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keepLines/>
        <w:widowControl w:val="0"/>
        <w:shd w:val="clear" w:color="auto" w:fill="auto"/>
        <w:bidi w:val="0"/>
        <w:spacing w:before="0" w:after="0"/>
        <w:ind w:left="20" w:right="0" w:firstLine="0"/>
        <w:rPr>
          <w:rFonts w:hint="eastAsia" w:ascii="宋体" w:hAnsi="宋体" w:eastAsia="宋体" w:cs="宋体"/>
        </w:rPr>
      </w:pPr>
      <w:bookmarkStart w:id="0" w:name="bookmark1"/>
      <w:r>
        <w:rPr>
          <w:rStyle w:val="27"/>
          <w:rFonts w:hint="eastAsia" w:ascii="宋体" w:hAnsi="宋体" w:eastAsia="宋体" w:cs="宋体"/>
          <w:b w:val="0"/>
          <w:bCs w:val="0"/>
          <w:i w:val="0"/>
          <w:iCs w:val="0"/>
          <w:smallCaps w:val="0"/>
          <w:strike w:val="0"/>
        </w:rPr>
        <w:t>目</w:t>
      </w:r>
      <w:r>
        <w:rPr>
          <w:rStyle w:val="28"/>
          <w:rFonts w:hint="eastAsia" w:ascii="宋体" w:hAnsi="宋体" w:eastAsia="宋体" w:cs="宋体"/>
          <w:b w:val="0"/>
          <w:bCs w:val="0"/>
          <w:i w:val="0"/>
          <w:iCs w:val="0"/>
          <w:smallCaps w:val="0"/>
          <w:strike w:val="0"/>
        </w:rPr>
        <w:t xml:space="preserve"> </w:t>
      </w:r>
      <w:r>
        <w:rPr>
          <w:rStyle w:val="27"/>
          <w:rFonts w:hint="eastAsia" w:ascii="宋体" w:hAnsi="宋体" w:eastAsia="宋体" w:cs="宋体"/>
          <w:b w:val="0"/>
          <w:bCs w:val="0"/>
          <w:i w:val="0"/>
          <w:iCs w:val="0"/>
          <w:smallCaps w:val="0"/>
          <w:strike w:val="0"/>
        </w:rPr>
        <w:t>录</w:t>
      </w:r>
      <w:bookmarkEnd w:id="0"/>
    </w:p>
    <w:p>
      <w:pPr>
        <w:pStyle w:val="35"/>
        <w:keepNext w:val="0"/>
        <w:keepLines w:val="0"/>
        <w:widowControl w:val="0"/>
        <w:numPr>
          <w:ilvl w:val="0"/>
          <w:numId w:val="1"/>
        </w:numPr>
        <w:shd w:val="clear" w:color="auto" w:fill="auto"/>
        <w:tabs>
          <w:tab w:val="left" w:pos="282"/>
          <w:tab w:val="left" w:leader="dot" w:pos="5734"/>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"1-5" \h \z </w:instrText>
      </w:r>
      <w:r>
        <w:rPr>
          <w:rFonts w:hint="eastAsia" w:ascii="宋体" w:hAnsi="宋体" w:eastAsia="宋体" w:cs="宋体"/>
        </w:rPr>
        <w:fldChar w:fldCharType="separate"/>
      </w:r>
      <w:r>
        <w:rPr>
          <w:rStyle w:val="36"/>
          <w:rFonts w:hint="eastAsia" w:ascii="宋体" w:hAnsi="宋体" w:eastAsia="宋体" w:cs="宋体"/>
          <w:b w:val="0"/>
          <w:bCs w:val="0"/>
          <w:i/>
          <w:iCs/>
          <w:smallCaps w:val="0"/>
          <w:strike w:val="0"/>
        </w:rPr>
        <w:t>mm</w:t>
      </w:r>
      <w:r>
        <w:rPr>
          <w:rStyle w:val="36"/>
          <w:rFonts w:hint="eastAsia" w:ascii="宋体" w:hAnsi="宋体" w:eastAsia="宋体" w:cs="宋体"/>
          <w:b w:val="0"/>
          <w:bCs w:val="0"/>
          <w:i/>
          <w:iCs/>
          <w:smallCaps w:val="0"/>
          <w:strike w:val="0"/>
          <w:lang w:val="en-US" w:eastAsia="zh-CN"/>
        </w:rPr>
        <w:t xml:space="preserve">     </w:t>
      </w:r>
      <w:r>
        <w:rPr>
          <w:rStyle w:val="37"/>
          <w:rFonts w:hint="eastAsia" w:ascii="宋体" w:hAnsi="宋体" w:eastAsia="宋体" w:cs="宋体"/>
          <w:b w:val="0"/>
          <w:bCs w:val="0"/>
          <w:i w:val="0"/>
          <w:iCs w:val="0"/>
          <w:smallCaps w:val="0"/>
          <w:strike w:val="0"/>
        </w:rPr>
        <w:tab/>
      </w:r>
      <w:r>
        <w:rPr>
          <w:rStyle w:val="37"/>
          <w:rFonts w:hint="eastAsia" w:ascii="宋体" w:hAnsi="宋体" w:eastAsia="宋体" w:cs="宋体"/>
          <w:b w:val="0"/>
          <w:bCs w:val="0"/>
          <w:i w:val="0"/>
          <w:iCs w:val="0"/>
          <w:smallCaps w:val="0"/>
          <w:strike w:val="0"/>
        </w:rPr>
        <w:t xml:space="preserve"> </w:t>
      </w:r>
      <w:r>
        <w:rPr>
          <w:rStyle w:val="36"/>
          <w:rFonts w:hint="eastAsia" w:ascii="宋体" w:hAnsi="宋体" w:eastAsia="宋体" w:cs="宋体"/>
          <w:b w:val="0"/>
          <w:bCs w:val="0"/>
          <w:i/>
          <w:iCs/>
          <w:smallCaps w:val="0"/>
          <w:strike w:val="0"/>
          <w:lang w:val="zh-CN" w:eastAsia="zh-CN" w:bidi="zh-CN"/>
        </w:rPr>
        <w:t>1</w:t>
      </w:r>
    </w:p>
    <w:p>
      <w:pPr>
        <w:pStyle w:val="2"/>
        <w:keepNext w:val="0"/>
        <w:keepLines w:val="0"/>
        <w:widowControl w:val="0"/>
        <w:shd w:val="clear" w:color="auto" w:fill="auto"/>
        <w:tabs>
          <w:tab w:val="left" w:leader="dot" w:pos="5734"/>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w:t>
      </w:r>
      <w:r>
        <w:rPr>
          <w:rStyle w:val="40"/>
          <w:rFonts w:hint="eastAsia" w:ascii="宋体" w:hAnsi="宋体" w:eastAsia="宋体" w:cs="宋体"/>
          <w:b w:val="0"/>
          <w:bCs w:val="0"/>
          <w:i w:val="0"/>
          <w:iCs w:val="0"/>
          <w:smallCaps w:val="0"/>
          <w:strike w:val="0"/>
        </w:rPr>
        <w:t>1</w:t>
      </w:r>
      <w:r>
        <w:rPr>
          <w:rStyle w:val="39"/>
          <w:rFonts w:hint="eastAsia" w:ascii="宋体" w:hAnsi="宋体" w:eastAsia="宋体" w:cs="宋体"/>
          <w:b w:val="0"/>
          <w:bCs w:val="0"/>
          <w:i w:val="0"/>
          <w:iCs w:val="0"/>
          <w:smallCaps w:val="0"/>
          <w:strike w:val="0"/>
        </w:rPr>
        <w:t>.</w:t>
      </w:r>
      <w:r>
        <w:rPr>
          <w:rStyle w:val="40"/>
          <w:rFonts w:hint="eastAsia" w:ascii="宋体" w:hAnsi="宋体" w:eastAsia="宋体" w:cs="宋体"/>
          <w:b w:val="0"/>
          <w:bCs w:val="0"/>
          <w:i w:val="0"/>
          <w:iCs w:val="0"/>
          <w:smallCaps w:val="0"/>
          <w:strike w:val="0"/>
        </w:rPr>
        <w:t>1</w:t>
      </w:r>
      <w:r>
        <w:rPr>
          <w:rStyle w:val="41"/>
          <w:rFonts w:hint="eastAsia" w:ascii="宋体" w:hAnsi="宋体" w:eastAsia="宋体" w:cs="宋体"/>
          <w:b w:val="0"/>
          <w:bCs w:val="0"/>
          <w:i w:val="0"/>
          <w:iCs w:val="0"/>
          <w:smallCaps w:val="0"/>
          <w:strike w:val="0"/>
        </w:rPr>
        <w:t>引言</w:t>
      </w:r>
      <w:r>
        <w:rPr>
          <w:rStyle w:val="41"/>
          <w:rFonts w:hint="eastAsia" w:ascii="宋体" w:hAnsi="宋体" w:eastAsia="宋体" w:cs="宋体"/>
          <w:b w:val="0"/>
          <w:bCs w:val="0"/>
          <w:i w:val="0"/>
          <w:iCs w:val="0"/>
          <w:smallCaps w:val="0"/>
          <w:strike w:val="0"/>
          <w:lang w:val="en-US"/>
        </w:rPr>
        <w:t xml:space="preserve">  </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en-US" w:eastAsia="zh-CN"/>
        </w:rPr>
        <w:t xml:space="preserve"> </w:t>
      </w:r>
      <w:r>
        <w:rPr>
          <w:rStyle w:val="39"/>
          <w:rFonts w:hint="eastAsia" w:ascii="宋体" w:hAnsi="宋体" w:eastAsia="宋体" w:cs="宋体"/>
          <w:b w:val="0"/>
          <w:bCs w:val="0"/>
          <w:i w:val="0"/>
          <w:iCs w:val="0"/>
          <w:smallCaps w:val="0"/>
          <w:strike w:val="0"/>
          <w:lang w:val="zh-CN" w:eastAsia="zh-CN" w:bidi="zh-CN"/>
        </w:rPr>
        <w:t>1</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1.2</w:t>
      </w:r>
      <w:r>
        <w:rPr>
          <w:rStyle w:val="41"/>
          <w:rFonts w:hint="eastAsia" w:ascii="宋体" w:hAnsi="宋体" w:eastAsia="宋体" w:cs="宋体"/>
          <w:b w:val="0"/>
          <w:bCs w:val="0"/>
          <w:i w:val="0"/>
          <w:iCs w:val="0"/>
          <w:smallCaps w:val="0"/>
          <w:strike w:val="0"/>
        </w:rPr>
        <w:t>特点</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1.3</w:t>
      </w:r>
      <w:r>
        <w:rPr>
          <w:rStyle w:val="41"/>
          <w:rFonts w:hint="eastAsia" w:ascii="宋体" w:hAnsi="宋体" w:eastAsia="宋体" w:cs="宋体"/>
          <w:b w:val="0"/>
          <w:bCs w:val="0"/>
          <w:i w:val="0"/>
          <w:iCs w:val="0"/>
          <w:smallCaps w:val="0"/>
          <w:strike w:val="0"/>
        </w:rPr>
        <w:t>工作原理</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sz w:val="10"/>
          <w:szCs w:val="10"/>
          <w:lang w:val="zh-CN" w:eastAsia="zh-CN" w:bidi="zh-CN"/>
        </w:rPr>
        <w:t>2</w:t>
      </w:r>
      <w:r>
        <w:rPr>
          <w:rStyle w:val="42"/>
          <w:rFonts w:hint="eastAsia" w:ascii="宋体" w:hAnsi="宋体" w:eastAsia="宋体" w:cs="宋体"/>
          <w:b w:val="0"/>
          <w:bCs w:val="0"/>
          <w:i/>
          <w:iCs/>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 \o "Current Document" \h </w:instrText>
      </w:r>
      <w:r>
        <w:rPr>
          <w:rFonts w:hint="eastAsia" w:ascii="宋体" w:hAnsi="宋体" w:eastAsia="宋体" w:cs="宋体"/>
        </w:rPr>
        <w:fldChar w:fldCharType="separate"/>
      </w:r>
      <w:r>
        <w:rPr>
          <w:rStyle w:val="42"/>
          <w:rFonts w:hint="eastAsia" w:ascii="宋体" w:hAnsi="宋体" w:eastAsia="宋体" w:cs="宋体"/>
          <w:b w:val="0"/>
          <w:bCs w:val="0"/>
          <w:i/>
          <w:iCs/>
          <w:smallCaps w:val="0"/>
          <w:strike w:val="0"/>
          <w:sz w:val="10"/>
          <w:szCs w:val="10"/>
          <w:lang w:val="zh-CN" w:eastAsia="zh-CN" w:bidi="zh-CN"/>
        </w:rPr>
        <w:t>§</w:t>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1.4</w:t>
      </w:r>
      <w:r>
        <w:rPr>
          <w:rStyle w:val="41"/>
          <w:rFonts w:hint="eastAsia" w:ascii="宋体" w:hAnsi="宋体" w:eastAsia="宋体" w:cs="宋体"/>
          <w:b w:val="0"/>
          <w:bCs w:val="0"/>
          <w:i w:val="0"/>
          <w:iCs w:val="0"/>
          <w:smallCaps w:val="0"/>
          <w:strike w:val="0"/>
        </w:rPr>
        <w:t>各部分名称</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2</w:t>
      </w:r>
      <w:r>
        <w:rPr>
          <w:rStyle w:val="42"/>
          <w:rFonts w:hint="eastAsia" w:ascii="宋体" w:hAnsi="宋体" w:eastAsia="宋体" w:cs="宋体"/>
          <w:b w:val="0"/>
          <w:bCs w:val="0"/>
          <w:i/>
          <w:iCs/>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sz w:val="21"/>
          <w:szCs w:val="21"/>
        </w:rPr>
      </w:pPr>
      <w:r>
        <w:rPr>
          <w:rFonts w:hint="eastAsia" w:ascii="宋体" w:hAnsi="宋体" w:eastAsia="宋体" w:cs="宋体"/>
        </w:rPr>
        <w:fldChar w:fldCharType="begin"/>
      </w:r>
      <w:r>
        <w:rPr>
          <w:rFonts w:hint="eastAsia" w:ascii="宋体" w:hAnsi="宋体" w:eastAsia="宋体" w:cs="宋体"/>
        </w:rPr>
        <w:instrText xml:space="preserve"> HYPERLINK \l "bookmark8" \o "Current Document" \h </w:instrText>
      </w:r>
      <w:r>
        <w:rPr>
          <w:rFonts w:hint="eastAsia" w:ascii="宋体" w:hAnsi="宋体" w:eastAsia="宋体" w:cs="宋体"/>
        </w:rPr>
        <w:fldChar w:fldCharType="separate"/>
      </w:r>
      <w:r>
        <w:rPr>
          <w:rStyle w:val="42"/>
          <w:rFonts w:hint="eastAsia" w:ascii="宋体" w:hAnsi="宋体" w:eastAsia="宋体" w:cs="宋体"/>
          <w:b w:val="0"/>
          <w:bCs w:val="0"/>
          <w:i/>
          <w:iCs/>
          <w:smallCaps w:val="0"/>
          <w:strike w:val="0"/>
          <w:sz w:val="10"/>
          <w:szCs w:val="10"/>
          <w:lang w:val="zh-CN" w:eastAsia="zh-CN" w:bidi="zh-CN"/>
        </w:rPr>
        <w:t>§</w:t>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1.5</w:t>
      </w:r>
      <w:r>
        <w:rPr>
          <w:rStyle w:val="41"/>
          <w:rFonts w:hint="eastAsia" w:ascii="宋体" w:hAnsi="宋体" w:eastAsia="宋体" w:cs="宋体"/>
          <w:b w:val="0"/>
          <w:bCs w:val="0"/>
          <w:i w:val="0"/>
          <w:iCs w:val="0"/>
          <w:smallCaps w:val="0"/>
          <w:strike w:val="0"/>
        </w:rPr>
        <w:t>典型用途</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5</w:t>
      </w:r>
      <w:r>
        <w:rPr>
          <w:rStyle w:val="39"/>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6001"/>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"bookmark9"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lang w:val="zh-CN" w:eastAsia="zh-CN" w:bidi="zh-CN"/>
        </w:rPr>
        <w:t xml:space="preserve">§ </w:t>
      </w:r>
      <w:r>
        <w:rPr>
          <w:rStyle w:val="44"/>
          <w:rFonts w:hint="eastAsia" w:ascii="宋体" w:hAnsi="宋体" w:eastAsia="宋体" w:cs="宋体"/>
          <w:b w:val="0"/>
          <w:bCs w:val="0"/>
          <w:i w:val="0"/>
          <w:iCs w:val="0"/>
          <w:smallCaps w:val="0"/>
          <w:strike w:val="0"/>
        </w:rPr>
        <w:t>1.6</w:t>
      </w:r>
      <w:r>
        <w:rPr>
          <w:rStyle w:val="45"/>
          <w:rFonts w:hint="eastAsia" w:ascii="宋体" w:hAnsi="宋体" w:eastAsia="宋体" w:cs="宋体"/>
          <w:b w:val="0"/>
          <w:bCs w:val="0"/>
          <w:i w:val="0"/>
          <w:iCs w:val="0"/>
          <w:smallCaps w:val="0"/>
          <w:strike w:val="0"/>
        </w:rPr>
        <w:t>数据的完整性和内置时钟</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sz w:val="11"/>
          <w:szCs w:val="11"/>
        </w:rPr>
        <w:t>5</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"bookmark10"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§1.7</w:t>
      </w:r>
      <w:r>
        <w:rPr>
          <w:rStyle w:val="41"/>
          <w:rFonts w:hint="eastAsia" w:ascii="宋体" w:hAnsi="宋体" w:eastAsia="宋体" w:cs="宋体"/>
          <w:b w:val="0"/>
          <w:bCs w:val="0"/>
          <w:i w:val="0"/>
          <w:iCs w:val="0"/>
          <w:smallCaps w:val="0"/>
          <w:strike w:val="0"/>
        </w:rPr>
        <w:t>产品的识别</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sz w:val="11"/>
          <w:szCs w:val="11"/>
          <w:lang w:val="zh-CN" w:eastAsia="zh-CN" w:bidi="zh-CN"/>
        </w:rPr>
        <w:t>6</w:t>
      </w:r>
      <w:r>
        <w:rPr>
          <w:rStyle w:val="42"/>
          <w:rFonts w:hint="eastAsia" w:ascii="宋体" w:hAnsi="宋体" w:eastAsia="宋体" w:cs="宋体"/>
          <w:b w:val="0"/>
          <w:bCs w:val="0"/>
          <w:i/>
          <w:iCs/>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"bookmark11"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1.8</w:t>
      </w:r>
      <w:r>
        <w:rPr>
          <w:rStyle w:val="41"/>
          <w:rFonts w:hint="eastAsia" w:ascii="宋体" w:hAnsi="宋体" w:eastAsia="宋体" w:cs="宋体"/>
          <w:b w:val="0"/>
          <w:bCs w:val="0"/>
          <w:i w:val="0"/>
          <w:iCs w:val="0"/>
          <w:smallCaps w:val="0"/>
          <w:strike w:val="0"/>
        </w:rPr>
        <w:t>参数、规格</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sz w:val="11"/>
          <w:szCs w:val="11"/>
          <w:lang w:val="zh-CN" w:eastAsia="zh-CN" w:bidi="zh-CN"/>
        </w:rPr>
        <w:t>6</w:t>
      </w:r>
      <w:r>
        <w:rPr>
          <w:rStyle w:val="42"/>
          <w:rFonts w:hint="eastAsia" w:ascii="宋体" w:hAnsi="宋体" w:eastAsia="宋体" w:cs="宋体"/>
          <w:b w:val="0"/>
          <w:bCs w:val="0"/>
          <w:i/>
          <w:iCs/>
          <w:smallCaps w:val="0"/>
          <w:strike w:val="0"/>
          <w:lang w:val="zh-CN" w:eastAsia="zh-CN" w:bidi="zh-CN"/>
        </w:rPr>
        <w:fldChar w:fldCharType="end"/>
      </w:r>
    </w:p>
    <w:p>
      <w:pPr>
        <w:pStyle w:val="5"/>
        <w:keepNext w:val="0"/>
        <w:keepLines w:val="0"/>
        <w:widowControl w:val="0"/>
        <w:numPr>
          <w:ilvl w:val="0"/>
          <w:numId w:val="0"/>
        </w:numPr>
        <w:shd w:val="clear" w:color="auto" w:fill="auto"/>
        <w:tabs>
          <w:tab w:val="left" w:leader="dot" w:pos="5734"/>
        </w:tabs>
        <w:bidi w:val="0"/>
        <w:spacing w:before="0" w:after="0"/>
        <w:ind w:leftChars="0" w:right="0" w:rightChars="0"/>
        <w:jc w:val="left"/>
        <w:rPr>
          <w:rFonts w:hint="eastAsia" w:ascii="宋体" w:hAnsi="宋体" w:eastAsia="宋体" w:cs="宋体"/>
        </w:rPr>
      </w:pPr>
      <w:r>
        <w:rPr>
          <w:rFonts w:hint="eastAsia" w:ascii="宋体" w:hAnsi="宋体" w:eastAsia="宋体" w:cs="宋体"/>
          <w:lang w:val="en-US" w:eastAsia="zh-CN"/>
        </w:rPr>
        <w:t xml:space="preserve">2. </w:t>
      </w:r>
      <w:r>
        <w:rPr>
          <w:rFonts w:hint="eastAsia" w:ascii="宋体" w:hAnsi="宋体" w:eastAsia="宋体" w:cs="宋体"/>
        </w:rPr>
        <w:fldChar w:fldCharType="begin"/>
      </w:r>
      <w:r>
        <w:rPr>
          <w:rFonts w:hint="eastAsia" w:ascii="宋体" w:hAnsi="宋体" w:eastAsia="宋体" w:cs="宋体"/>
        </w:rPr>
        <w:instrText xml:space="preserve"> HYPERLINK \l "bookmark12" \o "Current Document" \h </w:instrText>
      </w:r>
      <w:r>
        <w:rPr>
          <w:rFonts w:hint="eastAsia" w:ascii="宋体" w:hAnsi="宋体" w:eastAsia="宋体" w:cs="宋体"/>
        </w:rPr>
        <w:fldChar w:fldCharType="separate"/>
      </w:r>
      <w:r>
        <w:rPr>
          <w:rFonts w:hint="eastAsia" w:ascii="宋体" w:hAnsi="宋体" w:eastAsia="宋体" w:cs="宋体"/>
          <w:color w:val="000000"/>
          <w:spacing w:val="0"/>
          <w:w w:val="100"/>
          <w:position w:val="0"/>
          <w:lang w:val="zh-CN" w:eastAsia="zh-CN" w:bidi="zh-CN"/>
        </w:rPr>
        <w:t xml:space="preserve"> </w:t>
      </w:r>
      <w:r>
        <w:rPr>
          <w:rStyle w:val="41"/>
          <w:rFonts w:hint="eastAsia" w:ascii="宋体" w:hAnsi="宋体" w:eastAsia="宋体" w:cs="宋体"/>
          <w:b w:val="0"/>
          <w:bCs w:val="0"/>
          <w:i w:val="0"/>
          <w:iCs w:val="0"/>
          <w:smallCaps w:val="0"/>
          <w:strike w:val="0"/>
        </w:rPr>
        <w:t>开始测量</w:t>
      </w:r>
      <w:r>
        <w:rPr>
          <w:rStyle w:val="41"/>
          <w:rFonts w:hint="eastAsia" w:ascii="宋体" w:hAnsi="宋体" w:eastAsia="宋体" w:cs="宋体"/>
          <w:b w:val="0"/>
          <w:bCs w:val="0"/>
          <w:i w:val="0"/>
          <w:iCs w:val="0"/>
          <w:smallCaps w:val="0"/>
          <w:strike w:val="0"/>
          <w:lang w:val="en-US"/>
        </w:rPr>
        <w:t xml:space="preserve">   </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en-US" w:eastAsia="zh-CN"/>
        </w:rPr>
        <w:t xml:space="preserve">.. </w:t>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7</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"bookmark13"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2.1</w:t>
      </w:r>
      <w:r>
        <w:rPr>
          <w:rStyle w:val="41"/>
          <w:rFonts w:hint="eastAsia" w:ascii="宋体" w:hAnsi="宋体" w:eastAsia="宋体" w:cs="宋体"/>
          <w:b w:val="0"/>
          <w:bCs w:val="0"/>
          <w:i w:val="0"/>
          <w:iCs w:val="0"/>
          <w:smallCaps w:val="0"/>
          <w:strike w:val="0"/>
        </w:rPr>
        <w:t>内置电池</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7</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"bookmark14"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§2.2</w:t>
      </w:r>
      <w:r>
        <w:rPr>
          <w:rStyle w:val="41"/>
          <w:rFonts w:hint="eastAsia" w:ascii="宋体" w:hAnsi="宋体" w:eastAsia="宋体" w:cs="宋体"/>
          <w:b w:val="0"/>
          <w:bCs w:val="0"/>
          <w:i w:val="0"/>
          <w:iCs w:val="0"/>
          <w:smallCaps w:val="0"/>
          <w:strike w:val="0"/>
        </w:rPr>
        <w:t>通电</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7</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"bookmark15"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§2.3</w:t>
      </w:r>
      <w:r>
        <w:rPr>
          <w:rStyle w:val="41"/>
          <w:rFonts w:hint="eastAsia" w:ascii="宋体" w:hAnsi="宋体" w:eastAsia="宋体" w:cs="宋体"/>
          <w:b w:val="0"/>
          <w:bCs w:val="0"/>
          <w:i w:val="0"/>
          <w:iCs w:val="0"/>
          <w:smallCaps w:val="0"/>
          <w:strike w:val="0"/>
        </w:rPr>
        <w:t>键盘</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8</w:t>
      </w:r>
      <w:r>
        <w:rPr>
          <w:rStyle w:val="42"/>
          <w:rFonts w:hint="eastAsia" w:ascii="宋体" w:hAnsi="宋体" w:eastAsia="宋体" w:cs="宋体"/>
          <w:b w:val="0"/>
          <w:bCs w:val="0"/>
          <w:i/>
          <w:iCs/>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"bookmark16"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§2.4</w:t>
      </w:r>
      <w:r>
        <w:rPr>
          <w:rStyle w:val="41"/>
          <w:rFonts w:hint="eastAsia" w:ascii="宋体" w:hAnsi="宋体" w:eastAsia="宋体" w:cs="宋体"/>
          <w:b w:val="0"/>
          <w:bCs w:val="0"/>
          <w:i w:val="0"/>
          <w:iCs w:val="0"/>
          <w:smallCaps w:val="0"/>
          <w:strike w:val="0"/>
        </w:rPr>
        <w:t>菜单窗口</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8</w:t>
      </w:r>
      <w:r>
        <w:rPr>
          <w:rStyle w:val="39"/>
          <w:rFonts w:hint="eastAsia" w:ascii="宋体" w:hAnsi="宋体" w:eastAsia="宋体" w:cs="宋体"/>
          <w:b w:val="0"/>
          <w:bCs w:val="0"/>
          <w:i w:val="0"/>
          <w:iCs w:val="0"/>
          <w:smallCaps w:val="0"/>
          <w:strike w:val="0"/>
          <w:lang w:val="zh-CN" w:eastAsia="zh-CN" w:bidi="zh-CN"/>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"bookmark17"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§2.5</w:t>
      </w:r>
      <w:r>
        <w:rPr>
          <w:rStyle w:val="41"/>
          <w:rFonts w:hint="eastAsia" w:ascii="宋体" w:hAnsi="宋体" w:eastAsia="宋体" w:cs="宋体"/>
          <w:b w:val="0"/>
          <w:bCs w:val="0"/>
          <w:i w:val="0"/>
          <w:iCs w:val="0"/>
          <w:smallCaps w:val="0"/>
          <w:strike w:val="0"/>
        </w:rPr>
        <w:t>菜单窗口简介</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P</w:t>
      </w:r>
      <w:r>
        <w:rPr>
          <w:rStyle w:val="39"/>
          <w:rFonts w:hint="eastAsia" w:ascii="宋体" w:hAnsi="宋体" w:eastAsia="宋体" w:cs="宋体"/>
          <w:b w:val="0"/>
          <w:bCs w:val="0"/>
          <w:i w:val="0"/>
          <w:iCs w:val="0"/>
          <w:smallCaps w:val="0"/>
          <w:strike w:val="0"/>
        </w:rPr>
        <w:fldChar w:fldCharType="end"/>
      </w:r>
    </w:p>
    <w:p>
      <w:pPr>
        <w:pStyle w:val="2"/>
        <w:keepNext w:val="0"/>
        <w:keepLines w:val="0"/>
        <w:widowControl w:val="0"/>
        <w:shd w:val="clear" w:color="auto" w:fill="auto"/>
        <w:tabs>
          <w:tab w:val="right" w:leader="dot" w:pos="6001"/>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"bookmark18"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§2.6</w:t>
      </w:r>
      <w:r>
        <w:rPr>
          <w:rStyle w:val="41"/>
          <w:rFonts w:hint="eastAsia" w:ascii="宋体" w:hAnsi="宋体" w:eastAsia="宋体" w:cs="宋体"/>
          <w:b w:val="0"/>
          <w:bCs w:val="0"/>
          <w:i w:val="0"/>
          <w:iCs w:val="0"/>
          <w:smallCaps w:val="0"/>
          <w:strike w:val="0"/>
        </w:rPr>
        <w:t>参数设置步骤</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P</w:t>
      </w:r>
      <w:r>
        <w:rPr>
          <w:rStyle w:val="39"/>
          <w:rFonts w:hint="eastAsia" w:ascii="宋体" w:hAnsi="宋体" w:eastAsia="宋体" w:cs="宋体"/>
          <w:b w:val="0"/>
          <w:bCs w:val="0"/>
          <w:i w:val="0"/>
          <w:iCs w:val="0"/>
          <w:smallCaps w:val="0"/>
          <w:strike w:val="0"/>
        </w:rPr>
        <w:fldChar w:fldCharType="end"/>
      </w:r>
    </w:p>
    <w:p>
      <w:pPr>
        <w:pStyle w:val="3"/>
        <w:keepNext w:val="0"/>
        <w:keepLines w:val="0"/>
        <w:widowControl w:val="0"/>
        <w:shd w:val="clear" w:color="auto" w:fill="auto"/>
        <w:tabs>
          <w:tab w:val="right" w:leader="dot" w:pos="5761"/>
        </w:tabs>
        <w:bidi w:val="0"/>
        <w:spacing w:before="0" w:after="0"/>
        <w:ind w:left="0" w:right="0" w:firstLine="220" w:firstLineChars="200"/>
        <w:jc w:val="both"/>
        <w:rPr>
          <w:rFonts w:hint="eastAsia" w:ascii="宋体" w:hAnsi="宋体" w:eastAsia="宋体" w:cs="宋体"/>
          <w:lang w:val="en-US"/>
        </w:rPr>
      </w:pPr>
      <w:r>
        <w:rPr>
          <w:rStyle w:val="44"/>
          <w:rFonts w:hint="eastAsia" w:ascii="宋体" w:hAnsi="宋体" w:eastAsia="宋体" w:cs="宋体"/>
          <w:b w:val="0"/>
          <w:bCs w:val="0"/>
          <w:i w:val="0"/>
          <w:iCs w:val="0"/>
          <w:smallCaps w:val="0"/>
          <w:strike w:val="0"/>
        </w:rPr>
        <w:t>§2.7</w:t>
      </w:r>
      <w:r>
        <w:rPr>
          <w:rStyle w:val="45"/>
          <w:rFonts w:hint="eastAsia" w:ascii="宋体" w:hAnsi="宋体" w:eastAsia="宋体" w:cs="宋体"/>
          <w:b w:val="0"/>
          <w:bCs w:val="0"/>
          <w:i w:val="0"/>
          <w:iCs w:val="0"/>
          <w:smallCaps w:val="0"/>
          <w:strike w:val="0"/>
        </w:rPr>
        <w:t>传感器安装位的选择</w:t>
      </w:r>
      <w:r>
        <w:rPr>
          <w:rStyle w:val="45"/>
          <w:rFonts w:hint="eastAsia" w:ascii="宋体" w:hAnsi="宋体" w:eastAsia="宋体" w:cs="宋体"/>
          <w:b w:val="0"/>
          <w:bCs w:val="0"/>
          <w:i w:val="0"/>
          <w:iCs w:val="0"/>
          <w:smallCaps w:val="0"/>
          <w:strike w:val="0"/>
          <w:lang w:val="en-US"/>
        </w:rPr>
        <w:t xml:space="preserve">    </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en-US" w:eastAsia="zh-CN"/>
        </w:rPr>
        <w:t xml:space="preserve"> </w:t>
      </w:r>
      <w:r>
        <w:rPr>
          <w:rStyle w:val="45"/>
          <w:rFonts w:hint="eastAsia" w:ascii="宋体" w:hAnsi="宋体" w:eastAsia="宋体" w:cs="宋体"/>
          <w:b w:val="0"/>
          <w:bCs w:val="0"/>
          <w:i w:val="0"/>
          <w:iCs w:val="0"/>
          <w:smallCaps w:val="0"/>
          <w:strike w:val="0"/>
          <w:lang w:val="en-US"/>
        </w:rPr>
        <w:t xml:space="preserve">   </w:t>
      </w:r>
    </w:p>
    <w:p>
      <w:pPr>
        <w:pStyle w:val="2"/>
        <w:keepNext w:val="0"/>
        <w:keepLines w:val="0"/>
        <w:widowControl w:val="0"/>
        <w:shd w:val="clear" w:color="auto" w:fill="auto"/>
        <w:tabs>
          <w:tab w:val="right" w:leader="dot" w:pos="5761"/>
        </w:tabs>
        <w:bidi w:val="0"/>
        <w:spacing w:before="0" w:after="0"/>
        <w:ind w:left="0" w:right="0" w:firstLine="2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"bookmark19"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§2.8</w:t>
      </w:r>
      <w:r>
        <w:rPr>
          <w:rStyle w:val="41"/>
          <w:rFonts w:hint="eastAsia" w:ascii="宋体" w:hAnsi="宋体" w:eastAsia="宋体" w:cs="宋体"/>
          <w:b w:val="0"/>
          <w:bCs w:val="0"/>
          <w:i w:val="0"/>
          <w:iCs w:val="0"/>
          <w:smallCaps w:val="0"/>
          <w:strike w:val="0"/>
        </w:rPr>
        <w:t>传感器的安装</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12</w:t>
      </w:r>
      <w:r>
        <w:rPr>
          <w:rStyle w:val="39"/>
          <w:rFonts w:hint="eastAsia" w:ascii="宋体" w:hAnsi="宋体" w:eastAsia="宋体" w:cs="宋体"/>
          <w:b w:val="0"/>
          <w:bCs w:val="0"/>
          <w:i w:val="0"/>
          <w:iCs w:val="0"/>
          <w:smallCaps w:val="0"/>
          <w:strike w:val="0"/>
          <w:lang w:val="zh-CN" w:eastAsia="zh-CN" w:bidi="zh-CN"/>
        </w:rPr>
        <w:fldChar w:fldCharType="end"/>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§2.8.1</w:t>
      </w:r>
      <w:r>
        <w:rPr>
          <w:rStyle w:val="41"/>
          <w:rFonts w:hint="eastAsia" w:ascii="宋体" w:hAnsi="宋体" w:eastAsia="宋体" w:cs="宋体"/>
          <w:b w:val="0"/>
          <w:bCs w:val="0"/>
          <w:i w:val="0"/>
          <w:iCs w:val="0"/>
          <w:smallCaps w:val="0"/>
          <w:strike w:val="0"/>
        </w:rPr>
        <w:t>传感器的安装距离</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12</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 xml:space="preserve">§2.8.2 </w:t>
      </w:r>
      <w:r>
        <w:rPr>
          <w:rStyle w:val="39"/>
          <w:rFonts w:hint="eastAsia" w:ascii="宋体" w:hAnsi="宋体" w:eastAsia="宋体" w:cs="宋体"/>
          <w:b w:val="0"/>
          <w:bCs w:val="0"/>
          <w:i w:val="0"/>
          <w:iCs w:val="0"/>
          <w:smallCaps w:val="0"/>
          <w:strike w:val="0"/>
          <w:lang w:val="zh-CN" w:eastAsia="zh-CN" w:bidi="zh-CN"/>
        </w:rPr>
        <w:t>V</w:t>
      </w:r>
      <w:r>
        <w:rPr>
          <w:rStyle w:val="41"/>
          <w:rFonts w:hint="eastAsia" w:ascii="宋体" w:hAnsi="宋体" w:eastAsia="宋体" w:cs="宋体"/>
          <w:b w:val="0"/>
          <w:bCs w:val="0"/>
          <w:i w:val="0"/>
          <w:iCs w:val="0"/>
          <w:smallCaps w:val="0"/>
          <w:strike w:val="0"/>
        </w:rPr>
        <w:t>方式安装传感器</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12</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§2.8.3 Z</w:t>
      </w:r>
      <w:r>
        <w:rPr>
          <w:rStyle w:val="41"/>
          <w:rFonts w:hint="eastAsia" w:ascii="宋体" w:hAnsi="宋体" w:eastAsia="宋体" w:cs="宋体"/>
          <w:b w:val="0"/>
          <w:bCs w:val="0"/>
          <w:i w:val="0"/>
          <w:iCs w:val="0"/>
          <w:smallCaps w:val="0"/>
          <w:strike w:val="0"/>
        </w:rPr>
        <w:t>方式安装传感器</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13</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§2.8.4 W</w:t>
      </w:r>
      <w:r>
        <w:rPr>
          <w:rStyle w:val="41"/>
          <w:rFonts w:hint="eastAsia" w:ascii="宋体" w:hAnsi="宋体" w:eastAsia="宋体" w:cs="宋体"/>
          <w:b w:val="0"/>
          <w:bCs w:val="0"/>
          <w:i w:val="0"/>
          <w:iCs w:val="0"/>
          <w:smallCaps w:val="0"/>
          <w:strike w:val="0"/>
        </w:rPr>
        <w:t>方式安装传感器</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13</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§2.8.5 N</w:t>
      </w:r>
      <w:r>
        <w:rPr>
          <w:rStyle w:val="41"/>
          <w:rFonts w:hint="eastAsia" w:ascii="宋体" w:hAnsi="宋体" w:eastAsia="宋体" w:cs="宋体"/>
          <w:b w:val="0"/>
          <w:bCs w:val="0"/>
          <w:i w:val="0"/>
          <w:iCs w:val="0"/>
          <w:smallCaps w:val="0"/>
          <w:strike w:val="0"/>
        </w:rPr>
        <w:t>方式安装传感器</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13</w:t>
      </w:r>
    </w:p>
    <w:p>
      <w:pPr>
        <w:pStyle w:val="2"/>
        <w:keepNext w:val="0"/>
        <w:keepLines w:val="0"/>
        <w:widowControl w:val="0"/>
        <w:shd w:val="clear" w:color="auto" w:fill="auto"/>
        <w:tabs>
          <w:tab w:val="right" w:leader="dot" w:pos="5761"/>
        </w:tabs>
        <w:bidi w:val="0"/>
        <w:spacing w:before="0" w:after="0"/>
        <w:ind w:left="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"bookmark20"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§2.9</w:t>
      </w:r>
      <w:r>
        <w:rPr>
          <w:rStyle w:val="41"/>
          <w:rFonts w:hint="eastAsia" w:ascii="宋体" w:hAnsi="宋体" w:eastAsia="宋体" w:cs="宋体"/>
          <w:b w:val="0"/>
          <w:bCs w:val="0"/>
          <w:i w:val="0"/>
          <w:iCs w:val="0"/>
          <w:smallCaps w:val="0"/>
          <w:strike w:val="0"/>
        </w:rPr>
        <w:t>检查安装</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13</w:t>
      </w:r>
      <w:r>
        <w:rPr>
          <w:rStyle w:val="39"/>
          <w:rFonts w:hint="eastAsia" w:ascii="宋体" w:hAnsi="宋体" w:eastAsia="宋体" w:cs="宋体"/>
          <w:b w:val="0"/>
          <w:bCs w:val="0"/>
          <w:i w:val="0"/>
          <w:iCs w:val="0"/>
          <w:smallCaps w:val="0"/>
          <w:strike w:val="0"/>
          <w:lang w:val="zh-CN" w:eastAsia="zh-CN" w:bidi="zh-CN"/>
        </w:rPr>
        <w:fldChar w:fldCharType="end"/>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§2.9.1</w:t>
      </w:r>
      <w:r>
        <w:rPr>
          <w:rStyle w:val="41"/>
          <w:rFonts w:hint="eastAsia" w:ascii="宋体" w:hAnsi="宋体" w:eastAsia="宋体" w:cs="宋体"/>
          <w:b w:val="0"/>
          <w:bCs w:val="0"/>
          <w:i w:val="0"/>
          <w:iCs w:val="0"/>
          <w:smallCaps w:val="0"/>
          <w:strike w:val="0"/>
        </w:rPr>
        <w:t>信号强度</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14</w:t>
      </w:r>
    </w:p>
    <w:p>
      <w:pPr>
        <w:pStyle w:val="3"/>
        <w:keepNext w:val="0"/>
        <w:keepLines w:val="0"/>
        <w:widowControl w:val="0"/>
        <w:shd w:val="clear" w:color="auto" w:fill="auto"/>
        <w:tabs>
          <w:tab w:val="right" w:leader="dot" w:pos="6001"/>
        </w:tabs>
        <w:bidi w:val="0"/>
        <w:spacing w:before="0" w:after="0"/>
        <w:ind w:left="400" w:right="0" w:firstLine="0"/>
        <w:jc w:val="both"/>
        <w:rPr>
          <w:rFonts w:hint="eastAsia" w:ascii="宋体" w:hAnsi="宋体" w:eastAsia="宋体" w:cs="宋体"/>
        </w:rPr>
      </w:pPr>
      <w:r>
        <w:rPr>
          <w:rStyle w:val="44"/>
          <w:rFonts w:hint="eastAsia" w:ascii="宋体" w:hAnsi="宋体" w:eastAsia="宋体" w:cs="宋体"/>
          <w:b w:val="0"/>
          <w:bCs w:val="0"/>
          <w:i w:val="0"/>
          <w:iCs w:val="0"/>
          <w:smallCaps w:val="0"/>
          <w:strike w:val="0"/>
        </w:rPr>
        <w:t>§2.9.2</w:t>
      </w:r>
      <w:r>
        <w:rPr>
          <w:rStyle w:val="45"/>
          <w:rFonts w:hint="eastAsia" w:ascii="宋体" w:hAnsi="宋体" w:eastAsia="宋体" w:cs="宋体"/>
          <w:b w:val="0"/>
          <w:bCs w:val="0"/>
          <w:i w:val="0"/>
          <w:iCs w:val="0"/>
          <w:smallCaps w:val="0"/>
          <w:strike w:val="0"/>
        </w:rPr>
        <w:t>信号质量（信号良度）</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14</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§2.9.3</w:t>
      </w:r>
      <w:r>
        <w:rPr>
          <w:rStyle w:val="41"/>
          <w:rFonts w:hint="eastAsia" w:ascii="宋体" w:hAnsi="宋体" w:eastAsia="宋体" w:cs="宋体"/>
          <w:b w:val="0"/>
          <w:bCs w:val="0"/>
          <w:i w:val="0"/>
          <w:iCs w:val="0"/>
          <w:smallCaps w:val="0"/>
          <w:strike w:val="0"/>
        </w:rPr>
        <w:t>总的传输时间和时差</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14</w:t>
      </w:r>
    </w:p>
    <w:p>
      <w:pPr>
        <w:pStyle w:val="5"/>
        <w:keepNext w:val="0"/>
        <w:keepLines w:val="0"/>
        <w:widowControl w:val="0"/>
        <w:shd w:val="clear" w:color="auto" w:fill="auto"/>
        <w:tabs>
          <w:tab w:val="right" w:leader="dot" w:pos="6001"/>
        </w:tabs>
        <w:bidi w:val="0"/>
        <w:spacing w:before="0" w:after="0"/>
        <w:ind w:left="40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lang w:val="zh-CN" w:eastAsia="zh-CN" w:bidi="zh-CN"/>
        </w:rPr>
        <w:t xml:space="preserve">§ </w:t>
      </w:r>
      <w:r>
        <w:rPr>
          <w:rStyle w:val="39"/>
          <w:rFonts w:hint="eastAsia" w:ascii="宋体" w:hAnsi="宋体" w:eastAsia="宋体" w:cs="宋体"/>
          <w:b w:val="0"/>
          <w:bCs w:val="0"/>
          <w:i w:val="0"/>
          <w:iCs w:val="0"/>
          <w:smallCaps w:val="0"/>
          <w:strike w:val="0"/>
        </w:rPr>
        <w:t>2.9.4</w:t>
      </w:r>
      <w:r>
        <w:rPr>
          <w:rStyle w:val="41"/>
          <w:rFonts w:hint="eastAsia" w:ascii="宋体" w:hAnsi="宋体" w:eastAsia="宋体" w:cs="宋体"/>
          <w:b w:val="0"/>
          <w:bCs w:val="0"/>
          <w:i w:val="0"/>
          <w:iCs w:val="0"/>
          <w:smallCaps w:val="0"/>
          <w:strike w:val="0"/>
        </w:rPr>
        <w:t>传输时间比</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14</w:t>
      </w:r>
    </w:p>
    <w:p>
      <w:pPr>
        <w:pStyle w:val="5"/>
        <w:keepNext w:val="0"/>
        <w:keepLines w:val="0"/>
        <w:widowControl w:val="0"/>
        <w:numPr>
          <w:ilvl w:val="0"/>
          <w:numId w:val="1"/>
        </w:numPr>
        <w:shd w:val="clear" w:color="auto" w:fill="auto"/>
        <w:tabs>
          <w:tab w:val="left" w:pos="291"/>
          <w:tab w:val="right" w:leader="dot" w:pos="6001"/>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"bookmark21" \o "Current Document" \h </w:instrText>
      </w:r>
      <w:r>
        <w:rPr>
          <w:rFonts w:hint="eastAsia" w:ascii="宋体" w:hAnsi="宋体" w:eastAsia="宋体" w:cs="宋体"/>
        </w:rPr>
        <w:fldChar w:fldCharType="separate"/>
      </w:r>
      <w:r>
        <w:rPr>
          <w:rStyle w:val="41"/>
          <w:rFonts w:hint="eastAsia" w:ascii="宋体" w:hAnsi="宋体" w:eastAsia="宋体" w:cs="宋体"/>
          <w:b w:val="0"/>
          <w:bCs w:val="0"/>
          <w:i w:val="0"/>
          <w:iCs w:val="0"/>
          <w:smallCaps w:val="0"/>
          <w:strike w:val="0"/>
        </w:rPr>
        <w:t>怎样使用</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lang w:val="zh-CN" w:eastAsia="zh-CN" w:bidi="zh-CN"/>
        </w:rPr>
        <w:t>15</w:t>
      </w:r>
      <w:r>
        <w:rPr>
          <w:rStyle w:val="39"/>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"bookmark22"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w:t>
      </w:r>
      <w:r>
        <w:rPr>
          <w:rStyle w:val="45"/>
          <w:rFonts w:hint="eastAsia" w:ascii="宋体" w:hAnsi="宋体" w:eastAsia="宋体" w:cs="宋体"/>
          <w:b w:val="0"/>
          <w:bCs w:val="0"/>
          <w:i w:val="0"/>
          <w:iCs w:val="0"/>
          <w:smallCaps w:val="0"/>
          <w:strike w:val="0"/>
        </w:rPr>
        <w:t>怎样判断流量计是否工作正常</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"bookmark23"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w:t>
      </w:r>
      <w:r>
        <w:rPr>
          <w:rStyle w:val="45"/>
          <w:rFonts w:hint="eastAsia" w:ascii="宋体" w:hAnsi="宋体" w:eastAsia="宋体" w:cs="宋体"/>
          <w:b w:val="0"/>
          <w:bCs w:val="0"/>
          <w:i w:val="0"/>
          <w:iCs w:val="0"/>
          <w:smallCaps w:val="0"/>
          <w:strike w:val="0"/>
        </w:rPr>
        <w:t>怎样判断管道内的液体流动方向</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"bookmark24"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§3.3</w:t>
      </w:r>
      <w:r>
        <w:rPr>
          <w:rStyle w:val="45"/>
          <w:rFonts w:hint="eastAsia" w:ascii="宋体" w:hAnsi="宋体" w:eastAsia="宋体" w:cs="宋体"/>
          <w:b w:val="0"/>
          <w:bCs w:val="0"/>
          <w:i w:val="0"/>
          <w:iCs w:val="0"/>
          <w:smallCaps w:val="0"/>
          <w:strike w:val="0"/>
        </w:rPr>
        <w:t>怎样改变系统的测量单位制</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"bookmark25"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§3.4</w:t>
      </w:r>
      <w:r>
        <w:rPr>
          <w:rStyle w:val="45"/>
          <w:rFonts w:hint="eastAsia" w:ascii="宋体" w:hAnsi="宋体" w:eastAsia="宋体" w:cs="宋体"/>
          <w:b w:val="0"/>
          <w:bCs w:val="0"/>
          <w:i w:val="0"/>
          <w:iCs w:val="0"/>
          <w:smallCaps w:val="0"/>
          <w:strike w:val="0"/>
        </w:rPr>
        <w:t>怎样选择流量单位</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"bookmark26"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§3.5</w:t>
      </w:r>
      <w:r>
        <w:rPr>
          <w:rStyle w:val="45"/>
          <w:rFonts w:hint="eastAsia" w:ascii="宋体" w:hAnsi="宋体" w:eastAsia="宋体" w:cs="宋体"/>
          <w:b w:val="0"/>
          <w:bCs w:val="0"/>
          <w:i w:val="0"/>
          <w:iCs w:val="0"/>
          <w:smallCaps w:val="0"/>
          <w:strike w:val="0"/>
        </w:rPr>
        <w:t>怎样选择累积器倍乘因子</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61"/>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"bookmark27"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§3.6</w:t>
      </w:r>
      <w:r>
        <w:rPr>
          <w:rStyle w:val="45"/>
          <w:rFonts w:hint="eastAsia" w:ascii="宋体" w:hAnsi="宋体" w:eastAsia="宋体" w:cs="宋体"/>
          <w:b w:val="0"/>
          <w:bCs w:val="0"/>
          <w:i w:val="0"/>
          <w:iCs w:val="0"/>
          <w:smallCaps w:val="0"/>
          <w:strike w:val="0"/>
        </w:rPr>
        <w:t>怎样打开和关闭累积器</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lang w:val="zh-CN" w:eastAsia="zh-CN" w:bidi="zh-CN"/>
        </w:rPr>
        <w:t>15</w:t>
      </w:r>
      <w:r>
        <w:rPr>
          <w:rStyle w:val="44"/>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left" w:leader="dot" w:pos="5520"/>
        </w:tabs>
        <w:bidi w:val="0"/>
        <w:spacing w:before="0" w:after="0" w:line="146" w:lineRule="exact"/>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"bookmark28"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§3.7</w:t>
      </w:r>
      <w:r>
        <w:rPr>
          <w:rStyle w:val="45"/>
          <w:rFonts w:hint="eastAsia" w:ascii="宋体" w:hAnsi="宋体" w:eastAsia="宋体" w:cs="宋体"/>
          <w:b w:val="0"/>
          <w:bCs w:val="0"/>
          <w:i w:val="0"/>
          <w:iCs w:val="0"/>
          <w:smallCaps w:val="0"/>
          <w:strike w:val="0"/>
        </w:rPr>
        <w:t>怎样实现流量累积器清零</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15</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"bookmark29"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§3.8</w:t>
      </w:r>
      <w:r>
        <w:rPr>
          <w:rStyle w:val="45"/>
          <w:rFonts w:hint="eastAsia" w:ascii="宋体" w:hAnsi="宋体" w:eastAsia="宋体" w:cs="宋体"/>
          <w:b w:val="0"/>
          <w:bCs w:val="0"/>
          <w:i w:val="0"/>
          <w:iCs w:val="0"/>
          <w:smallCaps w:val="0"/>
          <w:strike w:val="0"/>
        </w:rPr>
        <w:t>怎样恢复出厂设置</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"bookmark30"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§3.9</w:t>
      </w:r>
      <w:r>
        <w:rPr>
          <w:rStyle w:val="45"/>
          <w:rFonts w:hint="eastAsia" w:ascii="宋体" w:hAnsi="宋体" w:eastAsia="宋体" w:cs="宋体"/>
          <w:b w:val="0"/>
          <w:bCs w:val="0"/>
          <w:i w:val="0"/>
          <w:iCs w:val="0"/>
          <w:smallCaps w:val="0"/>
          <w:strike w:val="0"/>
        </w:rPr>
        <w:t>怎样使用阻尼器稳定流量显示</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"bookmark31"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§3.10</w:t>
      </w:r>
      <w:r>
        <w:rPr>
          <w:rStyle w:val="45"/>
          <w:rFonts w:hint="eastAsia" w:ascii="宋体" w:hAnsi="宋体" w:eastAsia="宋体" w:cs="宋体"/>
          <w:b w:val="0"/>
          <w:bCs w:val="0"/>
          <w:i w:val="0"/>
          <w:iCs w:val="0"/>
          <w:smallCaps w:val="0"/>
          <w:strike w:val="0"/>
        </w:rPr>
        <w:t>怎样使用零点切除避免无效累积</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"bookmark32"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§3.11</w:t>
      </w:r>
      <w:r>
        <w:rPr>
          <w:rStyle w:val="45"/>
          <w:rFonts w:hint="eastAsia" w:ascii="宋体" w:hAnsi="宋体" w:eastAsia="宋体" w:cs="宋体"/>
          <w:b w:val="0"/>
          <w:bCs w:val="0"/>
          <w:i w:val="0"/>
          <w:iCs w:val="0"/>
          <w:smallCaps w:val="0"/>
          <w:strike w:val="0"/>
        </w:rPr>
        <w:t>怎样静态校准零点</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"bookmark33"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§3.12</w:t>
      </w:r>
      <w:r>
        <w:rPr>
          <w:rStyle w:val="45"/>
          <w:rFonts w:hint="eastAsia" w:ascii="宋体" w:hAnsi="宋体" w:eastAsia="宋体" w:cs="宋体"/>
          <w:b w:val="0"/>
          <w:bCs w:val="0"/>
          <w:i w:val="0"/>
          <w:iCs w:val="0"/>
          <w:smallCaps w:val="0"/>
          <w:strike w:val="0"/>
        </w:rPr>
        <w:t>怎样修改仪表系数（标尺因子）标定校准</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"bookmark34"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§3.13</w:t>
      </w:r>
      <w:r>
        <w:rPr>
          <w:rStyle w:val="45"/>
          <w:rFonts w:hint="eastAsia" w:ascii="宋体" w:hAnsi="宋体" w:eastAsia="宋体" w:cs="宋体"/>
          <w:b w:val="0"/>
          <w:bCs w:val="0"/>
          <w:i w:val="0"/>
          <w:iCs w:val="0"/>
          <w:smallCaps w:val="0"/>
          <w:strike w:val="0"/>
        </w:rPr>
        <w:t>怎样使用密码保护</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"bookmark35"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§3.14</w:t>
      </w:r>
      <w:r>
        <w:rPr>
          <w:rStyle w:val="45"/>
          <w:rFonts w:hint="eastAsia" w:ascii="宋体" w:hAnsi="宋体" w:eastAsia="宋体" w:cs="宋体"/>
          <w:b w:val="0"/>
          <w:bCs w:val="0"/>
          <w:i w:val="0"/>
          <w:iCs w:val="0"/>
          <w:smallCaps w:val="0"/>
          <w:strike w:val="0"/>
        </w:rPr>
        <w:t>怎样使用内置数据记录器</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16</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"bookmark36"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§3.15</w:t>
      </w:r>
      <w:r>
        <w:rPr>
          <w:rStyle w:val="45"/>
          <w:rFonts w:hint="eastAsia" w:ascii="宋体" w:hAnsi="宋体" w:eastAsia="宋体" w:cs="宋体"/>
          <w:b w:val="0"/>
          <w:bCs w:val="0"/>
          <w:i w:val="0"/>
          <w:iCs w:val="0"/>
          <w:smallCaps w:val="0"/>
          <w:strike w:val="0"/>
        </w:rPr>
        <w:t>怎样使用频率输出功能</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17</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"bookmark37"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§3.16</w:t>
      </w:r>
      <w:r>
        <w:rPr>
          <w:rStyle w:val="45"/>
          <w:rFonts w:hint="eastAsia" w:ascii="宋体" w:hAnsi="宋体" w:eastAsia="宋体" w:cs="宋体"/>
          <w:b w:val="0"/>
          <w:bCs w:val="0"/>
          <w:i w:val="0"/>
          <w:iCs w:val="0"/>
          <w:smallCaps w:val="0"/>
          <w:strike w:val="0"/>
        </w:rPr>
        <w:t>怎样设置累积脉冲输出</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17</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left" w:leader="dot" w:pos="5760"/>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"bookmark38"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§3.17</w:t>
      </w:r>
      <w:r>
        <w:rPr>
          <w:rStyle w:val="41"/>
          <w:rFonts w:hint="eastAsia" w:ascii="宋体" w:hAnsi="宋体" w:eastAsia="宋体" w:cs="宋体"/>
          <w:b w:val="0"/>
          <w:bCs w:val="0"/>
          <w:i w:val="0"/>
          <w:iCs w:val="0"/>
          <w:smallCaps w:val="0"/>
          <w:strike w:val="0"/>
        </w:rPr>
        <w:t>怎样产生输出报警信号</w:t>
      </w:r>
      <w:r>
        <w:rPr>
          <w:rStyle w:val="39"/>
          <w:rFonts w:hint="eastAsia" w:ascii="宋体" w:hAnsi="宋体" w:eastAsia="宋体" w:cs="宋体"/>
          <w:b w:val="0"/>
          <w:bCs w:val="0"/>
          <w:i w:val="0"/>
          <w:iCs w:val="0"/>
          <w:smallCaps w:val="0"/>
          <w:strike w:val="0"/>
          <w:lang w:val="zh-CN" w:eastAsia="zh-CN" w:bidi="zh-CN"/>
        </w:rPr>
        <w:t>1</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39"/>
          <w:rFonts w:hint="eastAsia" w:ascii="宋体" w:hAnsi="宋体" w:eastAsia="宋体" w:cs="宋体"/>
          <w:b w:val="0"/>
          <w:bCs w:val="0"/>
          <w:i w:val="0"/>
          <w:iCs w:val="0"/>
          <w:smallCaps w:val="0"/>
          <w:strike w:val="0"/>
          <w:lang w:val="zh-CN" w:eastAsia="zh-CN" w:bidi="zh-CN"/>
        </w:rPr>
        <w:t>17</w:t>
      </w:r>
      <w:r>
        <w:rPr>
          <w:rStyle w:val="39"/>
          <w:rFonts w:hint="eastAsia" w:ascii="宋体" w:hAnsi="宋体" w:eastAsia="宋体" w:cs="宋体"/>
          <w:b w:val="0"/>
          <w:bCs w:val="0"/>
          <w:i w:val="0"/>
          <w:iCs w:val="0"/>
          <w:smallCaps w:val="0"/>
          <w:strike w:val="0"/>
          <w:lang w:val="zh-CN" w:eastAsia="zh-CN" w:bidi="zh-CN"/>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"bookmark39"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§3.18</w:t>
      </w:r>
      <w:r>
        <w:rPr>
          <w:rStyle w:val="45"/>
          <w:rFonts w:hint="eastAsia" w:ascii="宋体" w:hAnsi="宋体" w:eastAsia="宋体" w:cs="宋体"/>
          <w:b w:val="0"/>
          <w:bCs w:val="0"/>
          <w:i w:val="0"/>
          <w:iCs w:val="0"/>
          <w:smallCaps w:val="0"/>
          <w:strike w:val="0"/>
        </w:rPr>
        <w:t>怎样使用蜂鸣器</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18</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right" w:leader="dot" w:pos="5794"/>
        </w:tabs>
        <w:bidi w:val="0"/>
        <w:spacing w:before="0" w:after="0"/>
        <w:ind w:left="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"bookmark40"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§3.19</w:t>
      </w:r>
      <w:r>
        <w:rPr>
          <w:rStyle w:val="41"/>
          <w:rFonts w:hint="eastAsia" w:ascii="宋体" w:hAnsi="宋体" w:eastAsia="宋体" w:cs="宋体"/>
          <w:b w:val="0"/>
          <w:bCs w:val="0"/>
          <w:i w:val="0"/>
          <w:iCs w:val="0"/>
          <w:smallCaps w:val="0"/>
          <w:strike w:val="0"/>
        </w:rPr>
        <w:t>怎样使用</w:t>
      </w:r>
      <w:r>
        <w:rPr>
          <w:rStyle w:val="39"/>
          <w:rFonts w:hint="eastAsia" w:ascii="宋体" w:hAnsi="宋体" w:eastAsia="宋体" w:cs="宋体"/>
          <w:b w:val="0"/>
          <w:bCs w:val="0"/>
          <w:i w:val="0"/>
          <w:iCs w:val="0"/>
          <w:smallCaps w:val="0"/>
          <w:strike w:val="0"/>
        </w:rPr>
        <w:t>0CT</w:t>
      </w:r>
      <w:r>
        <w:rPr>
          <w:rStyle w:val="41"/>
          <w:rFonts w:hint="eastAsia" w:ascii="宋体" w:hAnsi="宋体" w:eastAsia="宋体" w:cs="宋体"/>
          <w:b w:val="0"/>
          <w:bCs w:val="0"/>
          <w:i w:val="0"/>
          <w:iCs w:val="0"/>
          <w:smallCaps w:val="0"/>
          <w:strike w:val="0"/>
        </w:rPr>
        <w:t>输出</w:t>
      </w:r>
      <w:r>
        <w:rPr>
          <w:rStyle w:val="39"/>
          <w:rFonts w:hint="eastAsia" w:ascii="宋体" w:hAnsi="宋体" w:eastAsia="宋体" w:cs="宋体"/>
          <w:b w:val="0"/>
          <w:bCs w:val="0"/>
          <w:i w:val="0"/>
          <w:iCs w:val="0"/>
          <w:smallCaps w:val="0"/>
          <w:strike w:val="0"/>
        </w:rPr>
        <w:tab/>
      </w:r>
      <w:r>
        <w:rPr>
          <w:rStyle w:val="42"/>
          <w:rFonts w:hint="eastAsia" w:ascii="宋体" w:hAnsi="宋体" w:eastAsia="宋体" w:cs="宋体"/>
          <w:b w:val="0"/>
          <w:bCs w:val="0"/>
          <w:i/>
          <w:iCs/>
          <w:smallCaps w:val="0"/>
          <w:strike w:val="0"/>
          <w:lang w:val="zh-CN" w:eastAsia="zh-CN" w:bidi="zh-CN"/>
        </w:rPr>
        <w:t>18</w:t>
      </w:r>
      <w:r>
        <w:rPr>
          <w:rStyle w:val="42"/>
          <w:rFonts w:hint="eastAsia" w:ascii="宋体" w:hAnsi="宋体" w:eastAsia="宋体" w:cs="宋体"/>
          <w:b w:val="0"/>
          <w:bCs w:val="0"/>
          <w:i/>
          <w:iCs/>
          <w:smallCaps w:val="0"/>
          <w:strike w:val="0"/>
          <w:lang w:val="zh-CN" w:eastAsia="zh-CN" w:bidi="zh-CN"/>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"bookmark41"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§3.20</w:t>
      </w:r>
      <w:r>
        <w:rPr>
          <w:rStyle w:val="45"/>
          <w:rFonts w:hint="eastAsia" w:ascii="宋体" w:hAnsi="宋体" w:eastAsia="宋体" w:cs="宋体"/>
          <w:b w:val="0"/>
          <w:bCs w:val="0"/>
          <w:i w:val="0"/>
          <w:iCs w:val="0"/>
          <w:smallCaps w:val="0"/>
          <w:strike w:val="0"/>
        </w:rPr>
        <w:t>怎样修改日期时间</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18</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"bookmark42"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§3.21</w:t>
      </w:r>
      <w:r>
        <w:rPr>
          <w:rStyle w:val="45"/>
          <w:rFonts w:hint="eastAsia" w:ascii="宋体" w:hAnsi="宋体" w:eastAsia="宋体" w:cs="宋体"/>
          <w:b w:val="0"/>
          <w:bCs w:val="0"/>
          <w:i w:val="0"/>
          <w:iCs w:val="0"/>
          <w:smallCaps w:val="0"/>
          <w:strike w:val="0"/>
        </w:rPr>
        <w:t>怎样调整</w:t>
      </w:r>
      <w:r>
        <w:rPr>
          <w:rStyle w:val="44"/>
          <w:rFonts w:hint="eastAsia" w:ascii="宋体" w:hAnsi="宋体" w:eastAsia="宋体" w:cs="宋体"/>
          <w:b w:val="0"/>
          <w:bCs w:val="0"/>
          <w:i w:val="0"/>
          <w:iCs w:val="0"/>
          <w:smallCaps w:val="0"/>
          <w:strike w:val="0"/>
        </w:rPr>
        <w:t>LCD</w:t>
      </w:r>
      <w:r>
        <w:rPr>
          <w:rStyle w:val="45"/>
          <w:rFonts w:hint="eastAsia" w:ascii="宋体" w:hAnsi="宋体" w:eastAsia="宋体" w:cs="宋体"/>
          <w:b w:val="0"/>
          <w:bCs w:val="0"/>
          <w:i w:val="0"/>
          <w:iCs w:val="0"/>
          <w:smallCaps w:val="0"/>
          <w:strike w:val="0"/>
        </w:rPr>
        <w:t>显示器的对比度</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18</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left" w:leader="dot" w:pos="5760"/>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"bookmark43"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§3.22</w:t>
      </w:r>
      <w:r>
        <w:rPr>
          <w:rStyle w:val="41"/>
          <w:rFonts w:hint="eastAsia" w:ascii="宋体" w:hAnsi="宋体" w:eastAsia="宋体" w:cs="宋体"/>
          <w:b w:val="0"/>
          <w:bCs w:val="0"/>
          <w:i w:val="0"/>
          <w:iCs w:val="0"/>
          <w:smallCaps w:val="0"/>
          <w:strike w:val="0"/>
        </w:rPr>
        <w:t>怎样使用</w:t>
      </w:r>
      <w:r>
        <w:rPr>
          <w:rStyle w:val="39"/>
          <w:rFonts w:hint="eastAsia" w:ascii="宋体" w:hAnsi="宋体" w:eastAsia="宋体" w:cs="宋体"/>
          <w:b w:val="0"/>
          <w:bCs w:val="0"/>
          <w:i w:val="0"/>
          <w:iCs w:val="0"/>
          <w:smallCaps w:val="0"/>
          <w:strike w:val="0"/>
        </w:rPr>
        <w:t>RS232/RS485</w:t>
      </w:r>
      <w:r>
        <w:rPr>
          <w:rStyle w:val="41"/>
          <w:rFonts w:hint="eastAsia" w:ascii="宋体" w:hAnsi="宋体" w:eastAsia="宋体" w:cs="宋体"/>
          <w:b w:val="0"/>
          <w:bCs w:val="0"/>
          <w:i w:val="0"/>
          <w:iCs w:val="0"/>
          <w:smallCaps w:val="0"/>
          <w:strike w:val="0"/>
        </w:rPr>
        <w:t>串行口</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18</w:t>
      </w:r>
      <w:r>
        <w:rPr>
          <w:rStyle w:val="42"/>
          <w:rFonts w:hint="eastAsia" w:ascii="宋体" w:hAnsi="宋体" w:eastAsia="宋体" w:cs="宋体"/>
          <w:b w:val="0"/>
          <w:bCs w:val="0"/>
          <w:i/>
          <w:iCs/>
          <w:smallCaps w:val="0"/>
          <w:strike w:val="0"/>
          <w:lang w:val="zh-CN" w:eastAsia="zh-CN" w:bidi="zh-CN"/>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"bookmark44"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§3.23</w:t>
      </w:r>
      <w:r>
        <w:rPr>
          <w:rStyle w:val="45"/>
          <w:rFonts w:hint="eastAsia" w:ascii="宋体" w:hAnsi="宋体" w:eastAsia="宋体" w:cs="宋体"/>
          <w:b w:val="0"/>
          <w:bCs w:val="0"/>
          <w:i w:val="0"/>
          <w:iCs w:val="0"/>
          <w:smallCaps w:val="0"/>
          <w:strike w:val="0"/>
        </w:rPr>
        <w:t>怎样查看每日、每月、每年流量</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18</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"bookmark45"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§3.24</w:t>
      </w:r>
      <w:r>
        <w:rPr>
          <w:rStyle w:val="45"/>
          <w:rFonts w:hint="eastAsia" w:ascii="宋体" w:hAnsi="宋体" w:eastAsia="宋体" w:cs="宋体"/>
          <w:b w:val="0"/>
          <w:bCs w:val="0"/>
          <w:i w:val="0"/>
          <w:iCs w:val="0"/>
          <w:smallCaps w:val="0"/>
          <w:strike w:val="0"/>
        </w:rPr>
        <w:t>怎样使用工作计时器</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19</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"bookmark46"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§3.25</w:t>
      </w:r>
      <w:r>
        <w:rPr>
          <w:rStyle w:val="45"/>
          <w:rFonts w:hint="eastAsia" w:ascii="宋体" w:hAnsi="宋体" w:eastAsia="宋体" w:cs="宋体"/>
          <w:b w:val="0"/>
          <w:bCs w:val="0"/>
          <w:i w:val="0"/>
          <w:iCs w:val="0"/>
          <w:smallCaps w:val="0"/>
          <w:strike w:val="0"/>
        </w:rPr>
        <w:t>怎样使用手动累积器</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19</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"bookmark47"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§3.27</w:t>
      </w:r>
      <w:r>
        <w:rPr>
          <w:rStyle w:val="45"/>
          <w:rFonts w:hint="eastAsia" w:ascii="宋体" w:hAnsi="宋体" w:eastAsia="宋体" w:cs="宋体"/>
          <w:b w:val="0"/>
          <w:bCs w:val="0"/>
          <w:i w:val="0"/>
          <w:iCs w:val="0"/>
          <w:smallCaps w:val="0"/>
          <w:strike w:val="0"/>
        </w:rPr>
        <w:t>怎样了解电池剩余电量的工作时间</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19</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right" w:leader="dot" w:pos="5794"/>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"bookmark48"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§3.28</w:t>
      </w:r>
      <w:r>
        <w:rPr>
          <w:rStyle w:val="45"/>
          <w:rFonts w:hint="eastAsia" w:ascii="宋体" w:hAnsi="宋体" w:eastAsia="宋体" w:cs="宋体"/>
          <w:b w:val="0"/>
          <w:bCs w:val="0"/>
          <w:i w:val="0"/>
          <w:iCs w:val="0"/>
          <w:smallCaps w:val="0"/>
          <w:strike w:val="0"/>
        </w:rPr>
        <w:t>怎样给电池充电</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19</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520"/>
        </w:tabs>
        <w:bidi w:val="0"/>
        <w:spacing w:before="0" w:after="0"/>
        <w:ind w:left="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"bookmark49"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§3.26</w:t>
      </w:r>
      <w:r>
        <w:rPr>
          <w:rStyle w:val="45"/>
          <w:rFonts w:hint="eastAsia" w:ascii="宋体" w:hAnsi="宋体" w:eastAsia="宋体" w:cs="宋体"/>
          <w:b w:val="0"/>
          <w:bCs w:val="0"/>
          <w:i w:val="0"/>
          <w:iCs w:val="0"/>
          <w:smallCaps w:val="0"/>
          <w:strike w:val="0"/>
        </w:rPr>
        <w:t>怎样查看电子序列号和其他细节</w:t>
      </w:r>
      <w:r>
        <w:rPr>
          <w:rStyle w:val="44"/>
          <w:rFonts w:hint="eastAsia" w:ascii="宋体" w:hAnsi="宋体" w:eastAsia="宋体" w:cs="宋体"/>
          <w:b w:val="0"/>
          <w:bCs w:val="0"/>
          <w:i w:val="0"/>
          <w:iCs w:val="0"/>
          <w:smallCaps w:val="0"/>
          <w:strike w:val="0"/>
        </w:rPr>
        <w:tab/>
      </w:r>
      <w:r>
        <w:rPr>
          <w:rStyle w:val="46"/>
          <w:rFonts w:hint="eastAsia" w:ascii="宋体" w:hAnsi="宋体" w:eastAsia="宋体" w:cs="宋体"/>
          <w:b w:val="0"/>
          <w:bCs w:val="0"/>
          <w:i/>
          <w:iCs/>
          <w:smallCaps w:val="0"/>
          <w:strike w:val="0"/>
        </w:rPr>
        <w:t>19</w:t>
      </w:r>
      <w:r>
        <w:rPr>
          <w:rStyle w:val="46"/>
          <w:rFonts w:hint="eastAsia" w:ascii="宋体" w:hAnsi="宋体" w:eastAsia="宋体" w:cs="宋体"/>
          <w:b w:val="0"/>
          <w:bCs w:val="0"/>
          <w:i/>
          <w:iCs/>
          <w:smallCaps w:val="0"/>
          <w:strike w:val="0"/>
        </w:rPr>
        <w:fldChar w:fldCharType="end"/>
      </w:r>
    </w:p>
    <w:p>
      <w:pPr>
        <w:pStyle w:val="3"/>
        <w:keepNext w:val="0"/>
        <w:keepLines w:val="0"/>
        <w:widowControl w:val="0"/>
        <w:numPr>
          <w:ilvl w:val="0"/>
          <w:numId w:val="1"/>
        </w:numPr>
        <w:shd w:val="clear" w:color="auto" w:fill="auto"/>
        <w:tabs>
          <w:tab w:val="left" w:pos="296"/>
          <w:tab w:val="right" w:leader="dot" w:pos="6034"/>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"bookmark50" \o "Current Document" \h </w:instrText>
      </w:r>
      <w:r>
        <w:rPr>
          <w:rFonts w:hint="eastAsia" w:ascii="宋体" w:hAnsi="宋体" w:eastAsia="宋体" w:cs="宋体"/>
        </w:rPr>
        <w:fldChar w:fldCharType="separate"/>
      </w:r>
      <w:r>
        <w:rPr>
          <w:rStyle w:val="45"/>
          <w:rFonts w:hint="eastAsia" w:ascii="宋体" w:hAnsi="宋体" w:eastAsia="宋体" w:cs="宋体"/>
          <w:b w:val="0"/>
          <w:bCs w:val="0"/>
          <w:i w:val="0"/>
          <w:iCs w:val="0"/>
          <w:smallCaps w:val="0"/>
          <w:strike w:val="0"/>
        </w:rPr>
        <w:t>菜单窗口详解</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20</w:t>
      </w:r>
      <w:r>
        <w:rPr>
          <w:rStyle w:val="46"/>
          <w:rFonts w:hint="eastAsia" w:ascii="宋体" w:hAnsi="宋体" w:eastAsia="宋体" w:cs="宋体"/>
          <w:b w:val="0"/>
          <w:bCs w:val="0"/>
          <w:i/>
          <w:iCs/>
          <w:smallCaps w:val="0"/>
          <w:strike w:val="0"/>
        </w:rPr>
        <w:fldChar w:fldCharType="end"/>
      </w:r>
    </w:p>
    <w:p>
      <w:pPr>
        <w:pStyle w:val="3"/>
        <w:keepNext w:val="0"/>
        <w:keepLines w:val="0"/>
        <w:widowControl w:val="0"/>
        <w:numPr>
          <w:ilvl w:val="0"/>
          <w:numId w:val="1"/>
        </w:numPr>
        <w:shd w:val="clear" w:color="auto" w:fill="auto"/>
        <w:tabs>
          <w:tab w:val="left" w:pos="296"/>
          <w:tab w:val="right" w:leader="dot" w:pos="6034"/>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"bookmark51" \o "Current Document" \h </w:instrText>
      </w:r>
      <w:r>
        <w:rPr>
          <w:rFonts w:hint="eastAsia" w:ascii="宋体" w:hAnsi="宋体" w:eastAsia="宋体" w:cs="宋体"/>
        </w:rPr>
        <w:fldChar w:fldCharType="separate"/>
      </w:r>
      <w:r>
        <w:rPr>
          <w:rStyle w:val="45"/>
          <w:rFonts w:hint="eastAsia" w:ascii="宋体" w:hAnsi="宋体" w:eastAsia="宋体" w:cs="宋体"/>
          <w:b w:val="0"/>
          <w:bCs w:val="0"/>
          <w:i w:val="0"/>
          <w:iCs w:val="0"/>
          <w:smallCaps w:val="0"/>
          <w:strike w:val="0"/>
        </w:rPr>
        <w:t>问题处理</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25</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760"/>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"bookmark52"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§5.1</w:t>
      </w:r>
      <w:r>
        <w:rPr>
          <w:rStyle w:val="45"/>
          <w:rFonts w:hint="eastAsia" w:ascii="宋体" w:hAnsi="宋体" w:eastAsia="宋体" w:cs="宋体"/>
          <w:b w:val="0"/>
          <w:bCs w:val="0"/>
          <w:i w:val="0"/>
          <w:iCs w:val="0"/>
          <w:smallCaps w:val="0"/>
          <w:strike w:val="0"/>
        </w:rPr>
        <w:t>硬件上电自检信息及原因对策</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25</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left" w:leader="dot" w:pos="5760"/>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"bookmark53"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§5.2</w:t>
      </w:r>
      <w:r>
        <w:rPr>
          <w:rStyle w:val="45"/>
          <w:rFonts w:hint="eastAsia" w:ascii="宋体" w:hAnsi="宋体" w:eastAsia="宋体" w:cs="宋体"/>
          <w:b w:val="0"/>
          <w:bCs w:val="0"/>
          <w:i w:val="0"/>
          <w:iCs w:val="0"/>
          <w:smallCaps w:val="0"/>
          <w:strike w:val="0"/>
        </w:rPr>
        <w:t>工作时错误代码（状态代码）原因及解决办法</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25</w:t>
      </w:r>
      <w:r>
        <w:rPr>
          <w:rStyle w:val="46"/>
          <w:rFonts w:hint="eastAsia" w:ascii="宋体" w:hAnsi="宋体" w:eastAsia="宋体" w:cs="宋体"/>
          <w:b w:val="0"/>
          <w:bCs w:val="0"/>
          <w:i/>
          <w:iCs/>
          <w:smallCaps w:val="0"/>
          <w:strike w:val="0"/>
        </w:rPr>
        <w:fldChar w:fldCharType="end"/>
      </w:r>
    </w:p>
    <w:p>
      <w:pPr>
        <w:pStyle w:val="3"/>
        <w:keepNext w:val="0"/>
        <w:keepLines w:val="0"/>
        <w:widowControl w:val="0"/>
        <w:shd w:val="clear" w:color="auto" w:fill="auto"/>
        <w:tabs>
          <w:tab w:val="right" w:leader="dot" w:pos="6034"/>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"bookmark54"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§5.3</w:t>
      </w:r>
      <w:r>
        <w:rPr>
          <w:rStyle w:val="45"/>
          <w:rFonts w:hint="eastAsia" w:ascii="宋体" w:hAnsi="宋体" w:eastAsia="宋体" w:cs="宋体"/>
          <w:b w:val="0"/>
          <w:bCs w:val="0"/>
          <w:i w:val="0"/>
          <w:iCs w:val="0"/>
          <w:smallCaps w:val="0"/>
          <w:strike w:val="0"/>
        </w:rPr>
        <w:t>其他常见问题问答</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26</w:t>
      </w:r>
      <w:r>
        <w:rPr>
          <w:rStyle w:val="46"/>
          <w:rFonts w:hint="eastAsia" w:ascii="宋体" w:hAnsi="宋体" w:eastAsia="宋体" w:cs="宋体"/>
          <w:b w:val="0"/>
          <w:bCs w:val="0"/>
          <w:i/>
          <w:iCs/>
          <w:smallCaps w:val="0"/>
          <w:strike w:val="0"/>
        </w:rPr>
        <w:fldChar w:fldCharType="end"/>
      </w:r>
    </w:p>
    <w:p>
      <w:pPr>
        <w:pStyle w:val="3"/>
        <w:keepNext w:val="0"/>
        <w:keepLines w:val="0"/>
        <w:widowControl w:val="0"/>
        <w:numPr>
          <w:ilvl w:val="0"/>
          <w:numId w:val="1"/>
        </w:numPr>
        <w:shd w:val="clear" w:color="auto" w:fill="auto"/>
        <w:tabs>
          <w:tab w:val="left" w:pos="296"/>
          <w:tab w:val="right" w:leader="dot" w:pos="6034"/>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"bookmark55" \o "Current Document" \h </w:instrText>
      </w:r>
      <w:r>
        <w:rPr>
          <w:rFonts w:hint="eastAsia" w:ascii="宋体" w:hAnsi="宋体" w:eastAsia="宋体" w:cs="宋体"/>
        </w:rPr>
        <w:fldChar w:fldCharType="separate"/>
      </w:r>
      <w:r>
        <w:rPr>
          <w:rStyle w:val="45"/>
          <w:rFonts w:hint="eastAsia" w:ascii="宋体" w:hAnsi="宋体" w:eastAsia="宋体" w:cs="宋体"/>
          <w:b w:val="0"/>
          <w:bCs w:val="0"/>
          <w:i w:val="0"/>
          <w:iCs w:val="0"/>
          <w:smallCaps w:val="0"/>
          <w:strike w:val="0"/>
        </w:rPr>
        <w:t>联网使用及通信协议</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28</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right" w:leader="dot" w:pos="6034"/>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"bookmark56"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 xml:space="preserve">§6.1 </w:t>
      </w:r>
      <w:r>
        <w:rPr>
          <w:rStyle w:val="41"/>
          <w:rFonts w:hint="eastAsia" w:ascii="宋体" w:hAnsi="宋体" w:eastAsia="宋体" w:cs="宋体"/>
          <w:b w:val="0"/>
          <w:bCs w:val="0"/>
          <w:i w:val="0"/>
          <w:iCs w:val="0"/>
          <w:smallCaps w:val="0"/>
          <w:strike w:val="0"/>
        </w:rPr>
        <w:t>概述</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28</w:t>
      </w:r>
      <w:r>
        <w:rPr>
          <w:rStyle w:val="42"/>
          <w:rFonts w:hint="eastAsia" w:ascii="宋体" w:hAnsi="宋体" w:eastAsia="宋体" w:cs="宋体"/>
          <w:b w:val="0"/>
          <w:bCs w:val="0"/>
          <w:i/>
          <w:iCs/>
          <w:smallCaps w:val="0"/>
          <w:strike w:val="0"/>
          <w:lang w:val="zh-CN" w:eastAsia="zh-CN" w:bidi="zh-CN"/>
        </w:rPr>
        <w:fldChar w:fldCharType="end"/>
      </w:r>
    </w:p>
    <w:p>
      <w:pPr>
        <w:pStyle w:val="3"/>
        <w:keepNext w:val="0"/>
        <w:keepLines w:val="0"/>
        <w:widowControl w:val="0"/>
        <w:shd w:val="clear" w:color="auto" w:fill="auto"/>
        <w:tabs>
          <w:tab w:val="right" w:leader="dot" w:pos="6034"/>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"bookmark57"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§6.2</w:t>
      </w:r>
      <w:r>
        <w:rPr>
          <w:rStyle w:val="45"/>
          <w:rFonts w:hint="eastAsia" w:ascii="宋体" w:hAnsi="宋体" w:eastAsia="宋体" w:cs="宋体"/>
          <w:b w:val="0"/>
          <w:bCs w:val="0"/>
          <w:i w:val="0"/>
          <w:iCs w:val="0"/>
          <w:smallCaps w:val="0"/>
          <w:strike w:val="0"/>
        </w:rPr>
        <w:t>流量计串行口定义</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28</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right" w:leader="dot" w:pos="6034"/>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"bookmark58"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§6.3</w:t>
      </w:r>
      <w:r>
        <w:rPr>
          <w:rStyle w:val="41"/>
          <w:rFonts w:hint="eastAsia" w:ascii="宋体" w:hAnsi="宋体" w:eastAsia="宋体" w:cs="宋体"/>
          <w:b w:val="0"/>
          <w:bCs w:val="0"/>
          <w:i w:val="0"/>
          <w:iCs w:val="0"/>
          <w:smallCaps w:val="0"/>
          <w:strike w:val="0"/>
        </w:rPr>
        <w:t>通信协议</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28</w:t>
      </w:r>
      <w:r>
        <w:rPr>
          <w:rStyle w:val="42"/>
          <w:rFonts w:hint="eastAsia" w:ascii="宋体" w:hAnsi="宋体" w:eastAsia="宋体" w:cs="宋体"/>
          <w:b w:val="0"/>
          <w:bCs w:val="0"/>
          <w:i/>
          <w:iCs/>
          <w:smallCaps w:val="0"/>
          <w:strike w:val="0"/>
          <w:lang w:val="zh-CN" w:eastAsia="zh-CN" w:bidi="zh-CN"/>
        </w:rPr>
        <w:fldChar w:fldCharType="end"/>
      </w:r>
    </w:p>
    <w:p>
      <w:pPr>
        <w:pStyle w:val="3"/>
        <w:keepNext w:val="0"/>
        <w:keepLines w:val="0"/>
        <w:widowControl w:val="0"/>
        <w:shd w:val="clear" w:color="auto" w:fill="auto"/>
        <w:tabs>
          <w:tab w:val="right" w:leader="dot" w:pos="6034"/>
        </w:tabs>
        <w:bidi w:val="0"/>
        <w:spacing w:before="0" w:after="0"/>
        <w:ind w:left="240" w:right="0" w:firstLine="0"/>
        <w:jc w:val="both"/>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"bookmark59"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§6.4</w:t>
      </w:r>
      <w:r>
        <w:rPr>
          <w:rStyle w:val="45"/>
          <w:rFonts w:hint="eastAsia" w:ascii="宋体" w:hAnsi="宋体" w:eastAsia="宋体" w:cs="宋体"/>
          <w:b w:val="0"/>
          <w:bCs w:val="0"/>
          <w:i w:val="0"/>
          <w:iCs w:val="0"/>
          <w:smallCaps w:val="0"/>
          <w:strike w:val="0"/>
        </w:rPr>
        <w:t>功能前缀和功能符号</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29</w:t>
      </w:r>
      <w:r>
        <w:rPr>
          <w:rStyle w:val="46"/>
          <w:rFonts w:hint="eastAsia" w:ascii="宋体" w:hAnsi="宋体" w:eastAsia="宋体" w:cs="宋体"/>
          <w:b w:val="0"/>
          <w:bCs w:val="0"/>
          <w:i/>
          <w:iCs/>
          <w:smallCaps w:val="0"/>
          <w:strike w:val="0"/>
        </w:rPr>
        <w:fldChar w:fldCharType="end"/>
      </w:r>
    </w:p>
    <w:p>
      <w:pPr>
        <w:pStyle w:val="5"/>
        <w:keepNext w:val="0"/>
        <w:keepLines w:val="0"/>
        <w:widowControl w:val="0"/>
        <w:shd w:val="clear" w:color="auto" w:fill="auto"/>
        <w:tabs>
          <w:tab w:val="right" w:leader="dot" w:pos="6034"/>
        </w:tabs>
        <w:bidi w:val="0"/>
        <w:spacing w:before="0" w:after="0"/>
        <w:ind w:left="240" w:right="0" w:firstLine="0"/>
        <w:rPr>
          <w:rFonts w:hint="eastAsia" w:ascii="宋体" w:hAnsi="宋体" w:eastAsia="宋体" w:cs="宋体"/>
        </w:rPr>
      </w:pPr>
      <w:r>
        <w:rPr>
          <w:rStyle w:val="39"/>
          <w:rFonts w:hint="eastAsia" w:ascii="宋体" w:hAnsi="宋体" w:eastAsia="宋体" w:cs="宋体"/>
          <w:b w:val="0"/>
          <w:bCs w:val="0"/>
          <w:i w:val="0"/>
          <w:iCs w:val="0"/>
          <w:smallCaps w:val="0"/>
          <w:strike w:val="0"/>
        </w:rPr>
        <w:t>§6.5</w:t>
      </w:r>
      <w:r>
        <w:rPr>
          <w:rStyle w:val="41"/>
          <w:rFonts w:hint="eastAsia" w:ascii="宋体" w:hAnsi="宋体" w:eastAsia="宋体" w:cs="宋体"/>
          <w:b w:val="0"/>
          <w:bCs w:val="0"/>
          <w:i w:val="0"/>
          <w:iCs w:val="0"/>
          <w:smallCaps w:val="0"/>
          <w:strike w:val="0"/>
        </w:rPr>
        <w:t>键值编码</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31</w:t>
      </w:r>
    </w:p>
    <w:p>
      <w:pPr>
        <w:pStyle w:val="3"/>
        <w:keepNext w:val="0"/>
        <w:keepLines w:val="0"/>
        <w:widowControl w:val="0"/>
        <w:numPr>
          <w:ilvl w:val="0"/>
          <w:numId w:val="1"/>
        </w:numPr>
        <w:shd w:val="clear" w:color="auto" w:fill="auto"/>
        <w:tabs>
          <w:tab w:val="left" w:pos="296"/>
          <w:tab w:val="right" w:leader="dot" w:pos="6034"/>
        </w:tabs>
        <w:bidi w:val="0"/>
        <w:spacing w:before="0" w:after="0"/>
        <w:ind w:left="0" w:right="0" w:firstLine="0"/>
        <w:jc w:val="lef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"bookmark60" \o "Current Document" \h </w:instrText>
      </w:r>
      <w:r>
        <w:rPr>
          <w:rFonts w:hint="eastAsia" w:ascii="宋体" w:hAnsi="宋体" w:eastAsia="宋体" w:cs="宋体"/>
        </w:rPr>
        <w:fldChar w:fldCharType="separate"/>
      </w:r>
      <w:r>
        <w:rPr>
          <w:rStyle w:val="45"/>
          <w:rFonts w:hint="eastAsia" w:ascii="宋体" w:hAnsi="宋体" w:eastAsia="宋体" w:cs="宋体"/>
          <w:b w:val="0"/>
          <w:bCs w:val="0"/>
          <w:i w:val="0"/>
          <w:iCs w:val="0"/>
          <w:smallCaps w:val="0"/>
          <w:strike w:val="0"/>
        </w:rPr>
        <w:t>质量保证及服务维修支持</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32</w:t>
      </w:r>
      <w:r>
        <w:rPr>
          <w:rStyle w:val="46"/>
          <w:rFonts w:hint="eastAsia" w:ascii="宋体" w:hAnsi="宋体" w:eastAsia="宋体" w:cs="宋体"/>
          <w:b w:val="0"/>
          <w:bCs w:val="0"/>
          <w:i/>
          <w:iCs/>
          <w:smallCaps w:val="0"/>
          <w:strike w:val="0"/>
        </w:rPr>
        <w:fldChar w:fldCharType="end"/>
      </w:r>
    </w:p>
    <w:p>
      <w:pPr>
        <w:pStyle w:val="2"/>
        <w:keepNext w:val="0"/>
        <w:keepLines w:val="0"/>
        <w:widowControl w:val="0"/>
        <w:shd w:val="clear" w:color="auto" w:fill="auto"/>
        <w:tabs>
          <w:tab w:val="right" w:leader="dot" w:pos="6034"/>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"bookmark61"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§7.1</w:t>
      </w:r>
      <w:r>
        <w:rPr>
          <w:rStyle w:val="41"/>
          <w:rFonts w:hint="eastAsia" w:ascii="宋体" w:hAnsi="宋体" w:eastAsia="宋体" w:cs="宋体"/>
          <w:b w:val="0"/>
          <w:bCs w:val="0"/>
          <w:i w:val="0"/>
          <w:iCs w:val="0"/>
          <w:smallCaps w:val="0"/>
          <w:strike w:val="0"/>
        </w:rPr>
        <w:t>质量保证</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32</w:t>
      </w:r>
      <w:r>
        <w:rPr>
          <w:rStyle w:val="42"/>
          <w:rFonts w:hint="eastAsia" w:ascii="宋体" w:hAnsi="宋体" w:eastAsia="宋体" w:cs="宋体"/>
          <w:b w:val="0"/>
          <w:bCs w:val="0"/>
          <w:i/>
          <w:iCs/>
          <w:smallCaps w:val="0"/>
          <w:strike w:val="0"/>
          <w:lang w:val="zh-CN" w:eastAsia="zh-CN" w:bidi="zh-CN"/>
        </w:rPr>
        <w:fldChar w:fldCharType="end"/>
      </w:r>
    </w:p>
    <w:p>
      <w:pPr>
        <w:pStyle w:val="2"/>
        <w:keepNext w:val="0"/>
        <w:keepLines w:val="0"/>
        <w:widowControl w:val="0"/>
        <w:shd w:val="clear" w:color="auto" w:fill="auto"/>
        <w:tabs>
          <w:tab w:val="right" w:leader="dot" w:pos="6034"/>
        </w:tabs>
        <w:bidi w:val="0"/>
        <w:spacing w:before="0" w:after="0"/>
        <w:ind w:left="240" w:right="0" w:firstLine="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"bookmark62" \o "Current Document" \h </w:instrText>
      </w:r>
      <w:r>
        <w:rPr>
          <w:rFonts w:hint="eastAsia" w:ascii="宋体" w:hAnsi="宋体" w:eastAsia="宋体" w:cs="宋体"/>
        </w:rPr>
        <w:fldChar w:fldCharType="separate"/>
      </w:r>
      <w:r>
        <w:rPr>
          <w:rStyle w:val="39"/>
          <w:rFonts w:hint="eastAsia" w:ascii="宋体" w:hAnsi="宋体" w:eastAsia="宋体" w:cs="宋体"/>
          <w:b w:val="0"/>
          <w:bCs w:val="0"/>
          <w:i w:val="0"/>
          <w:iCs w:val="0"/>
          <w:smallCaps w:val="0"/>
          <w:strike w:val="0"/>
        </w:rPr>
        <w:t>§7.2</w:t>
      </w:r>
      <w:r>
        <w:rPr>
          <w:rStyle w:val="41"/>
          <w:rFonts w:hint="eastAsia" w:ascii="宋体" w:hAnsi="宋体" w:eastAsia="宋体" w:cs="宋体"/>
          <w:b w:val="0"/>
          <w:bCs w:val="0"/>
          <w:i w:val="0"/>
          <w:iCs w:val="0"/>
          <w:smallCaps w:val="0"/>
          <w:strike w:val="0"/>
        </w:rPr>
        <w:t>公司服务</w:t>
      </w:r>
      <w:r>
        <w:rPr>
          <w:rStyle w:val="39"/>
          <w:rFonts w:hint="eastAsia" w:ascii="宋体" w:hAnsi="宋体" w:eastAsia="宋体" w:cs="宋体"/>
          <w:b w:val="0"/>
          <w:bCs w:val="0"/>
          <w:i w:val="0"/>
          <w:iCs w:val="0"/>
          <w:smallCaps w:val="0"/>
          <w:strike w:val="0"/>
        </w:rPr>
        <w:tab/>
      </w:r>
      <w:r>
        <w:rPr>
          <w:rStyle w:val="39"/>
          <w:rFonts w:hint="eastAsia" w:ascii="宋体" w:hAnsi="宋体" w:eastAsia="宋体" w:cs="宋体"/>
          <w:b w:val="0"/>
          <w:bCs w:val="0"/>
          <w:i w:val="0"/>
          <w:iCs w:val="0"/>
          <w:smallCaps w:val="0"/>
          <w:strike w:val="0"/>
        </w:rPr>
        <w:t xml:space="preserve"> </w:t>
      </w:r>
      <w:r>
        <w:rPr>
          <w:rStyle w:val="42"/>
          <w:rFonts w:hint="eastAsia" w:ascii="宋体" w:hAnsi="宋体" w:eastAsia="宋体" w:cs="宋体"/>
          <w:b w:val="0"/>
          <w:bCs w:val="0"/>
          <w:i/>
          <w:iCs/>
          <w:smallCaps w:val="0"/>
          <w:strike w:val="0"/>
          <w:lang w:val="zh-CN" w:eastAsia="zh-CN" w:bidi="zh-CN"/>
        </w:rPr>
        <w:t>32</w:t>
      </w:r>
      <w:r>
        <w:rPr>
          <w:rStyle w:val="42"/>
          <w:rFonts w:hint="eastAsia" w:ascii="宋体" w:hAnsi="宋体" w:eastAsia="宋体" w:cs="宋体"/>
          <w:b w:val="0"/>
          <w:bCs w:val="0"/>
          <w:i/>
          <w:iCs/>
          <w:smallCaps w:val="0"/>
          <w:strike w:val="0"/>
          <w:lang w:val="zh-CN" w:eastAsia="zh-CN" w:bidi="zh-CN"/>
        </w:rPr>
        <w:fldChar w:fldCharType="end"/>
      </w:r>
    </w:p>
    <w:p>
      <w:pPr>
        <w:pStyle w:val="3"/>
        <w:keepNext w:val="0"/>
        <w:keepLines w:val="0"/>
        <w:widowControl w:val="0"/>
        <w:shd w:val="clear" w:color="auto" w:fill="auto"/>
        <w:tabs>
          <w:tab w:val="right" w:leader="dot" w:pos="6034"/>
        </w:tabs>
        <w:bidi w:val="0"/>
        <w:spacing w:before="0" w:after="0"/>
        <w:ind w:left="240" w:right="0" w:firstLine="0"/>
        <w:jc w:val="both"/>
        <w:rPr>
          <w:rFonts w:hint="eastAsia" w:ascii="宋体" w:hAnsi="宋体" w:eastAsia="宋体" w:cs="宋体"/>
        </w:rPr>
        <w:sectPr>
          <w:headerReference r:id="rId7" w:type="first"/>
          <w:headerReference r:id="rId5" w:type="default"/>
          <w:headerReference r:id="rId6" w:type="even"/>
          <w:footnotePr>
            <w:numFmt w:val="decimal"/>
          </w:footnotePr>
          <w:pgSz w:w="7520" w:h="10649"/>
          <w:pgMar w:top="1357" w:right="670" w:bottom="757" w:left="774" w:header="0" w:footer="3" w:gutter="0"/>
          <w:cols w:space="720" w:num="1"/>
          <w:titlePg/>
          <w:rtlGutter w:val="0"/>
          <w:docGrid w:linePitch="360" w:charSpace="0"/>
        </w:sectPr>
      </w:pPr>
      <w:r>
        <w:rPr>
          <w:rFonts w:hint="eastAsia" w:ascii="宋体" w:hAnsi="宋体" w:eastAsia="宋体" w:cs="宋体"/>
        </w:rPr>
        <w:fldChar w:fldCharType="begin"/>
      </w:r>
      <w:r>
        <w:rPr>
          <w:rFonts w:hint="eastAsia" w:ascii="宋体" w:hAnsi="宋体" w:eastAsia="宋体" w:cs="宋体"/>
        </w:rPr>
        <w:instrText xml:space="preserve"> HYPERLINK \l "bookmark63" \o "Current Document" \h </w:instrText>
      </w:r>
      <w:r>
        <w:rPr>
          <w:rFonts w:hint="eastAsia" w:ascii="宋体" w:hAnsi="宋体" w:eastAsia="宋体" w:cs="宋体"/>
        </w:rPr>
        <w:fldChar w:fldCharType="separate"/>
      </w:r>
      <w:r>
        <w:rPr>
          <w:rStyle w:val="44"/>
          <w:rFonts w:hint="eastAsia" w:ascii="宋体" w:hAnsi="宋体" w:eastAsia="宋体" w:cs="宋体"/>
          <w:b w:val="0"/>
          <w:bCs w:val="0"/>
          <w:i w:val="0"/>
          <w:iCs w:val="0"/>
          <w:smallCaps w:val="0"/>
          <w:strike w:val="0"/>
        </w:rPr>
        <w:t>§7.3</w:t>
      </w:r>
      <w:r>
        <w:rPr>
          <w:rStyle w:val="45"/>
          <w:rFonts w:hint="eastAsia" w:ascii="宋体" w:hAnsi="宋体" w:eastAsia="宋体" w:cs="宋体"/>
          <w:b w:val="0"/>
          <w:bCs w:val="0"/>
          <w:i w:val="0"/>
          <w:iCs w:val="0"/>
          <w:smallCaps w:val="0"/>
          <w:strike w:val="0"/>
        </w:rPr>
        <w:t>软件升级服务</w:t>
      </w:r>
      <w:r>
        <w:rPr>
          <w:rStyle w:val="44"/>
          <w:rFonts w:hint="eastAsia" w:ascii="宋体" w:hAnsi="宋体" w:eastAsia="宋体" w:cs="宋体"/>
          <w:b w:val="0"/>
          <w:bCs w:val="0"/>
          <w:i w:val="0"/>
          <w:iCs w:val="0"/>
          <w:smallCaps w:val="0"/>
          <w:strike w:val="0"/>
        </w:rPr>
        <w:tab/>
      </w:r>
      <w:r>
        <w:rPr>
          <w:rStyle w:val="44"/>
          <w:rFonts w:hint="eastAsia" w:ascii="宋体" w:hAnsi="宋体" w:eastAsia="宋体" w:cs="宋体"/>
          <w:b w:val="0"/>
          <w:bCs w:val="0"/>
          <w:i w:val="0"/>
          <w:iCs w:val="0"/>
          <w:smallCaps w:val="0"/>
          <w:strike w:val="0"/>
        </w:rPr>
        <w:t xml:space="preserve"> </w:t>
      </w:r>
      <w:r>
        <w:rPr>
          <w:rStyle w:val="46"/>
          <w:rFonts w:hint="eastAsia" w:ascii="宋体" w:hAnsi="宋体" w:eastAsia="宋体" w:cs="宋体"/>
          <w:b w:val="0"/>
          <w:bCs w:val="0"/>
          <w:i/>
          <w:iCs/>
          <w:smallCaps w:val="0"/>
          <w:strike w:val="0"/>
        </w:rPr>
        <w:t>32</w:t>
      </w:r>
      <w:r>
        <w:rPr>
          <w:rStyle w:val="46"/>
          <w:rFonts w:hint="eastAsia" w:ascii="宋体" w:hAnsi="宋体" w:eastAsia="宋体" w:cs="宋体"/>
          <w:b w:val="0"/>
          <w:bCs w:val="0"/>
          <w:i/>
          <w:iCs/>
          <w:smallCaps w:val="0"/>
          <w:strike w:val="0"/>
        </w:rPr>
        <w:fldChar w:fldCharType="end"/>
      </w:r>
      <w:r>
        <w:rPr>
          <w:rFonts w:hint="eastAsia" w:ascii="宋体" w:hAnsi="宋体" w:eastAsia="宋体" w:cs="宋体"/>
        </w:rPr>
        <w:fldChar w:fldCharType="end"/>
      </w:r>
    </w:p>
    <w:p>
      <w:pPr>
        <w:pStyle w:val="49"/>
        <w:keepNext/>
        <w:keepLines/>
        <w:widowControl w:val="0"/>
        <w:shd w:val="clear" w:color="auto" w:fill="auto"/>
        <w:bidi w:val="0"/>
        <w:spacing w:before="0" w:after="122"/>
        <w:ind w:right="0"/>
        <w:jc w:val="both"/>
        <w:rPr>
          <w:rStyle w:val="50"/>
          <w:rFonts w:hint="eastAsia" w:ascii="宋体" w:hAnsi="宋体" w:eastAsia="宋体" w:cs="宋体"/>
          <w:b w:val="0"/>
          <w:bCs w:val="0"/>
          <w:i w:val="0"/>
          <w:iCs w:val="0"/>
          <w:smallCaps w:val="0"/>
          <w:strike w:val="0"/>
          <w:sz w:val="24"/>
          <w:szCs w:val="24"/>
          <w:lang w:eastAsia="zh-CN"/>
        </w:rPr>
      </w:pPr>
    </w:p>
    <w:p>
      <w:pPr>
        <w:pStyle w:val="49"/>
        <w:keepNext/>
        <w:keepLines/>
        <w:widowControl w:val="0"/>
        <w:shd w:val="clear" w:color="auto" w:fill="auto"/>
        <w:bidi w:val="0"/>
        <w:spacing w:before="0" w:after="122"/>
        <w:ind w:right="0"/>
        <w:jc w:val="center"/>
        <w:rPr>
          <w:rStyle w:val="50"/>
          <w:rFonts w:hint="eastAsia" w:ascii="宋体" w:hAnsi="宋体" w:eastAsia="宋体" w:cs="宋体"/>
          <w:b w:val="0"/>
          <w:bCs w:val="0"/>
          <w:i w:val="0"/>
          <w:iCs w:val="0"/>
          <w:smallCaps w:val="0"/>
          <w:strike w:val="0"/>
          <w:sz w:val="24"/>
          <w:szCs w:val="24"/>
          <w:lang w:eastAsia="zh-CN"/>
        </w:rPr>
      </w:pPr>
      <w:r>
        <w:rPr>
          <w:rStyle w:val="50"/>
          <w:rFonts w:hint="eastAsia" w:ascii="宋体" w:hAnsi="宋体" w:eastAsia="宋体" w:cs="宋体"/>
          <w:b w:val="0"/>
          <w:bCs w:val="0"/>
          <w:i w:val="0"/>
          <w:iCs w:val="0"/>
          <w:smallCaps w:val="0"/>
          <w:strike w:val="0"/>
          <w:sz w:val="21"/>
          <w:szCs w:val="21"/>
          <w:lang w:eastAsia="zh-CN"/>
        </w:rPr>
        <w:t>概</w:t>
      </w:r>
      <w:r>
        <w:rPr>
          <w:rStyle w:val="50"/>
          <w:rFonts w:hint="eastAsia" w:ascii="宋体" w:hAnsi="宋体" w:eastAsia="宋体" w:cs="宋体"/>
          <w:b w:val="0"/>
          <w:bCs w:val="0"/>
          <w:i w:val="0"/>
          <w:iCs w:val="0"/>
          <w:smallCaps w:val="0"/>
          <w:strike w:val="0"/>
          <w:sz w:val="21"/>
          <w:szCs w:val="21"/>
          <w:lang w:val="en-US" w:eastAsia="zh-CN"/>
        </w:rPr>
        <w:t xml:space="preserve">  </w:t>
      </w:r>
      <w:r>
        <w:rPr>
          <w:rStyle w:val="50"/>
          <w:rFonts w:hint="eastAsia" w:ascii="宋体" w:hAnsi="宋体" w:eastAsia="宋体" w:cs="宋体"/>
          <w:b w:val="0"/>
          <w:bCs w:val="0"/>
          <w:i w:val="0"/>
          <w:iCs w:val="0"/>
          <w:smallCaps w:val="0"/>
          <w:strike w:val="0"/>
          <w:sz w:val="21"/>
          <w:szCs w:val="21"/>
          <w:lang w:eastAsia="zh-CN"/>
        </w:rPr>
        <w:t>述</w:t>
      </w:r>
    </w:p>
    <w:p>
      <w:pPr>
        <w:pStyle w:val="49"/>
        <w:keepNext/>
        <w:keepLines/>
        <w:widowControl w:val="0"/>
        <w:shd w:val="clear" w:color="auto" w:fill="auto"/>
        <w:bidi w:val="0"/>
        <w:spacing w:before="0" w:after="122"/>
        <w:ind w:left="0" w:right="0" w:firstLine="0"/>
        <w:rPr>
          <w:rFonts w:hint="eastAsia" w:ascii="宋体" w:hAnsi="宋体" w:eastAsia="宋体" w:cs="宋体"/>
        </w:rPr>
      </w:pPr>
      <w:bookmarkStart w:id="1" w:name="bookmark2"/>
      <w:r>
        <w:rPr>
          <w:rStyle w:val="50"/>
          <w:rFonts w:hint="eastAsia" w:ascii="宋体" w:hAnsi="宋体" w:eastAsia="宋体" w:cs="宋体"/>
          <w:b w:val="0"/>
          <w:bCs w:val="0"/>
          <w:i w:val="0"/>
          <w:iCs w:val="0"/>
          <w:smallCaps w:val="0"/>
          <w:strike w:val="0"/>
        </w:rPr>
        <w:t>§1.1</w:t>
      </w:r>
      <w:r>
        <w:rPr>
          <w:rStyle w:val="50"/>
          <w:rFonts w:hint="eastAsia" w:ascii="宋体" w:hAnsi="宋体" w:eastAsia="宋体" w:cs="宋体"/>
          <w:b w:val="0"/>
          <w:bCs w:val="0"/>
          <w:i w:val="0"/>
          <w:iCs w:val="0"/>
          <w:smallCaps w:val="0"/>
          <w:strike w:val="0"/>
          <w:lang w:val="zh-CN" w:eastAsia="zh-CN" w:bidi="zh-CN"/>
        </w:rPr>
        <w:t>引言</w:t>
      </w:r>
      <w:bookmarkEnd w:id="1"/>
    </w:p>
    <w:p>
      <w:pPr>
        <w:pStyle w:val="17"/>
        <w:keepNext w:val="0"/>
        <w:keepLines w:val="0"/>
        <w:widowControl w:val="0"/>
        <w:shd w:val="clear" w:color="auto" w:fill="auto"/>
        <w:bidi w:val="0"/>
        <w:spacing w:before="0" w:after="0"/>
        <w:ind w:left="0" w:right="0" w:firstLine="340"/>
        <w:jc w:val="both"/>
        <w:rPr>
          <w:rFonts w:hint="eastAsia" w:ascii="宋体" w:hAnsi="宋体" w:eastAsia="宋体" w:cs="宋体"/>
        </w:rPr>
      </w:pPr>
      <w:r>
        <w:rPr>
          <w:rStyle w:val="51"/>
          <w:rFonts w:hint="eastAsia" w:ascii="宋体" w:hAnsi="宋体" w:eastAsia="宋体" w:cs="宋体"/>
          <w:b w:val="0"/>
          <w:bCs w:val="0"/>
          <w:i w:val="0"/>
          <w:iCs w:val="0"/>
          <w:smallCaps w:val="0"/>
          <w:strike w:val="0"/>
        </w:rPr>
        <w:t>欢迎您选择使用性能更优异、功能更多、采用了专利技术制造的</w:t>
      </w:r>
      <w:r>
        <w:rPr>
          <w:rStyle w:val="51"/>
          <w:rFonts w:hint="eastAsia" w:ascii="宋体" w:hAnsi="宋体" w:eastAsia="宋体" w:cs="宋体"/>
          <w:b w:val="0"/>
          <w:bCs w:val="0"/>
          <w:i w:val="0"/>
          <w:iCs w:val="0"/>
          <w:smallCaps w:val="0"/>
          <w:strike w:val="0"/>
          <w:lang w:val="en-US" w:eastAsia="en-US" w:bidi="en-US"/>
        </w:rPr>
        <w:t>TDS-100</w:t>
      </w:r>
      <w:r>
        <w:rPr>
          <w:rStyle w:val="51"/>
          <w:rFonts w:hint="eastAsia" w:ascii="宋体" w:hAnsi="宋体" w:eastAsia="宋体" w:cs="宋体"/>
          <w:b w:val="0"/>
          <w:bCs w:val="0"/>
          <w:i w:val="0"/>
          <w:iCs w:val="0"/>
          <w:smallCaps w:val="0"/>
          <w:strike w:val="0"/>
        </w:rPr>
        <w:t>系列超声 波流量计。</w:t>
      </w:r>
    </w:p>
    <w:p>
      <w:pPr>
        <w:pStyle w:val="17"/>
        <w:keepNext w:val="0"/>
        <w:keepLines w:val="0"/>
        <w:widowControl w:val="0"/>
        <w:shd w:val="clear" w:color="auto" w:fill="auto"/>
        <w:bidi w:val="0"/>
        <w:spacing w:before="0" w:after="0"/>
        <w:ind w:left="0" w:right="0" w:firstLine="340"/>
        <w:jc w:val="both"/>
        <w:rPr>
          <w:rFonts w:hint="eastAsia" w:ascii="宋体" w:hAnsi="宋体" w:eastAsia="宋体" w:cs="宋体"/>
        </w:rPr>
      </w:pPr>
      <w:r>
        <w:rPr>
          <w:rStyle w:val="51"/>
          <w:rFonts w:hint="eastAsia" w:ascii="宋体" w:hAnsi="宋体" w:eastAsia="宋体" w:cs="宋体"/>
          <w:b w:val="0"/>
          <w:bCs w:val="0"/>
          <w:i w:val="0"/>
          <w:iCs w:val="0"/>
          <w:smallCaps w:val="0"/>
          <w:strike w:val="0"/>
        </w:rPr>
        <w:t>第八版中英文显示</w:t>
      </w:r>
      <w:r>
        <w:rPr>
          <w:rStyle w:val="51"/>
          <w:rFonts w:hint="eastAsia" w:ascii="宋体" w:hAnsi="宋体" w:eastAsia="宋体" w:cs="宋体"/>
          <w:b w:val="0"/>
          <w:bCs w:val="0"/>
          <w:i w:val="0"/>
          <w:iCs w:val="0"/>
          <w:smallCaps w:val="0"/>
          <w:strike w:val="0"/>
          <w:lang w:val="en-US" w:eastAsia="en-US" w:bidi="en-US"/>
        </w:rPr>
        <w:t>TDS-100H</w:t>
      </w:r>
      <w:r>
        <w:rPr>
          <w:rStyle w:val="51"/>
          <w:rFonts w:hint="eastAsia" w:ascii="宋体" w:hAnsi="宋体" w:eastAsia="宋体" w:cs="宋体"/>
          <w:b w:val="0"/>
          <w:bCs w:val="0"/>
          <w:i w:val="0"/>
          <w:iCs w:val="0"/>
          <w:smallCaps w:val="0"/>
          <w:strike w:val="0"/>
        </w:rPr>
        <w:t>型手持式超声波流量计是在同系列、目前仍是主线产 品的第七版超声波流量计的基础上开发的。新版的流量计保持了以前版本的优秀性能 和特点，改进了发射电路，采用了电池供电。继而我们将开发更先进的、更可靠的新 一代的超声波流量计，后续版本的流量计也将采用这些先进的电路。</w:t>
      </w:r>
    </w:p>
    <w:p>
      <w:pPr>
        <w:pStyle w:val="17"/>
        <w:keepNext w:val="0"/>
        <w:keepLines w:val="0"/>
        <w:widowControl w:val="0"/>
        <w:shd w:val="clear" w:color="auto" w:fill="auto"/>
        <w:bidi w:val="0"/>
        <w:spacing w:before="0" w:after="0"/>
        <w:ind w:left="0" w:right="0" w:firstLine="340"/>
        <w:jc w:val="both"/>
        <w:rPr>
          <w:rFonts w:hint="eastAsia" w:ascii="宋体" w:hAnsi="宋体" w:eastAsia="宋体" w:cs="宋体"/>
        </w:rPr>
      </w:pPr>
      <w:r>
        <w:rPr>
          <w:rStyle w:val="51"/>
          <w:rFonts w:hint="eastAsia" w:ascii="宋体" w:hAnsi="宋体" w:eastAsia="宋体" w:cs="宋体"/>
          <w:b w:val="0"/>
          <w:bCs w:val="0"/>
          <w:i w:val="0"/>
          <w:iCs w:val="0"/>
          <w:smallCaps w:val="0"/>
          <w:strike w:val="0"/>
          <w:lang w:val="en-US" w:eastAsia="en-US" w:bidi="en-US"/>
        </w:rPr>
        <w:t>TDS-100</w:t>
      </w:r>
      <w:r>
        <w:rPr>
          <w:rStyle w:val="51"/>
          <w:rFonts w:hint="eastAsia" w:ascii="宋体" w:hAnsi="宋体" w:eastAsia="宋体" w:cs="宋体"/>
          <w:b w:val="0"/>
          <w:bCs w:val="0"/>
          <w:i w:val="0"/>
          <w:iCs w:val="0"/>
          <w:smallCaps w:val="0"/>
          <w:strike w:val="0"/>
        </w:rPr>
        <w:t>型系列超声波量计大量的选用了世界著名的半导体生产厂商诸如：</w:t>
      </w:r>
      <w:r>
        <w:rPr>
          <w:rStyle w:val="52"/>
          <w:rFonts w:hint="eastAsia" w:ascii="宋体" w:hAnsi="宋体" w:eastAsia="宋体" w:cs="宋体"/>
          <w:b w:val="0"/>
          <w:bCs w:val="0"/>
          <w:i/>
          <w:iCs/>
          <w:smallCaps w:val="0"/>
          <w:strike w:val="0"/>
        </w:rPr>
        <w:t>Philips</w:t>
      </w:r>
      <w:r>
        <w:rPr>
          <w:rStyle w:val="53"/>
          <w:rFonts w:hint="eastAsia" w:ascii="宋体" w:hAnsi="宋体" w:eastAsia="宋体" w:cs="宋体"/>
          <w:b w:val="0"/>
          <w:bCs w:val="0"/>
          <w:i/>
          <w:iCs/>
          <w:smallCaps w:val="0"/>
          <w:strike w:val="0"/>
        </w:rPr>
        <w:t xml:space="preserve">, </w:t>
      </w:r>
      <w:r>
        <w:rPr>
          <w:rStyle w:val="52"/>
          <w:rFonts w:hint="eastAsia" w:ascii="宋体" w:hAnsi="宋体" w:eastAsia="宋体" w:cs="宋体"/>
          <w:b w:val="0"/>
          <w:bCs w:val="0"/>
          <w:i/>
          <w:iCs/>
          <w:smallCaps w:val="0"/>
          <w:strike w:val="0"/>
        </w:rPr>
        <w:t>Maxim</w:t>
      </w:r>
      <w:r>
        <w:rPr>
          <w:rStyle w:val="53"/>
          <w:rFonts w:hint="eastAsia" w:ascii="宋体" w:hAnsi="宋体" w:eastAsia="宋体" w:cs="宋体"/>
          <w:b w:val="0"/>
          <w:bCs w:val="0"/>
          <w:i/>
          <w:iCs/>
          <w:smallCaps w:val="0"/>
          <w:strike w:val="0"/>
        </w:rPr>
        <w:t xml:space="preserve">, </w:t>
      </w:r>
      <w:r>
        <w:rPr>
          <w:rStyle w:val="52"/>
          <w:rFonts w:hint="eastAsia" w:ascii="宋体" w:hAnsi="宋体" w:eastAsia="宋体" w:cs="宋体"/>
          <w:b w:val="0"/>
          <w:bCs w:val="0"/>
          <w:i/>
          <w:iCs/>
          <w:smallCaps w:val="0"/>
          <w:strike w:val="0"/>
        </w:rPr>
        <w:t>Ti</w:t>
      </w:r>
      <w:r>
        <w:rPr>
          <w:rStyle w:val="53"/>
          <w:rFonts w:hint="eastAsia" w:ascii="宋体" w:hAnsi="宋体" w:eastAsia="宋体" w:cs="宋体"/>
          <w:b w:val="0"/>
          <w:bCs w:val="0"/>
          <w:i/>
          <w:iCs/>
          <w:smallCaps w:val="0"/>
          <w:strike w:val="0"/>
        </w:rPr>
        <w:t xml:space="preserve">, </w:t>
      </w:r>
      <w:r>
        <w:rPr>
          <w:rStyle w:val="52"/>
          <w:rFonts w:hint="eastAsia" w:ascii="宋体" w:hAnsi="宋体" w:eastAsia="宋体" w:cs="宋体"/>
          <w:b w:val="0"/>
          <w:bCs w:val="0"/>
          <w:i/>
          <w:iCs/>
          <w:smallCaps w:val="0"/>
          <w:strike w:val="0"/>
        </w:rPr>
        <w:t>Winbond</w:t>
      </w:r>
      <w:r>
        <w:rPr>
          <w:rStyle w:val="53"/>
          <w:rFonts w:hint="eastAsia" w:ascii="宋体" w:hAnsi="宋体" w:eastAsia="宋体" w:cs="宋体"/>
          <w:b w:val="0"/>
          <w:bCs w:val="0"/>
          <w:i/>
          <w:iCs/>
          <w:smallCaps w:val="0"/>
          <w:strike w:val="0"/>
        </w:rPr>
        <w:t xml:space="preserve">, </w:t>
      </w:r>
      <w:r>
        <w:rPr>
          <w:rStyle w:val="52"/>
          <w:rFonts w:hint="eastAsia" w:ascii="宋体" w:hAnsi="宋体" w:eastAsia="宋体" w:cs="宋体"/>
          <w:b w:val="0"/>
          <w:bCs w:val="0"/>
          <w:i/>
          <w:iCs/>
          <w:smallCaps w:val="0"/>
          <w:strike w:val="0"/>
        </w:rPr>
        <w:t>andXilinx</w:t>
      </w:r>
      <w:r>
        <w:rPr>
          <w:rStyle w:val="53"/>
          <w:rFonts w:hint="eastAsia" w:ascii="宋体" w:hAnsi="宋体" w:eastAsia="宋体" w:cs="宋体"/>
          <w:b w:val="0"/>
          <w:bCs w:val="0"/>
          <w:i/>
          <w:iCs/>
          <w:smallCaps w:val="0"/>
          <w:strike w:val="0"/>
        </w:rPr>
        <w:t>.</w:t>
      </w:r>
      <w:r>
        <w:rPr>
          <w:rStyle w:val="51"/>
          <w:rFonts w:hint="eastAsia" w:ascii="宋体" w:hAnsi="宋体" w:eastAsia="宋体" w:cs="宋体"/>
          <w:b w:val="0"/>
          <w:bCs w:val="0"/>
          <w:i w:val="0"/>
          <w:iCs w:val="0"/>
          <w:smallCaps w:val="0"/>
          <w:strike w:val="0"/>
        </w:rPr>
        <w:t>硬件设计简单、软件功能强大和界面的友好。它采用了 低电压多脉冲平衡发射接受的专利技术，使其更能适应工业环境中的变频干扰，达到 稳定、正确的工作。</w:t>
      </w:r>
    </w:p>
    <w:p>
      <w:pPr>
        <w:pStyle w:val="17"/>
        <w:keepNext w:val="0"/>
        <w:keepLines w:val="0"/>
        <w:widowControl w:val="0"/>
        <w:shd w:val="clear" w:color="auto" w:fill="auto"/>
        <w:bidi w:val="0"/>
        <w:spacing w:before="0" w:after="0"/>
        <w:ind w:left="0" w:right="0" w:firstLine="340"/>
        <w:jc w:val="both"/>
        <w:rPr>
          <w:rFonts w:hint="eastAsia" w:ascii="宋体" w:hAnsi="宋体" w:eastAsia="宋体" w:cs="宋体"/>
        </w:rPr>
      </w:pPr>
      <w:r>
        <w:rPr>
          <w:rStyle w:val="51"/>
          <w:rFonts w:hint="eastAsia" w:ascii="宋体" w:hAnsi="宋体" w:eastAsia="宋体" w:cs="宋体"/>
          <w:b w:val="0"/>
          <w:bCs w:val="0"/>
          <w:i w:val="0"/>
          <w:iCs w:val="0"/>
          <w:smallCaps w:val="0"/>
          <w:strike w:val="0"/>
        </w:rPr>
        <w:t>优化的智能信号自适应处理，用户无需任何电路调整。</w:t>
      </w:r>
    </w:p>
    <w:p>
      <w:pPr>
        <w:pStyle w:val="17"/>
        <w:keepNext w:val="0"/>
        <w:keepLines w:val="0"/>
        <w:widowControl w:val="0"/>
        <w:shd w:val="clear" w:color="auto" w:fill="auto"/>
        <w:bidi w:val="0"/>
        <w:spacing w:before="0" w:after="0"/>
        <w:ind w:left="0" w:right="0" w:firstLine="340"/>
        <w:jc w:val="both"/>
        <w:rPr>
          <w:rFonts w:hint="eastAsia" w:ascii="宋体" w:hAnsi="宋体" w:eastAsia="宋体" w:cs="宋体"/>
        </w:rPr>
      </w:pPr>
      <w:r>
        <w:rPr>
          <w:rStyle w:val="51"/>
          <w:rFonts w:hint="eastAsia" w:ascii="宋体" w:hAnsi="宋体" w:eastAsia="宋体" w:cs="宋体"/>
          <w:b w:val="0"/>
          <w:bCs w:val="0"/>
          <w:i w:val="0"/>
          <w:iCs w:val="0"/>
          <w:smallCaps w:val="0"/>
          <w:strike w:val="0"/>
        </w:rPr>
        <w:t>另外其显著的特征是有内置可充电的</w:t>
      </w:r>
      <w:r>
        <w:rPr>
          <w:rStyle w:val="51"/>
          <w:rFonts w:hint="eastAsia" w:ascii="宋体" w:hAnsi="宋体" w:eastAsia="宋体" w:cs="宋体"/>
          <w:b w:val="0"/>
          <w:bCs w:val="0"/>
          <w:i w:val="0"/>
          <w:iCs w:val="0"/>
          <w:smallCaps w:val="0"/>
          <w:strike w:val="0"/>
          <w:lang w:val="en-US" w:eastAsia="en-US" w:bidi="en-US"/>
        </w:rPr>
        <w:t>Ni-H</w:t>
      </w:r>
      <w:r>
        <w:rPr>
          <w:rStyle w:val="51"/>
          <w:rFonts w:hint="eastAsia" w:ascii="宋体" w:hAnsi="宋体" w:eastAsia="宋体" w:cs="宋体"/>
          <w:b w:val="0"/>
          <w:bCs w:val="0"/>
          <w:i w:val="0"/>
          <w:iCs w:val="0"/>
          <w:smallCaps w:val="0"/>
          <w:strike w:val="0"/>
        </w:rPr>
        <w:t>电池，充满电可连续工作12小时。</w:t>
      </w:r>
    </w:p>
    <w:p>
      <w:pPr>
        <w:pStyle w:val="17"/>
        <w:keepNext w:val="0"/>
        <w:keepLines w:val="0"/>
        <w:widowControl w:val="0"/>
        <w:shd w:val="clear" w:color="auto" w:fill="auto"/>
        <w:bidi w:val="0"/>
        <w:spacing w:before="0" w:after="278"/>
        <w:ind w:left="0" w:right="0" w:firstLine="0"/>
        <w:jc w:val="both"/>
        <w:rPr>
          <w:rFonts w:hint="eastAsia" w:ascii="宋体" w:hAnsi="宋体" w:eastAsia="宋体" w:cs="宋体"/>
        </w:rPr>
      </w:pPr>
      <w:r>
        <w:rPr>
          <w:rStyle w:val="51"/>
          <w:rFonts w:hint="eastAsia" w:ascii="宋体" w:hAnsi="宋体" w:eastAsia="宋体" w:cs="宋体"/>
          <w:b w:val="0"/>
          <w:bCs w:val="0"/>
          <w:i w:val="0"/>
          <w:iCs w:val="0"/>
          <w:smallCaps w:val="0"/>
          <w:strike w:val="0"/>
        </w:rPr>
        <w:t>先进的电路设计、最新器件的选用、优秀的硬件设计加上中文用户界面友好的软件设 计，使新版的</w:t>
      </w:r>
      <w:r>
        <w:rPr>
          <w:rStyle w:val="51"/>
          <w:rFonts w:hint="eastAsia" w:ascii="宋体" w:hAnsi="宋体" w:eastAsia="宋体" w:cs="宋体"/>
          <w:b w:val="0"/>
          <w:bCs w:val="0"/>
          <w:i w:val="0"/>
          <w:iCs w:val="0"/>
          <w:smallCaps w:val="0"/>
          <w:strike w:val="0"/>
          <w:lang w:val="en-US" w:eastAsia="en-US" w:bidi="en-US"/>
        </w:rPr>
        <w:t>TDS-100</w:t>
      </w:r>
      <w:r>
        <w:rPr>
          <w:rStyle w:val="51"/>
          <w:rFonts w:hint="eastAsia" w:ascii="宋体" w:hAnsi="宋体" w:eastAsia="宋体" w:cs="宋体"/>
          <w:b w:val="0"/>
          <w:bCs w:val="0"/>
          <w:i w:val="0"/>
          <w:iCs w:val="0"/>
          <w:smallCaps w:val="0"/>
          <w:strike w:val="0"/>
        </w:rPr>
        <w:t>系列超声波流量计成为国内目前最先进、销量最大的第一名牌产 品，很快将进入国际市场赢得认可。</w:t>
      </w:r>
    </w:p>
    <w:p>
      <w:pPr>
        <w:pStyle w:val="49"/>
        <w:keepNext/>
        <w:keepLines/>
        <w:widowControl w:val="0"/>
        <w:shd w:val="clear" w:color="auto" w:fill="auto"/>
        <w:bidi w:val="0"/>
        <w:spacing w:before="0" w:after="0"/>
        <w:ind w:left="0" w:right="0" w:firstLine="0"/>
        <w:rPr>
          <w:rFonts w:hint="eastAsia" w:ascii="宋体" w:hAnsi="宋体" w:eastAsia="宋体" w:cs="宋体"/>
        </w:rPr>
      </w:pPr>
      <w:r>
        <w:rPr>
          <w:rFonts w:hint="eastAsia" w:ascii="宋体" w:hAnsi="宋体" w:eastAsia="宋体" w:cs="宋体"/>
        </w:rPr>
        <mc:AlternateContent>
          <mc:Choice Requires="wps">
            <w:drawing>
              <wp:anchor distT="0" distB="221615" distL="114300" distR="114300" simplePos="0" relativeHeight="377486336" behindDoc="1" locked="0" layoutInCell="1" allowOverlap="1">
                <wp:simplePos x="0" y="0"/>
                <wp:positionH relativeFrom="margin">
                  <wp:posOffset>137160</wp:posOffset>
                </wp:positionH>
                <wp:positionV relativeFrom="paragraph">
                  <wp:posOffset>203835</wp:posOffset>
                </wp:positionV>
                <wp:extent cx="1837690" cy="1212850"/>
                <wp:effectExtent l="0" t="0" r="0" b="0"/>
                <wp:wrapTopAndBottom/>
                <wp:docPr id="76" name="文本框 6"/>
                <wp:cNvGraphicFramePr/>
                <a:graphic xmlns:a="http://schemas.openxmlformats.org/drawingml/2006/main">
                  <a:graphicData uri="http://schemas.microsoft.com/office/word/2010/wordprocessingShape">
                    <wps:wsp>
                      <wps:cNvSpPr txBox="1"/>
                      <wps:spPr>
                        <a:xfrm>
                          <a:off x="0" y="0"/>
                          <a:ext cx="1837690" cy="1212850"/>
                        </a:xfrm>
                        <a:prstGeom prst="rect">
                          <a:avLst/>
                        </a:prstGeom>
                        <a:noFill/>
                        <a:ln w="9525">
                          <a:noFill/>
                        </a:ln>
                      </wps:spPr>
                      <wps:txbx>
                        <w:txbxContent>
                          <w:p>
                            <w:pPr>
                              <w:pStyle w:val="17"/>
                              <w:keepNext w:val="0"/>
                              <w:keepLines w:val="0"/>
                              <w:widowControl w:val="0"/>
                              <w:shd w:val="clear" w:color="auto" w:fill="auto"/>
                              <w:bidi w:val="0"/>
                              <w:spacing w:before="0" w:after="0"/>
                              <w:ind w:left="0" w:right="0" w:firstLine="0"/>
                              <w:jc w:val="left"/>
                            </w:pPr>
                            <w:r>
                              <w:rPr>
                                <w:rStyle w:val="15"/>
                                <w:b w:val="0"/>
                                <w:bCs w:val="0"/>
                                <w:i w:val="0"/>
                                <w:iCs w:val="0"/>
                                <w:smallCaps w:val="0"/>
                                <w:strike w:val="0"/>
                              </w:rPr>
                              <w:t xml:space="preserve">^ 0.5%线性度 </w:t>
                            </w:r>
                            <w:r>
                              <w:rPr>
                                <w:rStyle w:val="15"/>
                                <w:b w:val="0"/>
                                <w:bCs w:val="0"/>
                                <w:i w:val="0"/>
                                <w:iCs w:val="0"/>
                                <w:smallCaps w:val="0"/>
                                <w:strike w:val="0"/>
                                <w:lang w:val="en-US" w:eastAsia="en-US" w:bidi="en-US"/>
                              </w:rPr>
                              <w:t>*</w:t>
                            </w:r>
                            <w:r>
                              <w:rPr>
                                <w:rStyle w:val="15"/>
                                <w:b w:val="0"/>
                                <w:bCs w:val="0"/>
                                <w:i w:val="0"/>
                                <w:iCs w:val="0"/>
                                <w:smallCaps w:val="0"/>
                                <w:strike w:val="0"/>
                              </w:rPr>
                              <w:t xml:space="preserve">中英文双语窗口化操作 </w:t>
                            </w:r>
                            <w:r>
                              <w:rPr>
                                <w:rStyle w:val="15"/>
                                <w:b w:val="0"/>
                                <w:bCs w:val="0"/>
                                <w:i w:val="0"/>
                                <w:iCs w:val="0"/>
                                <w:smallCaps w:val="0"/>
                                <w:strike w:val="0"/>
                                <w:lang w:val="en-US" w:eastAsia="en-US" w:bidi="en-US"/>
                              </w:rPr>
                              <w:t>*</w:t>
                            </w:r>
                            <w:r>
                              <w:rPr>
                                <w:rStyle w:val="15"/>
                                <w:b w:val="0"/>
                                <w:bCs w:val="0"/>
                                <w:i w:val="0"/>
                                <w:iCs w:val="0"/>
                                <w:smallCaps w:val="0"/>
                                <w:strike w:val="0"/>
                              </w:rPr>
                              <w:t xml:space="preserve">低电压多脉冲平衡超声波发射和接受专利 </w:t>
                            </w:r>
                            <w:r>
                              <w:rPr>
                                <w:rStyle w:val="15"/>
                                <w:b w:val="0"/>
                                <w:bCs w:val="0"/>
                                <w:i w:val="0"/>
                                <w:iCs w:val="0"/>
                                <w:smallCaps w:val="0"/>
                                <w:strike w:val="0"/>
                                <w:lang w:val="en-US" w:eastAsia="en-US" w:bidi="en-US"/>
                              </w:rPr>
                              <w:t>*</w:t>
                            </w:r>
                            <w:r>
                              <w:rPr>
                                <w:rStyle w:val="15"/>
                                <w:b w:val="0"/>
                                <w:bCs w:val="0"/>
                                <w:i w:val="0"/>
                                <w:iCs w:val="0"/>
                                <w:smallCaps w:val="0"/>
                                <w:strike w:val="0"/>
                              </w:rPr>
                              <w:t>内置数据累积器</w:t>
                            </w:r>
                          </w:p>
                          <w:p>
                            <w:pPr>
                              <w:pStyle w:val="17"/>
                              <w:keepNext w:val="0"/>
                              <w:keepLines w:val="0"/>
                              <w:widowControl w:val="0"/>
                              <w:numPr>
                                <w:ilvl w:val="0"/>
                                <w:numId w:val="2"/>
                              </w:numPr>
                              <w:shd w:val="clear" w:color="auto" w:fill="auto"/>
                              <w:tabs>
                                <w:tab w:val="left" w:pos="154"/>
                              </w:tabs>
                              <w:bidi w:val="0"/>
                              <w:spacing w:before="0" w:after="0"/>
                              <w:ind w:left="0" w:right="0" w:firstLine="0"/>
                              <w:jc w:val="left"/>
                            </w:pPr>
                            <w:r>
                              <w:rPr>
                                <w:rStyle w:val="15"/>
                                <w:b w:val="0"/>
                                <w:bCs w:val="0"/>
                                <w:i w:val="0"/>
                                <w:iCs w:val="0"/>
                                <w:smallCaps w:val="0"/>
                                <w:strike w:val="0"/>
                                <w:lang w:val="en-US" w:eastAsia="en-US" w:bidi="en-US"/>
                              </w:rPr>
                              <w:t>0.5</w:t>
                            </w:r>
                            <w:r>
                              <w:rPr>
                                <w:rStyle w:val="15"/>
                                <w:b w:val="0"/>
                                <w:bCs w:val="0"/>
                                <w:i w:val="0"/>
                                <w:iCs w:val="0"/>
                                <w:smallCaps w:val="0"/>
                                <w:strike w:val="0"/>
                              </w:rPr>
                              <w:t>秒的累积周期</w:t>
                            </w:r>
                          </w:p>
                          <w:p>
                            <w:pPr>
                              <w:pStyle w:val="17"/>
                              <w:keepNext w:val="0"/>
                              <w:keepLines w:val="0"/>
                              <w:widowControl w:val="0"/>
                              <w:numPr>
                                <w:ilvl w:val="0"/>
                                <w:numId w:val="2"/>
                              </w:numPr>
                              <w:shd w:val="clear" w:color="auto" w:fill="auto"/>
                              <w:tabs>
                                <w:tab w:val="left" w:pos="168"/>
                              </w:tabs>
                              <w:bidi w:val="0"/>
                              <w:spacing w:before="0" w:after="0"/>
                              <w:ind w:left="0" w:right="0" w:firstLine="0"/>
                              <w:jc w:val="left"/>
                            </w:pPr>
                            <w:r>
                              <w:rPr>
                                <w:rStyle w:val="15"/>
                                <w:b w:val="0"/>
                                <w:bCs w:val="0"/>
                                <w:i w:val="0"/>
                                <w:iCs w:val="0"/>
                                <w:smallCaps w:val="0"/>
                                <w:strike w:val="0"/>
                              </w:rPr>
                              <w:t>100皮秒的时差测量分辨率</w:t>
                            </w:r>
                          </w:p>
                        </w:txbxContent>
                      </wps:txbx>
                      <wps:bodyPr lIns="0" tIns="0" rIns="0" bIns="0" upright="1">
                        <a:spAutoFit/>
                      </wps:bodyPr>
                    </wps:wsp>
                  </a:graphicData>
                </a:graphic>
              </wp:anchor>
            </w:drawing>
          </mc:Choice>
          <mc:Fallback>
            <w:pict>
              <v:shape id="文本框 6" o:spid="_x0000_s1026" o:spt="202" type="#_x0000_t202" style="position:absolute;left:0pt;margin-left:10.8pt;margin-top:16.05pt;height:95.5pt;width:144.7pt;mso-position-horizontal-relative:margin;mso-wrap-distance-bottom:17.45pt;mso-wrap-distance-top:0pt;z-index:-125830144;mso-width-relative:page;mso-height-relative:page;" filled="f" stroked="f" coordsize="21600,21600" o:gfxdata="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bBd91AAAAAkBAAAPAAAAAAAAAAEAIAAAACIAAABkcnMvZG93bnJldi54bWxQSwECFAAUAAAACACH&#10;TuJAEK2LlrYBAABJAwAADgAAAAAAAAABACAAAAAjAQAAZHJzL2Uyb0RvYy54bWxQSwUGAAAAAAYA&#10;BgBZAQAASw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ind w:left="0" w:right="0" w:firstLine="0"/>
                        <w:jc w:val="left"/>
                      </w:pPr>
                      <w:r>
                        <w:rPr>
                          <w:rStyle w:val="15"/>
                          <w:b w:val="0"/>
                          <w:bCs w:val="0"/>
                          <w:i w:val="0"/>
                          <w:iCs w:val="0"/>
                          <w:smallCaps w:val="0"/>
                          <w:strike w:val="0"/>
                        </w:rPr>
                        <w:t xml:space="preserve">^ 0.5%线性度 </w:t>
                      </w:r>
                      <w:r>
                        <w:rPr>
                          <w:rStyle w:val="15"/>
                          <w:b w:val="0"/>
                          <w:bCs w:val="0"/>
                          <w:i w:val="0"/>
                          <w:iCs w:val="0"/>
                          <w:smallCaps w:val="0"/>
                          <w:strike w:val="0"/>
                          <w:lang w:val="en-US" w:eastAsia="en-US" w:bidi="en-US"/>
                        </w:rPr>
                        <w:t>*</w:t>
                      </w:r>
                      <w:r>
                        <w:rPr>
                          <w:rStyle w:val="15"/>
                          <w:b w:val="0"/>
                          <w:bCs w:val="0"/>
                          <w:i w:val="0"/>
                          <w:iCs w:val="0"/>
                          <w:smallCaps w:val="0"/>
                          <w:strike w:val="0"/>
                        </w:rPr>
                        <w:t xml:space="preserve">中英文双语窗口化操作 </w:t>
                      </w:r>
                      <w:r>
                        <w:rPr>
                          <w:rStyle w:val="15"/>
                          <w:b w:val="0"/>
                          <w:bCs w:val="0"/>
                          <w:i w:val="0"/>
                          <w:iCs w:val="0"/>
                          <w:smallCaps w:val="0"/>
                          <w:strike w:val="0"/>
                          <w:lang w:val="en-US" w:eastAsia="en-US" w:bidi="en-US"/>
                        </w:rPr>
                        <w:t>*</w:t>
                      </w:r>
                      <w:r>
                        <w:rPr>
                          <w:rStyle w:val="15"/>
                          <w:b w:val="0"/>
                          <w:bCs w:val="0"/>
                          <w:i w:val="0"/>
                          <w:iCs w:val="0"/>
                          <w:smallCaps w:val="0"/>
                          <w:strike w:val="0"/>
                        </w:rPr>
                        <w:t xml:space="preserve">低电压多脉冲平衡超声波发射和接受专利 </w:t>
                      </w:r>
                      <w:r>
                        <w:rPr>
                          <w:rStyle w:val="15"/>
                          <w:b w:val="0"/>
                          <w:bCs w:val="0"/>
                          <w:i w:val="0"/>
                          <w:iCs w:val="0"/>
                          <w:smallCaps w:val="0"/>
                          <w:strike w:val="0"/>
                          <w:lang w:val="en-US" w:eastAsia="en-US" w:bidi="en-US"/>
                        </w:rPr>
                        <w:t>*</w:t>
                      </w:r>
                      <w:r>
                        <w:rPr>
                          <w:rStyle w:val="15"/>
                          <w:b w:val="0"/>
                          <w:bCs w:val="0"/>
                          <w:i w:val="0"/>
                          <w:iCs w:val="0"/>
                          <w:smallCaps w:val="0"/>
                          <w:strike w:val="0"/>
                        </w:rPr>
                        <w:t>内置数据累积器</w:t>
                      </w:r>
                    </w:p>
                    <w:p>
                      <w:pPr>
                        <w:pStyle w:val="17"/>
                        <w:keepNext w:val="0"/>
                        <w:keepLines w:val="0"/>
                        <w:widowControl w:val="0"/>
                        <w:numPr>
                          <w:ilvl w:val="0"/>
                          <w:numId w:val="2"/>
                        </w:numPr>
                        <w:shd w:val="clear" w:color="auto" w:fill="auto"/>
                        <w:tabs>
                          <w:tab w:val="left" w:pos="154"/>
                        </w:tabs>
                        <w:bidi w:val="0"/>
                        <w:spacing w:before="0" w:after="0"/>
                        <w:ind w:left="0" w:right="0" w:firstLine="0"/>
                        <w:jc w:val="left"/>
                      </w:pPr>
                      <w:r>
                        <w:rPr>
                          <w:rStyle w:val="15"/>
                          <w:b w:val="0"/>
                          <w:bCs w:val="0"/>
                          <w:i w:val="0"/>
                          <w:iCs w:val="0"/>
                          <w:smallCaps w:val="0"/>
                          <w:strike w:val="0"/>
                          <w:lang w:val="en-US" w:eastAsia="en-US" w:bidi="en-US"/>
                        </w:rPr>
                        <w:t>0.5</w:t>
                      </w:r>
                      <w:r>
                        <w:rPr>
                          <w:rStyle w:val="15"/>
                          <w:b w:val="0"/>
                          <w:bCs w:val="0"/>
                          <w:i w:val="0"/>
                          <w:iCs w:val="0"/>
                          <w:smallCaps w:val="0"/>
                          <w:strike w:val="0"/>
                        </w:rPr>
                        <w:t>秒的累积周期</w:t>
                      </w:r>
                    </w:p>
                    <w:p>
                      <w:pPr>
                        <w:pStyle w:val="17"/>
                        <w:keepNext w:val="0"/>
                        <w:keepLines w:val="0"/>
                        <w:widowControl w:val="0"/>
                        <w:numPr>
                          <w:ilvl w:val="0"/>
                          <w:numId w:val="2"/>
                        </w:numPr>
                        <w:shd w:val="clear" w:color="auto" w:fill="auto"/>
                        <w:tabs>
                          <w:tab w:val="left" w:pos="168"/>
                        </w:tabs>
                        <w:bidi w:val="0"/>
                        <w:spacing w:before="0" w:after="0"/>
                        <w:ind w:left="0" w:right="0" w:firstLine="0"/>
                        <w:jc w:val="left"/>
                      </w:pPr>
                      <w:r>
                        <w:rPr>
                          <w:rStyle w:val="15"/>
                          <w:b w:val="0"/>
                          <w:bCs w:val="0"/>
                          <w:i w:val="0"/>
                          <w:iCs w:val="0"/>
                          <w:smallCaps w:val="0"/>
                          <w:strike w:val="0"/>
                        </w:rPr>
                        <w:t>100皮秒的时差测量分辨率</w:t>
                      </w:r>
                    </w:p>
                  </w:txbxContent>
                </v:textbox>
                <w10:wrap type="topAndBottom"/>
              </v:shape>
            </w:pict>
          </mc:Fallback>
        </mc:AlternateContent>
      </w:r>
      <w:r>
        <w:rPr>
          <w:rFonts w:hint="eastAsia" w:ascii="宋体" w:hAnsi="宋体" w:eastAsia="宋体" w:cs="宋体"/>
        </w:rPr>
        <mc:AlternateContent>
          <mc:Choice Requires="wps">
            <w:drawing>
              <wp:anchor distT="0" distB="64135" distL="114300" distR="114300" simplePos="0" relativeHeight="377486336" behindDoc="1" locked="0" layoutInCell="1" allowOverlap="1">
                <wp:simplePos x="0" y="0"/>
                <wp:positionH relativeFrom="margin">
                  <wp:posOffset>2298065</wp:posOffset>
                </wp:positionH>
                <wp:positionV relativeFrom="paragraph">
                  <wp:posOffset>280670</wp:posOffset>
                </wp:positionV>
                <wp:extent cx="609600" cy="133985"/>
                <wp:effectExtent l="0" t="0" r="0" b="0"/>
                <wp:wrapTopAndBottom/>
                <wp:docPr id="77" name="文本框 7"/>
                <wp:cNvGraphicFramePr/>
                <a:graphic xmlns:a="http://schemas.openxmlformats.org/drawingml/2006/main">
                  <a:graphicData uri="http://schemas.microsoft.com/office/word/2010/wordprocessingShape">
                    <wps:wsp>
                      <wps:cNvSpPr txBox="1"/>
                      <wps:spPr>
                        <a:xfrm>
                          <a:off x="0" y="0"/>
                          <a:ext cx="609600" cy="133985"/>
                        </a:xfrm>
                        <a:prstGeom prst="rect">
                          <a:avLst/>
                        </a:prstGeom>
                        <a:noFill/>
                        <a:ln w="9525">
                          <a:noFill/>
                        </a:ln>
                      </wps:spPr>
                      <wps:txbx>
                        <w:txbxContent>
                          <w:p>
                            <w:pPr>
                              <w:pStyle w:val="17"/>
                              <w:keepNext w:val="0"/>
                              <w:keepLines w:val="0"/>
                              <w:widowControl w:val="0"/>
                              <w:shd w:val="clear" w:color="auto" w:fill="auto"/>
                              <w:bidi w:val="0"/>
                              <w:spacing w:before="0" w:after="0" w:line="140" w:lineRule="exact"/>
                              <w:ind w:left="0" w:right="0" w:firstLine="0"/>
                              <w:jc w:val="left"/>
                            </w:pPr>
                            <w:r>
                              <w:rPr>
                                <w:rStyle w:val="15"/>
                                <w:b w:val="0"/>
                                <w:bCs w:val="0"/>
                                <w:i w:val="0"/>
                                <w:iCs w:val="0"/>
                                <w:smallCaps w:val="0"/>
                                <w:strike w:val="0"/>
                                <w:lang w:val="en-US" w:eastAsia="en-US" w:bidi="en-US"/>
                              </w:rPr>
                              <w:t xml:space="preserve">* </w:t>
                            </w:r>
                            <w:r>
                              <w:rPr>
                                <w:rStyle w:val="15"/>
                                <w:b w:val="0"/>
                                <w:bCs w:val="0"/>
                                <w:i w:val="0"/>
                                <w:iCs w:val="0"/>
                                <w:smallCaps w:val="0"/>
                                <w:strike w:val="0"/>
                              </w:rPr>
                              <w:t>0.2%重复性</w:t>
                            </w:r>
                          </w:p>
                        </w:txbxContent>
                      </wps:txbx>
                      <wps:bodyPr lIns="0" tIns="0" rIns="0" bIns="0" upright="1">
                        <a:spAutoFit/>
                      </wps:bodyPr>
                    </wps:wsp>
                  </a:graphicData>
                </a:graphic>
              </wp:anchor>
            </w:drawing>
          </mc:Choice>
          <mc:Fallback>
            <w:pict>
              <v:shape id="文本框 7" o:spid="_x0000_s1026" o:spt="202" type="#_x0000_t202" style="position:absolute;left:0pt;margin-left:180.95pt;margin-top:22.1pt;height:10.55pt;width:48pt;mso-position-horizontal-relative:margin;mso-wrap-distance-bottom:5.05pt;mso-wrap-distance-top:0pt;z-index:-125830144;mso-width-relative:page;mso-height-relative:page;" filled="f" stroked="f" coordsize="21600,21600" o:gfxdata="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3KXGq9cAAAAJAQAADwAAAAAAAAABACAAAAAiAAAAZHJzL2Rvd25yZXYueG1sUEsBAhQAFAAAAAgA&#10;h07iQNuT87O0AQAARwMAAA4AAAAAAAAAAQAgAAAAJgEAAGRycy9lMm9Eb2MueG1sUEsFBgAAAAAG&#10;AAYAWQEAAEw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140" w:lineRule="exact"/>
                        <w:ind w:left="0" w:right="0" w:firstLine="0"/>
                        <w:jc w:val="left"/>
                      </w:pPr>
                      <w:r>
                        <w:rPr>
                          <w:rStyle w:val="15"/>
                          <w:b w:val="0"/>
                          <w:bCs w:val="0"/>
                          <w:i w:val="0"/>
                          <w:iCs w:val="0"/>
                          <w:smallCaps w:val="0"/>
                          <w:strike w:val="0"/>
                          <w:lang w:val="en-US" w:eastAsia="en-US" w:bidi="en-US"/>
                        </w:rPr>
                        <w:t xml:space="preserve">* </w:t>
                      </w:r>
                      <w:r>
                        <w:rPr>
                          <w:rStyle w:val="15"/>
                          <w:b w:val="0"/>
                          <w:bCs w:val="0"/>
                          <w:i w:val="0"/>
                          <w:iCs w:val="0"/>
                          <w:smallCaps w:val="0"/>
                          <w:strike w:val="0"/>
                        </w:rPr>
                        <w:t>0.2%重复性</w:t>
                      </w:r>
                    </w:p>
                  </w:txbxContent>
                </v:textbox>
                <w10:wrap type="topAndBottom"/>
              </v:shape>
            </w:pict>
          </mc:Fallback>
        </mc:AlternateContent>
      </w:r>
      <w:r>
        <w:rPr>
          <w:rFonts w:hint="eastAsia" w:ascii="宋体" w:hAnsi="宋体" w:eastAsia="宋体" w:cs="宋体"/>
        </w:rPr>
        <mc:AlternateContent>
          <mc:Choice Requires="wps">
            <w:drawing>
              <wp:anchor distT="0" distB="259080" distL="114300" distR="114300" simplePos="0" relativeHeight="377486336" behindDoc="1" locked="0" layoutInCell="1" allowOverlap="1">
                <wp:simplePos x="0" y="0"/>
                <wp:positionH relativeFrom="margin">
                  <wp:posOffset>2298065</wp:posOffset>
                </wp:positionH>
                <wp:positionV relativeFrom="paragraph">
                  <wp:posOffset>478790</wp:posOffset>
                </wp:positionV>
                <wp:extent cx="743585" cy="130810"/>
                <wp:effectExtent l="0" t="0" r="0" b="0"/>
                <wp:wrapTopAndBottom/>
                <wp:docPr id="78" name="文本框 8"/>
                <wp:cNvGraphicFramePr/>
                <a:graphic xmlns:a="http://schemas.openxmlformats.org/drawingml/2006/main">
                  <a:graphicData uri="http://schemas.microsoft.com/office/word/2010/wordprocessingShape">
                    <wps:wsp>
                      <wps:cNvSpPr txBox="1"/>
                      <wps:spPr>
                        <a:xfrm>
                          <a:off x="0" y="0"/>
                          <a:ext cx="743585" cy="130810"/>
                        </a:xfrm>
                        <a:prstGeom prst="rect">
                          <a:avLst/>
                        </a:prstGeom>
                        <a:noFill/>
                        <a:ln w="9525">
                          <a:noFill/>
                        </a:ln>
                      </wps:spPr>
                      <wps:txbx>
                        <w:txbxContent>
                          <w:p>
                            <w:pPr>
                              <w:pStyle w:val="17"/>
                              <w:keepNext w:val="0"/>
                              <w:keepLines w:val="0"/>
                              <w:widowControl w:val="0"/>
                              <w:shd w:val="clear" w:color="auto" w:fill="auto"/>
                              <w:bidi w:val="0"/>
                              <w:spacing w:before="0" w:after="0" w:line="140" w:lineRule="exact"/>
                              <w:ind w:left="0" w:right="0" w:firstLine="0"/>
                              <w:jc w:val="left"/>
                            </w:pPr>
                            <w:r>
                              <w:rPr>
                                <w:rStyle w:val="15"/>
                                <w:b w:val="0"/>
                                <w:bCs w:val="0"/>
                                <w:i w:val="0"/>
                                <w:iCs w:val="0"/>
                                <w:smallCaps w:val="0"/>
                                <w:strike w:val="0"/>
                                <w:lang w:val="en-US" w:eastAsia="en-US" w:bidi="en-US"/>
                              </w:rPr>
                              <w:t xml:space="preserve">* </w:t>
                            </w:r>
                            <w:r>
                              <w:rPr>
                                <w:rStyle w:val="15"/>
                                <w:b w:val="0"/>
                                <w:bCs w:val="0"/>
                                <w:i w:val="0"/>
                                <w:iCs w:val="0"/>
                                <w:smallCaps w:val="0"/>
                                <w:strike w:val="0"/>
                              </w:rPr>
                              <w:t>4路流量累积器</w:t>
                            </w:r>
                          </w:p>
                        </w:txbxContent>
                      </wps:txbx>
                      <wps:bodyPr lIns="0" tIns="0" rIns="0" bIns="0" upright="1">
                        <a:spAutoFit/>
                      </wps:bodyPr>
                    </wps:wsp>
                  </a:graphicData>
                </a:graphic>
              </wp:anchor>
            </w:drawing>
          </mc:Choice>
          <mc:Fallback>
            <w:pict>
              <v:shape id="文本框 8" o:spid="_x0000_s1026" o:spt="202" type="#_x0000_t202" style="position:absolute;left:0pt;margin-left:180.95pt;margin-top:37.7pt;height:10.3pt;width:58.55pt;mso-position-horizontal-relative:margin;mso-wrap-distance-bottom:20.4pt;mso-wrap-distance-top:0pt;z-index:-125830144;mso-width-relative:page;mso-height-relative:page;" filled="f" stroked="f" coordsize="21600,21600" o:gfxdata="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CY5o3XAAAACQEAAA8AAAAAAAAAAQAgAAAAIgAAAGRycy9kb3ducmV2LnhtbFBLAQIUABQAAAAI&#10;AIdO4kDeJFZctQEAAEcDAAAOAAAAAAAAAAEAIAAAACYBAABkcnMvZTJvRG9jLnhtbFBLBQYAAAAA&#10;BgAGAFkBAABNBQ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140" w:lineRule="exact"/>
                        <w:ind w:left="0" w:right="0" w:firstLine="0"/>
                        <w:jc w:val="left"/>
                      </w:pPr>
                      <w:r>
                        <w:rPr>
                          <w:rStyle w:val="15"/>
                          <w:b w:val="0"/>
                          <w:bCs w:val="0"/>
                          <w:i w:val="0"/>
                          <w:iCs w:val="0"/>
                          <w:smallCaps w:val="0"/>
                          <w:strike w:val="0"/>
                          <w:lang w:val="en-US" w:eastAsia="en-US" w:bidi="en-US"/>
                        </w:rPr>
                        <w:t xml:space="preserve">* </w:t>
                      </w:r>
                      <w:r>
                        <w:rPr>
                          <w:rStyle w:val="15"/>
                          <w:b w:val="0"/>
                          <w:bCs w:val="0"/>
                          <w:i w:val="0"/>
                          <w:iCs w:val="0"/>
                          <w:smallCaps w:val="0"/>
                          <w:strike w:val="0"/>
                        </w:rPr>
                        <w:t>4路流量累积器</w:t>
                      </w:r>
                    </w:p>
                  </w:txbxContent>
                </v:textbox>
                <w10:wrap type="topAndBottom"/>
              </v:shape>
            </w:pict>
          </mc:Fallback>
        </mc:AlternateContent>
      </w:r>
      <w:r>
        <w:rPr>
          <w:rFonts w:hint="eastAsia" w:ascii="宋体" w:hAnsi="宋体" w:eastAsia="宋体" w:cs="宋体"/>
        </w:rPr>
        <mc:AlternateContent>
          <mc:Choice Requires="wps">
            <w:drawing>
              <wp:anchor distT="0" distB="413385" distL="114300" distR="114300" simplePos="0" relativeHeight="377486336" behindDoc="1" locked="0" layoutInCell="1" allowOverlap="1">
                <wp:simplePos x="0" y="0"/>
                <wp:positionH relativeFrom="margin">
                  <wp:posOffset>2298065</wp:posOffset>
                </wp:positionH>
                <wp:positionV relativeFrom="paragraph">
                  <wp:posOffset>797560</wp:posOffset>
                </wp:positionV>
                <wp:extent cx="792480" cy="426720"/>
                <wp:effectExtent l="0" t="0" r="0" b="0"/>
                <wp:wrapTopAndBottom/>
                <wp:docPr id="79" name="文本框 9"/>
                <wp:cNvGraphicFramePr/>
                <a:graphic xmlns:a="http://schemas.openxmlformats.org/drawingml/2006/main">
                  <a:graphicData uri="http://schemas.microsoft.com/office/word/2010/wordprocessingShape">
                    <wps:wsp>
                      <wps:cNvSpPr txBox="1"/>
                      <wps:spPr>
                        <a:xfrm>
                          <a:off x="0" y="0"/>
                          <a:ext cx="792480" cy="426720"/>
                        </a:xfrm>
                        <a:prstGeom prst="rect">
                          <a:avLst/>
                        </a:prstGeom>
                        <a:noFill/>
                        <a:ln w="9525">
                          <a:noFill/>
                        </a:ln>
                      </wps:spPr>
                      <wps:txbx>
                        <w:txbxContent>
                          <w:p>
                            <w:pPr>
                              <w:pStyle w:val="17"/>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en-US" w:eastAsia="en-US" w:bidi="en-US"/>
                              </w:rPr>
                              <w:t>*</w:t>
                            </w:r>
                            <w:r>
                              <w:rPr>
                                <w:rStyle w:val="15"/>
                                <w:b w:val="0"/>
                                <w:bCs w:val="0"/>
                                <w:i w:val="0"/>
                                <w:iCs w:val="0"/>
                                <w:smallCaps w:val="0"/>
                                <w:strike w:val="0"/>
                              </w:rPr>
                              <w:t xml:space="preserve">内置数据记录仪 </w:t>
                            </w:r>
                            <w:r>
                              <w:rPr>
                                <w:rStyle w:val="15"/>
                                <w:b w:val="0"/>
                                <w:bCs w:val="0"/>
                                <w:i w:val="0"/>
                                <w:iCs w:val="0"/>
                                <w:smallCaps w:val="0"/>
                                <w:strike w:val="0"/>
                                <w:lang w:val="en-US" w:eastAsia="en-US" w:bidi="en-US"/>
                              </w:rPr>
                              <w:t>*</w:t>
                            </w:r>
                            <w:r>
                              <w:rPr>
                                <w:rStyle w:val="15"/>
                                <w:b w:val="0"/>
                                <w:bCs w:val="0"/>
                                <w:i w:val="0"/>
                                <w:iCs w:val="0"/>
                                <w:smallCaps w:val="0"/>
                                <w:strike w:val="0"/>
                              </w:rPr>
                              <w:t>良好的抗干扰性</w:t>
                            </w:r>
                          </w:p>
                        </w:txbxContent>
                      </wps:txbx>
                      <wps:bodyPr lIns="0" tIns="0" rIns="0" bIns="0" upright="1">
                        <a:spAutoFit/>
                      </wps:bodyPr>
                    </wps:wsp>
                  </a:graphicData>
                </a:graphic>
              </wp:anchor>
            </w:drawing>
          </mc:Choice>
          <mc:Fallback>
            <w:pict>
              <v:shape id="文本框 9" o:spid="_x0000_s1026" o:spt="202" type="#_x0000_t202" style="position:absolute;left:0pt;margin-left:180.95pt;margin-top:62.8pt;height:33.6pt;width:62.4pt;mso-position-horizontal-relative:margin;mso-wrap-distance-bottom:32.55pt;mso-wrap-distance-top:0pt;z-index:-125830144;mso-width-relative:page;mso-height-relative:page;" filled="f" stroked="f" coordsize="21600,21600" o:gfxdata="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mDbm3XAAAACwEAAA8AAAAAAAAAAQAgAAAAIgAAAGRycy9kb3ducmV2LnhtbFBLAQIUABQAAAAI&#10;AIdO4kAVUPsdtQEAAEcDAAAOAAAAAAAAAAEAIAAAACYBAABkcnMvZTJvRG9jLnhtbFBLBQYAAAAA&#10;BgAGAFkBAABNBQ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ind w:left="0" w:right="0" w:firstLine="0"/>
                        <w:jc w:val="both"/>
                      </w:pPr>
                      <w:r>
                        <w:rPr>
                          <w:rStyle w:val="15"/>
                          <w:b w:val="0"/>
                          <w:bCs w:val="0"/>
                          <w:i w:val="0"/>
                          <w:iCs w:val="0"/>
                          <w:smallCaps w:val="0"/>
                          <w:strike w:val="0"/>
                          <w:lang w:val="en-US" w:eastAsia="en-US" w:bidi="en-US"/>
                        </w:rPr>
                        <w:t>*</w:t>
                      </w:r>
                      <w:r>
                        <w:rPr>
                          <w:rStyle w:val="15"/>
                          <w:b w:val="0"/>
                          <w:bCs w:val="0"/>
                          <w:i w:val="0"/>
                          <w:iCs w:val="0"/>
                          <w:smallCaps w:val="0"/>
                          <w:strike w:val="0"/>
                        </w:rPr>
                        <w:t xml:space="preserve">内置数据记录仪 </w:t>
                      </w:r>
                      <w:r>
                        <w:rPr>
                          <w:rStyle w:val="15"/>
                          <w:b w:val="0"/>
                          <w:bCs w:val="0"/>
                          <w:i w:val="0"/>
                          <w:iCs w:val="0"/>
                          <w:smallCaps w:val="0"/>
                          <w:strike w:val="0"/>
                          <w:lang w:val="en-US" w:eastAsia="en-US" w:bidi="en-US"/>
                        </w:rPr>
                        <w:t>*</w:t>
                      </w:r>
                      <w:r>
                        <w:rPr>
                          <w:rStyle w:val="15"/>
                          <w:b w:val="0"/>
                          <w:bCs w:val="0"/>
                          <w:i w:val="0"/>
                          <w:iCs w:val="0"/>
                          <w:smallCaps w:val="0"/>
                          <w:strike w:val="0"/>
                        </w:rPr>
                        <w:t>良好的抗干扰性</w:t>
                      </w:r>
                    </w:p>
                  </w:txbxContent>
                </v:textbox>
                <w10:wrap type="topAndBottom"/>
              </v:shape>
            </w:pict>
          </mc:Fallback>
        </mc:AlternateContent>
      </w:r>
      <w:bookmarkStart w:id="2" w:name="bookmark3"/>
      <w:r>
        <w:rPr>
          <w:rStyle w:val="50"/>
          <w:rFonts w:hint="eastAsia" w:ascii="宋体" w:hAnsi="宋体" w:eastAsia="宋体" w:cs="宋体"/>
          <w:b w:val="0"/>
          <w:bCs w:val="0"/>
          <w:i w:val="0"/>
          <w:iCs w:val="0"/>
          <w:smallCaps w:val="0"/>
          <w:strike w:val="0"/>
        </w:rPr>
        <w:t>§1.2</w:t>
      </w:r>
      <w:r>
        <w:rPr>
          <w:rStyle w:val="50"/>
          <w:rFonts w:hint="eastAsia" w:ascii="宋体" w:hAnsi="宋体" w:eastAsia="宋体" w:cs="宋体"/>
          <w:b w:val="0"/>
          <w:bCs w:val="0"/>
          <w:i w:val="0"/>
          <w:iCs w:val="0"/>
          <w:smallCaps w:val="0"/>
          <w:strike w:val="0"/>
          <w:lang w:val="zh-CN" w:eastAsia="zh-CN" w:bidi="zh-CN"/>
        </w:rPr>
        <w:t>特点</w:t>
      </w:r>
      <w:bookmarkEnd w:id="2"/>
      <w:r>
        <w:rPr>
          <w:rFonts w:hint="eastAsia" w:ascii="宋体" w:hAnsi="宋体" w:eastAsia="宋体" w:cs="宋体"/>
        </w:rPr>
        <w:br w:type="page"/>
      </w:r>
    </w:p>
    <w:p>
      <w:pPr>
        <w:pStyle w:val="55"/>
        <w:keepNext/>
        <w:keepLines/>
        <w:widowControl w:val="0"/>
        <w:shd w:val="clear" w:color="auto" w:fill="auto"/>
        <w:bidi w:val="0"/>
        <w:spacing w:before="0" w:after="118"/>
        <w:ind w:left="0" w:right="0" w:firstLine="0"/>
        <w:jc w:val="left"/>
        <w:rPr>
          <w:rFonts w:hint="eastAsia" w:ascii="宋体" w:hAnsi="宋体" w:eastAsia="宋体" w:cs="宋体"/>
        </w:rPr>
      </w:pPr>
      <w:bookmarkStart w:id="3" w:name="bookmark4"/>
      <w:r>
        <w:rPr>
          <w:rStyle w:val="56"/>
          <w:rFonts w:hint="eastAsia" w:ascii="宋体" w:hAnsi="宋体" w:eastAsia="宋体" w:cs="宋体"/>
          <w:b w:val="0"/>
          <w:bCs w:val="0"/>
          <w:i w:val="0"/>
          <w:iCs w:val="0"/>
          <w:smallCaps w:val="0"/>
          <w:strike w:val="0"/>
          <w:lang w:val="en-US" w:eastAsia="en-US" w:bidi="en-US"/>
        </w:rPr>
        <w:t>§1.3</w:t>
      </w:r>
      <w:r>
        <w:rPr>
          <w:rStyle w:val="56"/>
          <w:rFonts w:hint="eastAsia" w:ascii="宋体" w:hAnsi="宋体" w:eastAsia="宋体" w:cs="宋体"/>
          <w:b w:val="0"/>
          <w:bCs w:val="0"/>
          <w:i w:val="0"/>
          <w:iCs w:val="0"/>
          <w:smallCaps w:val="0"/>
          <w:strike w:val="0"/>
        </w:rPr>
        <w:t>工作原理</w:t>
      </w:r>
      <w:bookmarkEnd w:id="3"/>
    </w:p>
    <w:p>
      <w:pPr>
        <w:pStyle w:val="24"/>
        <w:keepNext w:val="0"/>
        <w:keepLines w:val="0"/>
        <w:widowControl w:val="0"/>
        <w:shd w:val="clear" w:color="auto" w:fill="auto"/>
        <w:bidi w:val="0"/>
        <w:spacing w:before="0" w:after="0"/>
        <w:ind w:left="0" w:right="0" w:firstLine="340"/>
        <w:jc w:val="left"/>
        <w:rPr>
          <w:rFonts w:hint="eastAsia" w:ascii="宋体" w:hAnsi="宋体" w:eastAsia="宋体" w:cs="宋体"/>
        </w:rPr>
      </w:pPr>
      <w:r>
        <w:rPr>
          <w:rStyle w:val="57"/>
          <w:rFonts w:hint="eastAsia" w:ascii="宋体" w:hAnsi="宋体" w:eastAsia="宋体" w:cs="宋体"/>
          <w:b w:val="0"/>
          <w:bCs w:val="0"/>
          <w:i w:val="0"/>
          <w:iCs w:val="0"/>
          <w:smallCaps w:val="0"/>
          <w:strike w:val="0"/>
        </w:rPr>
        <w:t>TDS-100H</w:t>
      </w:r>
      <w:r>
        <w:rPr>
          <w:rStyle w:val="58"/>
          <w:rFonts w:hint="eastAsia" w:ascii="宋体" w:hAnsi="宋体" w:eastAsia="宋体" w:cs="宋体"/>
          <w:b w:val="0"/>
          <w:bCs w:val="0"/>
          <w:i w:val="0"/>
          <w:iCs w:val="0"/>
          <w:smallCaps w:val="0"/>
          <w:strike w:val="0"/>
        </w:rPr>
        <w:t>型手持式超声波流量计是用来测量封闭管路液体流量，它的传感器是采用 非接触、附着式的，这样就使安装简单易于操作。</w:t>
      </w:r>
    </w:p>
    <w:p>
      <w:pPr>
        <w:pStyle w:val="24"/>
        <w:keepNext w:val="0"/>
        <w:keepLines w:val="0"/>
        <w:widowControl w:val="0"/>
        <w:shd w:val="clear" w:color="auto" w:fill="auto"/>
        <w:bidi w:val="0"/>
        <w:spacing w:before="0" w:after="644"/>
        <w:ind w:left="0" w:right="0" w:firstLine="340"/>
        <w:jc w:val="left"/>
        <w:rPr>
          <w:rFonts w:hint="eastAsia" w:ascii="宋体" w:hAnsi="宋体" w:eastAsia="宋体" w:cs="宋体"/>
        </w:rPr>
      </w:pPr>
      <w:r>
        <w:rPr>
          <w:rFonts w:hint="eastAsia" w:ascii="宋体" w:hAnsi="宋体" w:eastAsia="宋体" w:cs="宋体"/>
        </w:rPr>
        <w:drawing>
          <wp:anchor distT="0" distB="0" distL="114935" distR="114935" simplePos="0" relativeHeight="377487360" behindDoc="0" locked="0" layoutInCell="1" allowOverlap="1">
            <wp:simplePos x="0" y="0"/>
            <wp:positionH relativeFrom="column">
              <wp:posOffset>-482600</wp:posOffset>
            </wp:positionH>
            <wp:positionV relativeFrom="paragraph">
              <wp:posOffset>1365885</wp:posOffset>
            </wp:positionV>
            <wp:extent cx="3658870" cy="1787525"/>
            <wp:effectExtent l="0" t="0" r="17780" b="3175"/>
            <wp:wrapNone/>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pic:cNvPicPr>
                  </pic:nvPicPr>
                  <pic:blipFill>
                    <a:blip r:embed="rId17"/>
                    <a:stretch>
                      <a:fillRect/>
                    </a:stretch>
                  </pic:blipFill>
                  <pic:spPr>
                    <a:xfrm>
                      <a:off x="0" y="0"/>
                      <a:ext cx="3658870" cy="1787525"/>
                    </a:xfrm>
                    <a:prstGeom prst="rect">
                      <a:avLst/>
                    </a:prstGeom>
                    <a:noFill/>
                    <a:ln w="9525">
                      <a:noFill/>
                    </a:ln>
                  </pic:spPr>
                </pic:pic>
              </a:graphicData>
            </a:graphic>
          </wp:anchor>
        </w:drawing>
      </w:r>
      <w:r>
        <w:rPr>
          <w:rStyle w:val="57"/>
          <w:rFonts w:hint="eastAsia" w:ascii="宋体" w:hAnsi="宋体" w:eastAsia="宋体" w:cs="宋体"/>
          <w:b w:val="0"/>
          <w:bCs w:val="0"/>
          <w:i w:val="0"/>
          <w:iCs w:val="0"/>
          <w:smallCaps w:val="0"/>
          <w:strike w:val="0"/>
        </w:rPr>
        <w:t>TDS-100H</w:t>
      </w:r>
      <w:r>
        <w:rPr>
          <w:rStyle w:val="58"/>
          <w:rFonts w:hint="eastAsia" w:ascii="宋体" w:hAnsi="宋体" w:eastAsia="宋体" w:cs="宋体"/>
          <w:b w:val="0"/>
          <w:bCs w:val="0"/>
          <w:i w:val="0"/>
          <w:iCs w:val="0"/>
          <w:smallCaps w:val="0"/>
          <w:strike w:val="0"/>
        </w:rPr>
        <w:t>型手持式超声波流量计的两个传感器具有收、发两用的特点。使用者将两 个传感器按照一定距离附着在管道外侧即可，可以使用两次声程的</w:t>
      </w:r>
      <w:r>
        <w:rPr>
          <w:rStyle w:val="57"/>
          <w:rFonts w:hint="eastAsia" w:ascii="宋体" w:hAnsi="宋体" w:eastAsia="宋体" w:cs="宋体"/>
          <w:b w:val="0"/>
          <w:bCs w:val="0"/>
          <w:i w:val="0"/>
          <w:iCs w:val="0"/>
          <w:smallCaps w:val="0"/>
          <w:strike w:val="0"/>
          <w:lang w:val="zh-CN" w:eastAsia="zh-CN" w:bidi="zh-CN"/>
        </w:rPr>
        <w:t>V</w:t>
      </w:r>
      <w:r>
        <w:rPr>
          <w:rStyle w:val="58"/>
          <w:rFonts w:hint="eastAsia" w:ascii="宋体" w:hAnsi="宋体" w:eastAsia="宋体" w:cs="宋体"/>
          <w:b w:val="0"/>
          <w:bCs w:val="0"/>
          <w:i w:val="0"/>
          <w:iCs w:val="0"/>
          <w:smallCaps w:val="0"/>
          <w:strike w:val="0"/>
        </w:rPr>
        <w:t>法，四次声程的</w:t>
      </w:r>
      <w:r>
        <w:rPr>
          <w:rStyle w:val="57"/>
          <w:rFonts w:hint="eastAsia" w:ascii="宋体" w:hAnsi="宋体" w:eastAsia="宋体" w:cs="宋体"/>
          <w:b w:val="0"/>
          <w:bCs w:val="0"/>
          <w:i w:val="0"/>
          <w:iCs w:val="0"/>
          <w:smallCaps w:val="0"/>
          <w:strike w:val="0"/>
        </w:rPr>
        <w:t>W</w:t>
      </w:r>
      <w:r>
        <w:rPr>
          <w:rStyle w:val="58"/>
          <w:rFonts w:hint="eastAsia" w:ascii="宋体" w:hAnsi="宋体" w:eastAsia="宋体" w:cs="宋体"/>
          <w:b w:val="0"/>
          <w:bCs w:val="0"/>
          <w:i w:val="0"/>
          <w:iCs w:val="0"/>
          <w:smallCaps w:val="0"/>
          <w:strike w:val="0"/>
        </w:rPr>
        <w:t>法， 或者采用声波直接穿过被测管路的相对安装的</w:t>
      </w:r>
      <w:r>
        <w:rPr>
          <w:rStyle w:val="57"/>
          <w:rFonts w:hint="eastAsia" w:ascii="宋体" w:hAnsi="宋体" w:eastAsia="宋体" w:cs="宋体"/>
          <w:b w:val="0"/>
          <w:bCs w:val="0"/>
          <w:i w:val="0"/>
          <w:iCs w:val="0"/>
          <w:smallCaps w:val="0"/>
          <w:strike w:val="0"/>
        </w:rPr>
        <w:t>Z</w:t>
      </w:r>
      <w:r>
        <w:rPr>
          <w:rStyle w:val="58"/>
          <w:rFonts w:hint="eastAsia" w:ascii="宋体" w:hAnsi="宋体" w:eastAsia="宋体" w:cs="宋体"/>
          <w:b w:val="0"/>
          <w:bCs w:val="0"/>
          <w:i w:val="0"/>
          <w:iCs w:val="0"/>
          <w:smallCaps w:val="0"/>
          <w:strike w:val="0"/>
        </w:rPr>
        <w:t>法。使用者可基于被测管路和流体的特点 来选择采用何种方法。流量计控制两个传感器轮流接收和发射超声波并测量器其间的传 播时间，计算时间差值，得到的时差与流体的流速由直接的关系，如下表述：</w:t>
      </w:r>
    </w:p>
    <w:p>
      <w:pPr>
        <w:pStyle w:val="49"/>
        <w:keepNext/>
        <w:keepLines/>
        <w:widowControl w:val="0"/>
        <w:shd w:val="clear" w:color="auto" w:fill="auto"/>
        <w:bidi w:val="0"/>
        <w:spacing w:before="0" w:after="256"/>
        <w:ind w:left="0" w:right="0" w:firstLine="0"/>
        <w:jc w:val="left"/>
        <w:rPr>
          <w:rStyle w:val="50"/>
          <w:rFonts w:hint="eastAsia" w:ascii="宋体" w:hAnsi="宋体" w:eastAsia="宋体" w:cs="宋体"/>
          <w:b w:val="0"/>
          <w:bCs w:val="0"/>
          <w:i w:val="0"/>
          <w:iCs w:val="0"/>
          <w:smallCaps w:val="0"/>
          <w:strike w:val="0"/>
        </w:rPr>
      </w:pPr>
      <w:bookmarkStart w:id="4" w:name="bookmark5"/>
    </w:p>
    <w:p>
      <w:pPr>
        <w:pStyle w:val="49"/>
        <w:keepNext/>
        <w:keepLines/>
        <w:widowControl w:val="0"/>
        <w:shd w:val="clear" w:color="auto" w:fill="auto"/>
        <w:bidi w:val="0"/>
        <w:spacing w:before="0" w:after="256"/>
        <w:ind w:left="0" w:right="0" w:firstLine="0"/>
        <w:jc w:val="left"/>
        <w:rPr>
          <w:rStyle w:val="50"/>
          <w:rFonts w:hint="eastAsia" w:ascii="宋体" w:hAnsi="宋体" w:eastAsia="宋体" w:cs="宋体"/>
          <w:b w:val="0"/>
          <w:bCs w:val="0"/>
          <w:i w:val="0"/>
          <w:iCs w:val="0"/>
          <w:smallCaps w:val="0"/>
          <w:strike w:val="0"/>
        </w:rPr>
      </w:pPr>
    </w:p>
    <w:p>
      <w:pPr>
        <w:pStyle w:val="49"/>
        <w:keepNext/>
        <w:keepLines/>
        <w:widowControl w:val="0"/>
        <w:shd w:val="clear" w:color="auto" w:fill="auto"/>
        <w:bidi w:val="0"/>
        <w:spacing w:before="0" w:after="256"/>
        <w:ind w:left="0" w:right="0" w:firstLine="0"/>
        <w:jc w:val="left"/>
        <w:rPr>
          <w:rStyle w:val="50"/>
          <w:rFonts w:hint="eastAsia" w:ascii="宋体" w:hAnsi="宋体" w:eastAsia="宋体" w:cs="宋体"/>
          <w:b w:val="0"/>
          <w:bCs w:val="0"/>
          <w:i w:val="0"/>
          <w:iCs w:val="0"/>
          <w:smallCaps w:val="0"/>
          <w:strike w:val="0"/>
        </w:rPr>
      </w:pPr>
    </w:p>
    <w:p>
      <w:pPr>
        <w:pStyle w:val="49"/>
        <w:keepNext/>
        <w:keepLines/>
        <w:widowControl w:val="0"/>
        <w:shd w:val="clear" w:color="auto" w:fill="auto"/>
        <w:bidi w:val="0"/>
        <w:spacing w:before="0" w:after="256"/>
        <w:ind w:left="0" w:right="0" w:firstLine="0"/>
        <w:jc w:val="left"/>
        <w:rPr>
          <w:rStyle w:val="50"/>
          <w:rFonts w:hint="eastAsia" w:ascii="宋体" w:hAnsi="宋体" w:eastAsia="宋体" w:cs="宋体"/>
          <w:b w:val="0"/>
          <w:bCs w:val="0"/>
          <w:i w:val="0"/>
          <w:iCs w:val="0"/>
          <w:smallCaps w:val="0"/>
          <w:strike w:val="0"/>
        </w:rPr>
      </w:pPr>
    </w:p>
    <w:p>
      <w:pPr>
        <w:pStyle w:val="49"/>
        <w:keepNext/>
        <w:keepLines/>
        <w:widowControl w:val="0"/>
        <w:shd w:val="clear" w:color="auto" w:fill="auto"/>
        <w:bidi w:val="0"/>
        <w:spacing w:before="0" w:after="256"/>
        <w:ind w:left="0" w:right="0" w:firstLine="0"/>
        <w:jc w:val="left"/>
        <w:rPr>
          <w:rStyle w:val="50"/>
          <w:rFonts w:hint="eastAsia" w:ascii="宋体" w:hAnsi="宋体" w:eastAsia="宋体" w:cs="宋体"/>
          <w:b w:val="0"/>
          <w:bCs w:val="0"/>
          <w:i w:val="0"/>
          <w:iCs w:val="0"/>
          <w:smallCaps w:val="0"/>
          <w:strike w:val="0"/>
        </w:rPr>
      </w:pPr>
    </w:p>
    <w:p>
      <w:pPr>
        <w:pStyle w:val="49"/>
        <w:keepNext/>
        <w:keepLines/>
        <w:widowControl w:val="0"/>
        <w:shd w:val="clear" w:color="auto" w:fill="auto"/>
        <w:bidi w:val="0"/>
        <w:spacing w:before="0" w:after="256"/>
        <w:ind w:left="0" w:right="0" w:firstLine="0"/>
        <w:jc w:val="left"/>
        <w:rPr>
          <w:rFonts w:hint="eastAsia" w:ascii="宋体" w:hAnsi="宋体" w:eastAsia="宋体" w:cs="宋体"/>
        </w:rPr>
      </w:pPr>
      <w:r>
        <w:rPr>
          <w:rStyle w:val="50"/>
          <w:rFonts w:hint="eastAsia" w:ascii="宋体" w:hAnsi="宋体" w:eastAsia="宋体" w:cs="宋体"/>
          <w:b w:val="0"/>
          <w:bCs w:val="0"/>
          <w:i w:val="0"/>
          <w:iCs w:val="0"/>
          <w:smallCaps w:val="0"/>
          <w:strike w:val="0"/>
        </w:rPr>
        <w:t>§1.4</w:t>
      </w:r>
      <w:r>
        <w:rPr>
          <w:rStyle w:val="50"/>
          <w:rFonts w:hint="eastAsia" w:ascii="宋体" w:hAnsi="宋体" w:eastAsia="宋体" w:cs="宋体"/>
          <w:b w:val="0"/>
          <w:bCs w:val="0"/>
          <w:i w:val="0"/>
          <w:iCs w:val="0"/>
          <w:smallCaps w:val="0"/>
          <w:strike w:val="0"/>
          <w:lang w:val="zh-CN" w:eastAsia="zh-CN" w:bidi="zh-CN"/>
        </w:rPr>
        <w:t>各部分名称:</w:t>
      </w:r>
      <w:bookmarkEnd w:id="4"/>
    </w:p>
    <w:p>
      <w:pPr>
        <w:widowControl w:val="0"/>
        <w:spacing w:line="360" w:lineRule="exact"/>
        <w:rPr>
          <w:rFonts w:hint="eastAsia" w:ascii="宋体" w:hAnsi="宋体" w:eastAsia="宋体" w:cs="宋体"/>
        </w:rPr>
      </w:pPr>
      <w:r>
        <w:rPr>
          <w:rFonts w:hint="eastAsia" w:ascii="宋体" w:hAnsi="宋体" w:eastAsia="宋体" w:cs="宋体"/>
        </w:rPr>
        <w:drawing>
          <wp:anchor distT="0" distB="0" distL="114935" distR="114935" simplePos="0" relativeHeight="377488384" behindDoc="0" locked="0" layoutInCell="1" allowOverlap="1">
            <wp:simplePos x="0" y="0"/>
            <wp:positionH relativeFrom="column">
              <wp:posOffset>-52705</wp:posOffset>
            </wp:positionH>
            <wp:positionV relativeFrom="paragraph">
              <wp:posOffset>55880</wp:posOffset>
            </wp:positionV>
            <wp:extent cx="2733040" cy="981710"/>
            <wp:effectExtent l="0" t="0" r="10160" b="8890"/>
            <wp:wrapNone/>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18"/>
                    <a:stretch>
                      <a:fillRect/>
                    </a:stretch>
                  </pic:blipFill>
                  <pic:spPr>
                    <a:xfrm>
                      <a:off x="0" y="0"/>
                      <a:ext cx="2733040" cy="981710"/>
                    </a:xfrm>
                    <a:prstGeom prst="rect">
                      <a:avLst/>
                    </a:prstGeom>
                    <a:noFill/>
                    <a:ln w="9525">
                      <a:noFill/>
                    </a:ln>
                  </pic:spPr>
                </pic:pic>
              </a:graphicData>
            </a:graphic>
          </wp:anchor>
        </w:drawing>
      </w:r>
    </w:p>
    <w:p>
      <w:pPr>
        <w:widowControl w:val="0"/>
        <w:spacing w:line="360" w:lineRule="exact"/>
        <w:rPr>
          <w:rFonts w:hint="eastAsia" w:ascii="宋体" w:hAnsi="宋体" w:eastAsia="宋体" w:cs="宋体"/>
        </w:rPr>
      </w:pPr>
    </w:p>
    <w:p>
      <w:pPr>
        <w:widowControl w:val="0"/>
        <w:spacing w:line="360" w:lineRule="exact"/>
        <w:rPr>
          <w:rFonts w:hint="eastAsia" w:ascii="宋体" w:hAnsi="宋体" w:eastAsia="宋体" w:cs="宋体"/>
        </w:rPr>
      </w:pPr>
    </w:p>
    <w:p>
      <w:pPr>
        <w:widowControl w:val="0"/>
        <w:spacing w:line="492" w:lineRule="exact"/>
        <w:rPr>
          <w:rFonts w:hint="eastAsia" w:ascii="宋体" w:hAnsi="宋体" w:eastAsia="宋体" w:cs="宋体"/>
        </w:rPr>
      </w:pPr>
    </w:p>
    <w:p>
      <w:pPr>
        <w:widowControl w:val="0"/>
        <w:rPr>
          <w:rFonts w:hint="eastAsia" w:ascii="宋体" w:hAnsi="宋体" w:eastAsia="宋体" w:cs="宋体"/>
          <w:sz w:val="2"/>
          <w:szCs w:val="2"/>
        </w:rPr>
        <w:sectPr>
          <w:headerReference r:id="rId8" w:type="default"/>
          <w:headerReference r:id="rId9" w:type="even"/>
          <w:pgSz w:w="7520" w:h="10649"/>
          <w:pgMar w:top="1054" w:right="1634" w:bottom="1066" w:left="1576" w:header="0" w:footer="6" w:gutter="0"/>
          <w:cols w:space="0" w:num="1"/>
          <w:rtlGutter w:val="0"/>
          <w:docGrid w:linePitch="360" w:charSpace="0"/>
        </w:sectPr>
      </w:pPr>
    </w:p>
    <w:p>
      <w:pPr>
        <w:widowControl w:val="0"/>
        <w:spacing w:line="196" w:lineRule="exact"/>
        <w:rPr>
          <w:rFonts w:hint="eastAsia" w:ascii="宋体" w:hAnsi="宋体" w:eastAsia="宋体" w:cs="宋体"/>
          <w:sz w:val="16"/>
          <w:szCs w:val="16"/>
        </w:rPr>
      </w:pPr>
    </w:p>
    <w:p>
      <w:pPr>
        <w:widowControl w:val="0"/>
        <w:rPr>
          <w:rFonts w:hint="eastAsia" w:ascii="宋体" w:hAnsi="宋体" w:eastAsia="宋体" w:cs="宋体"/>
          <w:sz w:val="2"/>
          <w:szCs w:val="2"/>
        </w:rPr>
        <w:sectPr>
          <w:type w:val="continuous"/>
          <w:pgSz w:w="7520" w:h="10649"/>
          <w:pgMar w:top="3099" w:right="0" w:bottom="3488" w:left="0" w:header="0" w:footer="3" w:gutter="0"/>
          <w:cols w:space="720" w:num="1"/>
          <w:rtlGutter w:val="0"/>
          <w:docGrid w:linePitch="360" w:charSpace="0"/>
        </w:sectPr>
      </w:pPr>
    </w:p>
    <w:p>
      <w:pPr>
        <w:widowControl w:val="0"/>
        <w:rPr>
          <w:rFonts w:hint="eastAsia" w:ascii="宋体" w:hAnsi="宋体" w:eastAsia="宋体" w:cs="宋体"/>
          <w:sz w:val="2"/>
          <w:szCs w:val="2"/>
        </w:rPr>
        <w:sectPr>
          <w:type w:val="continuous"/>
          <w:pgSz w:w="7520" w:h="10649"/>
          <w:pgMar w:top="1053" w:right="0" w:bottom="1053" w:left="0" w:header="0" w:footer="3" w:gutter="0"/>
          <w:cols w:space="720" w:num="1"/>
          <w:rtlGutter w:val="0"/>
          <w:docGrid w:linePitch="360" w:charSpace="0"/>
        </w:sectPr>
      </w:pPr>
    </w:p>
    <w:p>
      <w:pPr>
        <w:widowControl w:val="0"/>
        <w:spacing w:line="360" w:lineRule="exact"/>
        <w:rPr>
          <w:rFonts w:hint="eastAsia" w:ascii="宋体" w:hAnsi="宋体" w:eastAsia="宋体" w:cs="宋体"/>
          <w:lang w:val="en-US" w:eastAsia="zh-CN"/>
        </w:rPr>
      </w:pPr>
      <w:r>
        <w:rPr>
          <w:rFonts w:hint="eastAsia" w:ascii="宋体" w:hAnsi="宋体" w:eastAsia="宋体" w:cs="宋体"/>
          <w:lang w:val="en-US" w:eastAsia="zh-CN"/>
        </w:rPr>
        <w:t>正面视图</w:t>
      </w:r>
    </w:p>
    <w:p>
      <w:pPr>
        <w:widowControl w:val="0"/>
        <w:spacing w:line="360" w:lineRule="exact"/>
        <w:rPr>
          <w:rFonts w:hint="eastAsia" w:ascii="宋体" w:hAnsi="宋体" w:eastAsia="宋体" w:cs="宋体"/>
          <w:lang w:val="en-US" w:eastAsia="zh-CN"/>
        </w:rPr>
      </w:pPr>
      <w:r>
        <w:rPr>
          <w:rFonts w:hint="eastAsia" w:ascii="宋体" w:hAnsi="宋体" w:eastAsia="宋体" w:cs="宋体"/>
        </w:rPr>
        <w:drawing>
          <wp:anchor distT="0" distB="0" distL="114935" distR="114935" simplePos="0" relativeHeight="377489408" behindDoc="0" locked="0" layoutInCell="1" allowOverlap="1">
            <wp:simplePos x="0" y="0"/>
            <wp:positionH relativeFrom="column">
              <wp:posOffset>168910</wp:posOffset>
            </wp:positionH>
            <wp:positionV relativeFrom="paragraph">
              <wp:posOffset>106680</wp:posOffset>
            </wp:positionV>
            <wp:extent cx="2734945" cy="3110865"/>
            <wp:effectExtent l="0" t="0" r="8255" b="13335"/>
            <wp:wrapNone/>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8"/>
                    <pic:cNvPicPr>
                      <a:picLocks noChangeAspect="1"/>
                    </pic:cNvPicPr>
                  </pic:nvPicPr>
                  <pic:blipFill>
                    <a:blip r:embed="rId19"/>
                    <a:stretch>
                      <a:fillRect/>
                    </a:stretch>
                  </pic:blipFill>
                  <pic:spPr>
                    <a:xfrm>
                      <a:off x="0" y="0"/>
                      <a:ext cx="2734945" cy="3110865"/>
                    </a:xfrm>
                    <a:prstGeom prst="rect">
                      <a:avLst/>
                    </a:prstGeom>
                    <a:noFill/>
                    <a:ln w="9525">
                      <a:noFill/>
                    </a:ln>
                  </pic:spPr>
                </pic:pic>
              </a:graphicData>
            </a:graphic>
          </wp:anchor>
        </w:drawing>
      </w: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r>
        <w:rPr>
          <w:rFonts w:hint="eastAsia" w:ascii="宋体" w:hAnsi="宋体" w:eastAsia="宋体" w:cs="宋体"/>
          <w:lang w:val="en-US" w:eastAsia="zh-CN"/>
        </w:rPr>
        <w:t>底部视图</w:t>
      </w:r>
    </w:p>
    <w:p>
      <w:pPr>
        <w:widowControl w:val="0"/>
        <w:spacing w:line="360" w:lineRule="exact"/>
        <w:rPr>
          <w:rFonts w:hint="eastAsia" w:ascii="宋体" w:hAnsi="宋体" w:eastAsia="宋体" w:cs="宋体"/>
          <w:lang w:val="en-US" w:eastAsia="zh-CN"/>
        </w:rPr>
      </w:pPr>
      <w:r>
        <w:rPr>
          <w:rFonts w:hint="eastAsia" w:ascii="宋体" w:hAnsi="宋体" w:eastAsia="宋体" w:cs="宋体"/>
        </w:rPr>
        <w:drawing>
          <wp:anchor distT="0" distB="0" distL="114935" distR="114935" simplePos="0" relativeHeight="377490432" behindDoc="0" locked="0" layoutInCell="1" allowOverlap="1">
            <wp:simplePos x="0" y="0"/>
            <wp:positionH relativeFrom="column">
              <wp:posOffset>63500</wp:posOffset>
            </wp:positionH>
            <wp:positionV relativeFrom="paragraph">
              <wp:posOffset>187960</wp:posOffset>
            </wp:positionV>
            <wp:extent cx="2733040" cy="982345"/>
            <wp:effectExtent l="0" t="0" r="10160" b="8255"/>
            <wp:wrapNone/>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pic:cNvPicPr>
                  </pic:nvPicPr>
                  <pic:blipFill>
                    <a:blip r:embed="rId20"/>
                    <a:stretch>
                      <a:fillRect/>
                    </a:stretch>
                  </pic:blipFill>
                  <pic:spPr>
                    <a:xfrm>
                      <a:off x="0" y="0"/>
                      <a:ext cx="2733040" cy="982345"/>
                    </a:xfrm>
                    <a:prstGeom prst="rect">
                      <a:avLst/>
                    </a:prstGeom>
                    <a:noFill/>
                    <a:ln w="9525">
                      <a:noFill/>
                    </a:ln>
                  </pic:spPr>
                </pic:pic>
              </a:graphicData>
            </a:graphic>
          </wp:anchor>
        </w:drawing>
      </w: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360" w:lineRule="exact"/>
        <w:rPr>
          <w:rFonts w:hint="eastAsia" w:ascii="宋体" w:hAnsi="宋体" w:eastAsia="宋体" w:cs="宋体"/>
          <w:lang w:val="en-US" w:eastAsia="zh-CN"/>
        </w:rPr>
      </w:pPr>
    </w:p>
    <w:p>
      <w:pPr>
        <w:widowControl w:val="0"/>
        <w:spacing w:line="597" w:lineRule="exact"/>
        <w:rPr>
          <w:rFonts w:hint="eastAsia" w:ascii="宋体" w:hAnsi="宋体" w:eastAsia="宋体" w:cs="宋体"/>
        </w:rPr>
      </w:pPr>
    </w:p>
    <w:p>
      <w:pPr>
        <w:widowControl w:val="0"/>
        <w:rPr>
          <w:rFonts w:hint="eastAsia" w:ascii="宋体" w:hAnsi="宋体" w:eastAsia="宋体" w:cs="宋体"/>
          <w:sz w:val="2"/>
          <w:szCs w:val="2"/>
        </w:rPr>
        <w:sectPr>
          <w:type w:val="continuous"/>
          <w:pgSz w:w="7520" w:h="10649"/>
          <w:pgMar w:top="1053" w:right="1634" w:bottom="1053" w:left="1576" w:header="0" w:footer="3" w:gutter="0"/>
          <w:cols w:space="720" w:num="1"/>
          <w:rtlGutter w:val="0"/>
          <w:docGrid w:linePitch="360" w:charSpace="0"/>
        </w:sectPr>
      </w:pPr>
    </w:p>
    <w:p>
      <w:pPr>
        <w:framePr w:h="10440" w:wrap="notBeside" w:vAnchor="text" w:hAnchor="text" w:xAlign="center" w:y="1"/>
        <w:widowControl w:val="0"/>
        <w:jc w:val="center"/>
        <w:rPr>
          <w:rFonts w:hint="eastAsia" w:ascii="宋体" w:hAnsi="宋体" w:eastAsia="宋体" w:cs="宋体"/>
          <w:sz w:val="2"/>
          <w:szCs w:val="2"/>
        </w:rPr>
      </w:pPr>
      <w:r>
        <w:rPr>
          <w:rFonts w:hint="eastAsia" w:ascii="宋体" w:hAnsi="宋体" w:eastAsia="宋体" w:cs="宋体"/>
        </w:rPr>
        <w:drawing>
          <wp:inline distT="0" distB="0" distL="114300" distR="114300">
            <wp:extent cx="4686300" cy="6629400"/>
            <wp:effectExtent l="0" t="0" r="0" b="0"/>
            <wp:docPr id="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
                    <pic:cNvPicPr>
                      <a:picLocks noChangeAspect="1"/>
                    </pic:cNvPicPr>
                  </pic:nvPicPr>
                  <pic:blipFill>
                    <a:blip r:embed="rId21" r:link="rId22"/>
                    <a:stretch>
                      <a:fillRect/>
                    </a:stretch>
                  </pic:blipFill>
                  <pic:spPr>
                    <a:xfrm>
                      <a:off x="0" y="0"/>
                      <a:ext cx="4686300" cy="6629400"/>
                    </a:xfrm>
                    <a:prstGeom prst="rect">
                      <a:avLst/>
                    </a:prstGeom>
                    <a:noFill/>
                    <a:ln w="9525">
                      <a:noFill/>
                    </a:ln>
                  </pic:spPr>
                </pic:pic>
              </a:graphicData>
            </a:graphic>
          </wp:inline>
        </w:drawing>
      </w:r>
    </w:p>
    <w:p>
      <w:pPr>
        <w:widowControl w:val="0"/>
        <w:rPr>
          <w:rFonts w:hint="eastAsia" w:ascii="宋体" w:hAnsi="宋体" w:eastAsia="宋体" w:cs="宋体"/>
          <w:sz w:val="2"/>
          <w:szCs w:val="2"/>
        </w:rPr>
        <w:sectPr>
          <w:headerReference r:id="rId10" w:type="default"/>
          <w:headerReference r:id="rId11" w:type="even"/>
          <w:pgSz w:w="7520" w:h="10649"/>
          <w:pgMar w:top="64" w:right="74" w:bottom="64" w:left="74" w:header="0" w:footer="3" w:gutter="0"/>
          <w:cols w:space="720" w:num="1"/>
          <w:rtlGutter w:val="0"/>
          <w:docGrid w:linePitch="360" w:charSpace="0"/>
        </w:sectPr>
      </w:pPr>
    </w:p>
    <w:p>
      <w:pPr>
        <w:widowControl w:val="0"/>
        <w:rPr>
          <w:rFonts w:hint="eastAsia" w:ascii="宋体" w:hAnsi="宋体" w:eastAsia="宋体" w:cs="宋体"/>
          <w:sz w:val="2"/>
          <w:szCs w:val="2"/>
        </w:rPr>
        <w:sectPr>
          <w:headerReference r:id="rId12" w:type="default"/>
          <w:headerReference r:id="rId13" w:type="even"/>
          <w:pgSz w:w="7520" w:h="10649"/>
          <w:pgMar w:top="1111" w:right="0" w:bottom="564" w:left="0" w:header="0" w:footer="3" w:gutter="0"/>
          <w:pgNumType w:start="5"/>
          <w:cols w:space="720" w:num="1"/>
          <w:rtlGutter w:val="0"/>
          <w:docGrid w:linePitch="360" w:charSpace="0"/>
        </w:sectPr>
      </w:pPr>
    </w:p>
    <w:p>
      <w:pPr>
        <w:pStyle w:val="67"/>
        <w:keepNext w:val="0"/>
        <w:keepLines w:val="0"/>
        <w:widowControl w:val="0"/>
        <w:shd w:val="clear" w:color="auto" w:fill="auto"/>
        <w:bidi w:val="0"/>
        <w:spacing w:before="0" w:after="0"/>
        <w:ind w:right="0"/>
        <w:jc w:val="left"/>
        <w:rPr>
          <w:rStyle w:val="68"/>
          <w:rFonts w:hint="eastAsia" w:ascii="宋体" w:hAnsi="宋体" w:eastAsia="宋体" w:cs="宋体"/>
          <w:b/>
          <w:bCs/>
          <w:i w:val="0"/>
          <w:iCs w:val="0"/>
          <w:smallCaps w:val="0"/>
          <w:strike w:val="0"/>
        </w:rPr>
      </w:pPr>
    </w:p>
    <w:p>
      <w:pPr>
        <w:pStyle w:val="67"/>
        <w:keepNext w:val="0"/>
        <w:keepLines w:val="0"/>
        <w:widowControl w:val="0"/>
        <w:shd w:val="clear" w:color="auto" w:fill="auto"/>
        <w:bidi w:val="0"/>
        <w:spacing w:before="0" w:after="0"/>
        <w:ind w:right="0"/>
        <w:jc w:val="left"/>
        <w:rPr>
          <w:rStyle w:val="68"/>
          <w:rFonts w:hint="eastAsia" w:ascii="宋体" w:hAnsi="宋体" w:eastAsia="宋体" w:cs="宋体"/>
          <w:b/>
          <w:bCs/>
          <w:i w:val="0"/>
          <w:iCs w:val="0"/>
          <w:smallCaps w:val="0"/>
          <w:strike w:val="0"/>
        </w:rPr>
      </w:pPr>
    </w:p>
    <w:p>
      <w:pPr>
        <w:pStyle w:val="67"/>
        <w:keepNext w:val="0"/>
        <w:keepLines w:val="0"/>
        <w:widowControl w:val="0"/>
        <w:shd w:val="clear" w:color="auto" w:fill="auto"/>
        <w:bidi w:val="0"/>
        <w:spacing w:before="0" w:after="0"/>
        <w:ind w:right="0"/>
        <w:jc w:val="left"/>
        <w:rPr>
          <w:rFonts w:hint="eastAsia" w:ascii="宋体" w:hAnsi="宋体" w:eastAsia="宋体" w:cs="宋体"/>
        </w:rPr>
      </w:pPr>
      <w:r>
        <w:rPr>
          <w:rStyle w:val="68"/>
          <w:rFonts w:hint="eastAsia" w:ascii="宋体" w:hAnsi="宋体" w:eastAsia="宋体" w:cs="宋体"/>
          <w:b/>
          <w:bCs/>
          <w:i w:val="0"/>
          <w:iCs w:val="0"/>
          <w:smallCaps w:val="0"/>
          <w:strike w:val="0"/>
        </w:rPr>
        <w:t>充电转换插头和充电器</w:t>
      </w:r>
    </w:p>
    <w:p>
      <w:pPr>
        <w:framePr w:h="970" w:wrap="notBeside" w:vAnchor="text" w:hAnchor="text" w:xAlign="center" w:y="1"/>
        <w:widowControl w:val="0"/>
        <w:jc w:val="center"/>
        <w:rPr>
          <w:rFonts w:hint="eastAsia" w:ascii="宋体" w:hAnsi="宋体" w:eastAsia="宋体" w:cs="宋体"/>
          <w:sz w:val="2"/>
          <w:szCs w:val="2"/>
        </w:rPr>
      </w:pPr>
      <w:r>
        <w:rPr>
          <w:rFonts w:hint="eastAsia" w:ascii="宋体" w:hAnsi="宋体" w:eastAsia="宋体" w:cs="宋体"/>
        </w:rPr>
        <w:drawing>
          <wp:inline distT="0" distB="0" distL="114300" distR="114300">
            <wp:extent cx="3073400" cy="622300"/>
            <wp:effectExtent l="0" t="0" r="12700" b="6350"/>
            <wp:docPr id="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
                    <pic:cNvPicPr>
                      <a:picLocks noChangeAspect="1"/>
                    </pic:cNvPicPr>
                  </pic:nvPicPr>
                  <pic:blipFill>
                    <a:blip r:embed="rId23" r:link="rId24"/>
                    <a:stretch>
                      <a:fillRect/>
                    </a:stretch>
                  </pic:blipFill>
                  <pic:spPr>
                    <a:xfrm>
                      <a:off x="0" y="0"/>
                      <a:ext cx="3073400" cy="622300"/>
                    </a:xfrm>
                    <a:prstGeom prst="rect">
                      <a:avLst/>
                    </a:prstGeom>
                    <a:noFill/>
                    <a:ln w="9525">
                      <a:noFill/>
                    </a:ln>
                  </pic:spPr>
                </pic:pic>
              </a:graphicData>
            </a:graphic>
          </wp:inline>
        </w:drawing>
      </w:r>
    </w:p>
    <w:p>
      <w:pPr>
        <w:widowControl w:val="0"/>
        <w:rPr>
          <w:rFonts w:hint="eastAsia" w:ascii="宋体" w:hAnsi="宋体" w:eastAsia="宋体" w:cs="宋体"/>
          <w:sz w:val="2"/>
          <w:szCs w:val="2"/>
        </w:rPr>
      </w:pPr>
    </w:p>
    <w:p>
      <w:pPr>
        <w:pStyle w:val="67"/>
        <w:keepNext w:val="0"/>
        <w:keepLines w:val="0"/>
        <w:widowControl w:val="0"/>
        <w:shd w:val="clear" w:color="auto" w:fill="auto"/>
        <w:bidi w:val="0"/>
        <w:spacing w:before="378" w:after="0"/>
        <w:ind w:left="0" w:right="0" w:firstLine="320"/>
        <w:jc w:val="left"/>
        <w:rPr>
          <w:rFonts w:hint="eastAsia" w:ascii="宋体" w:hAnsi="宋体" w:eastAsia="宋体" w:cs="宋体"/>
        </w:rPr>
      </w:pPr>
      <w:r>
        <w:rPr>
          <w:rStyle w:val="104"/>
          <w:rFonts w:hint="eastAsia" w:ascii="宋体" w:hAnsi="宋体" w:eastAsia="宋体" w:cs="宋体"/>
          <w:b w:val="0"/>
          <w:bCs w:val="0"/>
          <w:i w:val="0"/>
          <w:iCs w:val="0"/>
          <w:smallCaps w:val="0"/>
          <w:strike w:val="0"/>
        </w:rPr>
        <w:t>RS-232C</w:t>
      </w:r>
      <w:r>
        <w:rPr>
          <w:rStyle w:val="68"/>
          <w:rFonts w:hint="eastAsia" w:ascii="宋体" w:hAnsi="宋体" w:eastAsia="宋体" w:cs="宋体"/>
          <w:b/>
          <w:bCs/>
          <w:i w:val="0"/>
          <w:iCs w:val="0"/>
          <w:smallCaps w:val="0"/>
          <w:strike w:val="0"/>
        </w:rPr>
        <w:t>通信电缆</w:t>
      </w:r>
    </w:p>
    <w:p>
      <w:pPr>
        <w:framePr w:h="1205" w:wrap="notBeside" w:vAnchor="text" w:hAnchor="text" w:xAlign="center" w:y="1"/>
        <w:widowControl w:val="0"/>
        <w:jc w:val="center"/>
        <w:rPr>
          <w:rFonts w:hint="eastAsia" w:ascii="宋体" w:hAnsi="宋体" w:eastAsia="宋体" w:cs="宋体"/>
          <w:sz w:val="2"/>
          <w:szCs w:val="2"/>
        </w:rPr>
      </w:pPr>
      <w:r>
        <w:rPr>
          <w:rFonts w:hint="eastAsia" w:ascii="宋体" w:hAnsi="宋体" w:eastAsia="宋体" w:cs="宋体"/>
        </w:rPr>
        <w:drawing>
          <wp:inline distT="0" distB="0" distL="114300" distR="114300">
            <wp:extent cx="2908300" cy="774700"/>
            <wp:effectExtent l="0" t="0" r="6350" b="6350"/>
            <wp:docPr id="9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3"/>
                    <pic:cNvPicPr>
                      <a:picLocks noChangeAspect="1"/>
                    </pic:cNvPicPr>
                  </pic:nvPicPr>
                  <pic:blipFill>
                    <a:blip r:embed="rId25" r:link="rId26"/>
                    <a:stretch>
                      <a:fillRect/>
                    </a:stretch>
                  </pic:blipFill>
                  <pic:spPr>
                    <a:xfrm>
                      <a:off x="0" y="0"/>
                      <a:ext cx="2908300" cy="774700"/>
                    </a:xfrm>
                    <a:prstGeom prst="rect">
                      <a:avLst/>
                    </a:prstGeom>
                    <a:noFill/>
                    <a:ln w="9525">
                      <a:noFill/>
                    </a:ln>
                  </pic:spPr>
                </pic:pic>
              </a:graphicData>
            </a:graphic>
          </wp:inline>
        </w:drawing>
      </w:r>
    </w:p>
    <w:p>
      <w:pPr>
        <w:widowControl w:val="0"/>
        <w:rPr>
          <w:rFonts w:hint="eastAsia" w:ascii="宋体" w:hAnsi="宋体" w:eastAsia="宋体" w:cs="宋体"/>
          <w:sz w:val="2"/>
          <w:szCs w:val="2"/>
        </w:rPr>
      </w:pPr>
    </w:p>
    <w:p>
      <w:pPr>
        <w:pStyle w:val="55"/>
        <w:keepNext/>
        <w:keepLines/>
        <w:widowControl w:val="0"/>
        <w:shd w:val="clear" w:color="auto" w:fill="auto"/>
        <w:bidi w:val="0"/>
        <w:spacing w:before="522" w:after="0" w:line="346" w:lineRule="exact"/>
        <w:ind w:left="0" w:right="0" w:firstLine="0"/>
        <w:jc w:val="left"/>
        <w:rPr>
          <w:rFonts w:hint="eastAsia" w:ascii="宋体" w:hAnsi="宋体" w:eastAsia="宋体" w:cs="宋体"/>
        </w:rPr>
      </w:pPr>
      <w:bookmarkStart w:id="5" w:name="bookmark8"/>
      <w:r>
        <w:rPr>
          <w:rStyle w:val="56"/>
          <w:rFonts w:hint="eastAsia" w:ascii="宋体" w:hAnsi="宋体" w:eastAsia="宋体" w:cs="宋体"/>
          <w:b w:val="0"/>
          <w:bCs w:val="0"/>
          <w:i w:val="0"/>
          <w:iCs w:val="0"/>
          <w:smallCaps w:val="0"/>
          <w:strike w:val="0"/>
          <w:lang w:val="en-US" w:eastAsia="en-US" w:bidi="en-US"/>
        </w:rPr>
        <w:t>§1.5</w:t>
      </w:r>
      <w:r>
        <w:rPr>
          <w:rStyle w:val="56"/>
          <w:rFonts w:hint="eastAsia" w:ascii="宋体" w:hAnsi="宋体" w:eastAsia="宋体" w:cs="宋体"/>
          <w:b w:val="0"/>
          <w:bCs w:val="0"/>
          <w:i w:val="0"/>
          <w:iCs w:val="0"/>
          <w:smallCaps w:val="0"/>
          <w:strike w:val="0"/>
        </w:rPr>
        <w:t>典型用途</w:t>
      </w:r>
      <w:bookmarkEnd w:id="5"/>
    </w:p>
    <w:p>
      <w:pPr>
        <w:pStyle w:val="17"/>
        <w:keepNext w:val="0"/>
        <w:keepLines w:val="0"/>
        <w:widowControl w:val="0"/>
        <w:shd w:val="clear" w:color="auto" w:fill="auto"/>
        <w:bidi w:val="0"/>
        <w:spacing w:before="0" w:after="140" w:line="346" w:lineRule="exact"/>
        <w:ind w:left="0" w:right="0" w:firstLine="320"/>
        <w:jc w:val="left"/>
        <w:rPr>
          <w:rFonts w:hint="eastAsia" w:ascii="宋体" w:hAnsi="宋体" w:eastAsia="宋体" w:cs="宋体"/>
        </w:rPr>
      </w:pPr>
      <w:r>
        <w:rPr>
          <w:rStyle w:val="51"/>
          <w:rFonts w:hint="eastAsia" w:ascii="宋体" w:hAnsi="宋体" w:eastAsia="宋体" w:cs="宋体"/>
          <w:b w:val="0"/>
          <w:bCs w:val="0"/>
          <w:i w:val="0"/>
          <w:iCs w:val="0"/>
          <w:smallCaps w:val="0"/>
          <w:strike w:val="0"/>
          <w:lang w:val="en-US" w:eastAsia="en-US" w:bidi="en-US"/>
        </w:rPr>
        <w:t>TDS-100</w:t>
      </w:r>
      <w:r>
        <w:rPr>
          <w:rStyle w:val="51"/>
          <w:rFonts w:hint="eastAsia" w:ascii="宋体" w:hAnsi="宋体" w:eastAsia="宋体" w:cs="宋体"/>
          <w:b w:val="0"/>
          <w:bCs w:val="0"/>
          <w:i w:val="0"/>
          <w:iCs w:val="0"/>
          <w:smallCaps w:val="0"/>
          <w:strike w:val="0"/>
        </w:rPr>
        <w:t>型超声波流量计已成功的应用于各行业的计量工作。测量范围</w:t>
      </w:r>
      <w:r>
        <w:rPr>
          <w:rStyle w:val="51"/>
          <w:rFonts w:hint="eastAsia" w:ascii="宋体" w:hAnsi="宋体" w:eastAsia="宋体" w:cs="宋体"/>
          <w:b w:val="0"/>
          <w:bCs w:val="0"/>
          <w:i w:val="0"/>
          <w:iCs w:val="0"/>
          <w:smallCaps w:val="0"/>
          <w:strike w:val="0"/>
          <w:lang w:val="en-US" w:eastAsia="en-US" w:bidi="en-US"/>
        </w:rPr>
        <w:t>20-6000mm （0.5</w:t>
      </w:r>
      <w:r>
        <w:rPr>
          <w:rStyle w:val="51"/>
          <w:rFonts w:hint="eastAsia" w:ascii="宋体" w:hAnsi="宋体" w:eastAsia="宋体" w:cs="宋体"/>
          <w:b w:val="0"/>
          <w:bCs w:val="0"/>
          <w:i w:val="0"/>
          <w:iCs w:val="0"/>
          <w:smallCaps w:val="0"/>
          <w:strike w:val="0"/>
        </w:rPr>
        <w:t>- 20英寸），各种流体：水、纯水、污水、海水、化工流体、河水、燃料油等等。原因是这 种仪表采用了非接触的测量方式，没有活动机械部件，不受系统的压力和恶劣环境的影响。 标准传感器的上限温度是</w:t>
      </w:r>
      <w:r>
        <w:rPr>
          <w:rStyle w:val="51"/>
          <w:rFonts w:hint="eastAsia" w:ascii="宋体" w:hAnsi="宋体" w:eastAsia="宋体" w:cs="宋体"/>
          <w:b w:val="0"/>
          <w:bCs w:val="0"/>
          <w:i w:val="0"/>
          <w:iCs w:val="0"/>
          <w:smallCaps w:val="0"/>
          <w:strike w:val="0"/>
          <w:lang w:val="en-US" w:eastAsia="en-US" w:bidi="en-US"/>
        </w:rPr>
        <w:t xml:space="preserve">110°C </w:t>
      </w:r>
      <w:r>
        <w:rPr>
          <w:rStyle w:val="51"/>
          <w:rFonts w:hint="eastAsia" w:ascii="宋体" w:hAnsi="宋体" w:eastAsia="宋体" w:cs="宋体"/>
          <w:b w:val="0"/>
          <w:bCs w:val="0"/>
          <w:i w:val="0"/>
          <w:iCs w:val="0"/>
          <w:smallCaps w:val="0"/>
          <w:strike w:val="0"/>
        </w:rPr>
        <w:t>,超过此温度请与厂家或供应商联系。</w:t>
      </w:r>
    </w:p>
    <w:p>
      <w:pPr>
        <w:pStyle w:val="55"/>
        <w:keepNext/>
        <w:keepLines/>
        <w:widowControl w:val="0"/>
        <w:shd w:val="clear" w:color="auto" w:fill="auto"/>
        <w:bidi w:val="0"/>
        <w:spacing w:before="0" w:after="0" w:line="346" w:lineRule="exact"/>
        <w:ind w:left="0" w:right="0" w:firstLine="0"/>
        <w:jc w:val="left"/>
        <w:rPr>
          <w:rFonts w:hint="eastAsia" w:ascii="宋体" w:hAnsi="宋体" w:eastAsia="宋体" w:cs="宋体"/>
        </w:rPr>
      </w:pPr>
      <w:bookmarkStart w:id="6" w:name="bookmark9"/>
      <w:r>
        <w:rPr>
          <w:rStyle w:val="56"/>
          <w:rFonts w:hint="eastAsia" w:ascii="宋体" w:hAnsi="宋体" w:eastAsia="宋体" w:cs="宋体"/>
          <w:b w:val="0"/>
          <w:bCs w:val="0"/>
          <w:i w:val="0"/>
          <w:iCs w:val="0"/>
          <w:smallCaps w:val="0"/>
          <w:strike w:val="0"/>
          <w:lang w:val="en-US" w:eastAsia="en-US" w:bidi="en-US"/>
        </w:rPr>
        <w:t>§1.6</w:t>
      </w:r>
      <w:r>
        <w:rPr>
          <w:rStyle w:val="56"/>
          <w:rFonts w:hint="eastAsia" w:ascii="宋体" w:hAnsi="宋体" w:eastAsia="宋体" w:cs="宋体"/>
          <w:b w:val="0"/>
          <w:bCs w:val="0"/>
          <w:i w:val="0"/>
          <w:iCs w:val="0"/>
          <w:smallCaps w:val="0"/>
          <w:strike w:val="0"/>
        </w:rPr>
        <w:t>数据的完整性和内置时钟</w:t>
      </w:r>
      <w:bookmarkEnd w:id="6"/>
    </w:p>
    <w:p>
      <w:pPr>
        <w:pStyle w:val="17"/>
        <w:keepNext w:val="0"/>
        <w:keepLines w:val="0"/>
        <w:widowControl w:val="0"/>
        <w:shd w:val="clear" w:color="auto" w:fill="auto"/>
        <w:bidi w:val="0"/>
        <w:spacing w:before="0" w:after="0" w:line="346" w:lineRule="exact"/>
        <w:ind w:left="0" w:right="0" w:firstLine="320"/>
        <w:jc w:val="left"/>
        <w:rPr>
          <w:rFonts w:hint="eastAsia" w:ascii="宋体" w:hAnsi="宋体" w:eastAsia="宋体" w:cs="宋体"/>
        </w:rPr>
      </w:pPr>
      <w:r>
        <w:rPr>
          <w:rStyle w:val="51"/>
          <w:rFonts w:hint="eastAsia" w:ascii="宋体" w:hAnsi="宋体" w:eastAsia="宋体" w:cs="宋体"/>
          <w:b w:val="0"/>
          <w:bCs w:val="0"/>
          <w:i w:val="0"/>
          <w:iCs w:val="0"/>
          <w:smallCaps w:val="0"/>
          <w:strike w:val="0"/>
        </w:rPr>
        <w:t>所有使用者输入的数据都被保存在内置的无压闪速存储器中，即使在机器掉电和电源 关闭的状态下，设置密码可以防止参数被偷改和累积器的复位。</w:t>
      </w:r>
    </w:p>
    <w:p>
      <w:pPr>
        <w:pStyle w:val="17"/>
        <w:keepNext w:val="0"/>
        <w:keepLines w:val="0"/>
        <w:widowControl w:val="0"/>
        <w:shd w:val="clear" w:color="auto" w:fill="auto"/>
        <w:bidi w:val="0"/>
        <w:spacing w:before="0" w:after="0" w:line="346" w:lineRule="exact"/>
        <w:ind w:left="0" w:right="0" w:firstLine="320"/>
        <w:jc w:val="both"/>
        <w:rPr>
          <w:rFonts w:hint="eastAsia" w:ascii="宋体" w:hAnsi="宋体" w:eastAsia="宋体" w:cs="宋体"/>
        </w:rPr>
      </w:pPr>
      <w:r>
        <w:rPr>
          <w:rStyle w:val="51"/>
          <w:rFonts w:hint="eastAsia" w:ascii="宋体" w:hAnsi="宋体" w:eastAsia="宋体" w:cs="宋体"/>
          <w:b w:val="0"/>
          <w:bCs w:val="0"/>
          <w:i w:val="0"/>
          <w:iCs w:val="0"/>
          <w:smallCaps w:val="0"/>
          <w:strike w:val="0"/>
        </w:rPr>
        <w:t>内置的时钟是对流量累积数据计算所必备的。只要电池的电压大于</w:t>
      </w:r>
      <w:r>
        <w:rPr>
          <w:rStyle w:val="51"/>
          <w:rFonts w:hint="eastAsia" w:ascii="宋体" w:hAnsi="宋体" w:eastAsia="宋体" w:cs="宋体"/>
          <w:b w:val="0"/>
          <w:bCs w:val="0"/>
          <w:i w:val="0"/>
          <w:iCs w:val="0"/>
          <w:smallCaps w:val="0"/>
          <w:strike w:val="0"/>
          <w:lang w:val="en-US" w:eastAsia="en-US" w:bidi="en-US"/>
        </w:rPr>
        <w:t>1.5V</w:t>
      </w:r>
      <w:r>
        <w:rPr>
          <w:rStyle w:val="51"/>
          <w:rFonts w:hint="eastAsia" w:ascii="宋体" w:hAnsi="宋体" w:eastAsia="宋体" w:cs="宋体"/>
          <w:b w:val="0"/>
          <w:bCs w:val="0"/>
          <w:i w:val="0"/>
          <w:iCs w:val="0"/>
          <w:smallCaps w:val="0"/>
          <w:strike w:val="0"/>
        </w:rPr>
        <w:t>它就可以一直 工作下去，如果电池损坏时钟将不再工作并且丢失正确的时间值，使用者必须再电池修 复后重新输入正确的时间值。输入了错误的时间值不但会影响到数据累积器，而且还有 其他功能。</w:t>
      </w:r>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Style w:val="56"/>
          <w:rFonts w:hint="eastAsia" w:ascii="宋体" w:hAnsi="宋体" w:eastAsia="宋体" w:cs="宋体"/>
          <w:b w:val="0"/>
          <w:bCs w:val="0"/>
          <w:i w:val="0"/>
          <w:iCs w:val="0"/>
          <w:smallCaps w:val="0"/>
          <w:strike w:val="0"/>
          <w:lang w:val="en-US" w:eastAsia="en-US" w:bidi="en-US"/>
        </w:rPr>
      </w:pPr>
      <w:bookmarkStart w:id="7" w:name="bookmark10"/>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Style w:val="56"/>
          <w:rFonts w:hint="eastAsia" w:ascii="宋体" w:hAnsi="宋体" w:eastAsia="宋体" w:cs="宋体"/>
          <w:b w:val="0"/>
          <w:bCs w:val="0"/>
          <w:i w:val="0"/>
          <w:iCs w:val="0"/>
          <w:smallCaps w:val="0"/>
          <w:strike w:val="0"/>
          <w:sz w:val="18"/>
          <w:szCs w:val="18"/>
          <w:lang w:val="en-US" w:eastAsia="en-US" w:bidi="en-US"/>
        </w:rPr>
      </w:pPr>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Style w:val="56"/>
          <w:rFonts w:hint="eastAsia" w:ascii="宋体" w:hAnsi="宋体" w:eastAsia="宋体" w:cs="宋体"/>
          <w:b w:val="0"/>
          <w:bCs w:val="0"/>
          <w:i w:val="0"/>
          <w:iCs w:val="0"/>
          <w:smallCaps w:val="0"/>
          <w:strike w:val="0"/>
          <w:sz w:val="18"/>
          <w:szCs w:val="18"/>
          <w:lang w:val="en-US" w:eastAsia="en-US" w:bidi="en-US"/>
        </w:rPr>
      </w:pPr>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Style w:val="56"/>
          <w:rFonts w:hint="eastAsia" w:ascii="宋体" w:hAnsi="宋体" w:eastAsia="宋体" w:cs="宋体"/>
          <w:b w:val="0"/>
          <w:bCs w:val="0"/>
          <w:i w:val="0"/>
          <w:iCs w:val="0"/>
          <w:smallCaps w:val="0"/>
          <w:strike w:val="0"/>
          <w:sz w:val="18"/>
          <w:szCs w:val="18"/>
          <w:lang w:val="en-US" w:eastAsia="en-US" w:bidi="en-US"/>
        </w:rPr>
      </w:pPr>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Style w:val="56"/>
          <w:rFonts w:hint="eastAsia" w:ascii="宋体" w:hAnsi="宋体" w:eastAsia="宋体" w:cs="宋体"/>
          <w:b w:val="0"/>
          <w:bCs w:val="0"/>
          <w:i w:val="0"/>
          <w:iCs w:val="0"/>
          <w:smallCaps w:val="0"/>
          <w:strike w:val="0"/>
          <w:sz w:val="18"/>
          <w:szCs w:val="18"/>
          <w:lang w:val="en-US" w:eastAsia="en-US" w:bidi="en-US"/>
        </w:rPr>
      </w:pPr>
    </w:p>
    <w:bookmarkEnd w:id="7"/>
    <w:p>
      <w:pPr>
        <w:pStyle w:val="17"/>
        <w:keepNext w:val="0"/>
        <w:keepLines w:val="0"/>
        <w:widowControl w:val="0"/>
        <w:shd w:val="clear" w:color="auto" w:fill="auto"/>
        <w:bidi w:val="0"/>
        <w:spacing w:before="0" w:after="272" w:line="350" w:lineRule="exact"/>
        <w:ind w:left="0" w:right="0" w:firstLine="320"/>
        <w:jc w:val="left"/>
        <w:rPr>
          <w:rStyle w:val="51"/>
          <w:rFonts w:hint="eastAsia" w:ascii="宋体" w:hAnsi="宋体" w:eastAsia="宋体" w:cs="宋体"/>
          <w:b w:val="0"/>
          <w:bCs w:val="0"/>
          <w:i w:val="0"/>
          <w:iCs w:val="0"/>
          <w:smallCaps w:val="0"/>
          <w:strike w:val="0"/>
        </w:rPr>
      </w:pPr>
    </w:p>
    <w:p>
      <w:pPr>
        <w:pStyle w:val="55"/>
        <w:keepNext/>
        <w:keepLines/>
        <w:pageBreakBefore w:val="0"/>
        <w:widowControl w:val="0"/>
        <w:shd w:val="clear" w:color="auto" w:fill="auto"/>
        <w:kinsoku/>
        <w:wordWrap/>
        <w:overflowPunct/>
        <w:topLinePunct w:val="0"/>
        <w:autoSpaceDE/>
        <w:autoSpaceDN/>
        <w:bidi w:val="0"/>
        <w:adjustRightInd/>
        <w:snapToGrid/>
        <w:spacing w:before="0" w:after="0" w:line="170" w:lineRule="exact"/>
        <w:ind w:left="0" w:right="0" w:firstLine="0"/>
        <w:jc w:val="left"/>
        <w:textAlignment w:val="auto"/>
        <w:outlineLvl w:val="4"/>
        <w:rPr>
          <w:rFonts w:hint="eastAsia" w:ascii="宋体" w:hAnsi="宋体" w:eastAsia="宋体" w:cs="宋体"/>
          <w:sz w:val="18"/>
          <w:szCs w:val="18"/>
        </w:rPr>
      </w:pPr>
      <w:r>
        <w:rPr>
          <w:rStyle w:val="56"/>
          <w:rFonts w:hint="eastAsia" w:ascii="宋体" w:hAnsi="宋体" w:eastAsia="宋体" w:cs="宋体"/>
          <w:b w:val="0"/>
          <w:bCs w:val="0"/>
          <w:i w:val="0"/>
          <w:iCs w:val="0"/>
          <w:smallCaps w:val="0"/>
          <w:strike w:val="0"/>
          <w:sz w:val="18"/>
          <w:szCs w:val="18"/>
          <w:lang w:val="en-US" w:eastAsia="en-US" w:bidi="en-US"/>
        </w:rPr>
        <w:t>§1.7</w:t>
      </w:r>
      <w:r>
        <w:rPr>
          <w:rStyle w:val="56"/>
          <w:rFonts w:hint="eastAsia" w:ascii="宋体" w:hAnsi="宋体" w:eastAsia="宋体" w:cs="宋体"/>
          <w:b w:val="0"/>
          <w:bCs w:val="0"/>
          <w:i w:val="0"/>
          <w:iCs w:val="0"/>
          <w:smallCaps w:val="0"/>
          <w:strike w:val="0"/>
          <w:sz w:val="18"/>
          <w:szCs w:val="18"/>
        </w:rPr>
        <w:t>产品的识别</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120" w:line="350" w:lineRule="exact"/>
        <w:ind w:left="0" w:right="0" w:firstLine="317"/>
        <w:jc w:val="left"/>
        <w:textAlignment w:val="auto"/>
        <w:outlineLvl w:val="9"/>
        <w:rPr>
          <w:rStyle w:val="51"/>
          <w:rFonts w:hint="eastAsia" w:ascii="宋体" w:hAnsi="宋体" w:eastAsia="宋体" w:cs="宋体"/>
          <w:b w:val="0"/>
          <w:bCs w:val="0"/>
          <w:i w:val="0"/>
          <w:iCs w:val="0"/>
          <w:smallCaps w:val="0"/>
          <w:strike w:val="0"/>
        </w:rPr>
      </w:pPr>
      <w:r>
        <w:rPr>
          <w:rStyle w:val="51"/>
          <w:rFonts w:hint="eastAsia" w:ascii="宋体" w:hAnsi="宋体" w:eastAsia="宋体" w:cs="宋体"/>
          <w:b w:val="0"/>
          <w:bCs w:val="0"/>
          <w:i w:val="0"/>
          <w:iCs w:val="0"/>
          <w:smallCaps w:val="0"/>
          <w:strike w:val="0"/>
        </w:rPr>
        <w:t>每一款的</w:t>
      </w:r>
      <w:r>
        <w:rPr>
          <w:rStyle w:val="105"/>
          <w:rFonts w:hint="eastAsia" w:ascii="宋体" w:hAnsi="宋体" w:eastAsia="宋体" w:cs="宋体"/>
          <w:b w:val="0"/>
          <w:bCs w:val="0"/>
          <w:i w:val="0"/>
          <w:iCs w:val="0"/>
          <w:smallCaps w:val="0"/>
          <w:strike w:val="0"/>
        </w:rPr>
        <w:t>T</w:t>
      </w:r>
      <w:r>
        <w:rPr>
          <w:rStyle w:val="105"/>
          <w:rFonts w:hint="eastAsia" w:ascii="宋体" w:hAnsi="宋体" w:eastAsia="宋体" w:cs="宋体"/>
          <w:b w:val="0"/>
          <w:bCs w:val="0"/>
          <w:i w:val="0"/>
          <w:iCs w:val="0"/>
          <w:smallCaps w:val="0"/>
          <w:strike w:val="0"/>
          <w:lang w:val="en-US" w:eastAsia="zh-CN"/>
        </w:rPr>
        <w:t>Q</w:t>
      </w:r>
      <w:r>
        <w:rPr>
          <w:rStyle w:val="105"/>
          <w:rFonts w:hint="eastAsia" w:ascii="宋体" w:hAnsi="宋体" w:eastAsia="宋体" w:cs="宋体"/>
          <w:b w:val="0"/>
          <w:bCs w:val="0"/>
          <w:i w:val="0"/>
          <w:iCs w:val="0"/>
          <w:smallCaps w:val="0"/>
          <w:strike w:val="0"/>
        </w:rPr>
        <w:t>DS-100</w:t>
      </w:r>
      <w:r>
        <w:rPr>
          <w:rStyle w:val="51"/>
          <w:rFonts w:hint="eastAsia" w:ascii="宋体" w:hAnsi="宋体" w:eastAsia="宋体" w:cs="宋体"/>
          <w:b w:val="0"/>
          <w:bCs w:val="0"/>
          <w:i w:val="0"/>
          <w:iCs w:val="0"/>
          <w:smallCaps w:val="0"/>
          <w:strike w:val="0"/>
        </w:rPr>
        <w:t>型系列超声波流量计都配备了产品识别，其软件中都具有唯一的、 不可更改的</w:t>
      </w:r>
      <w:r>
        <w:rPr>
          <w:rStyle w:val="105"/>
          <w:rFonts w:hint="eastAsia" w:ascii="宋体" w:hAnsi="宋体" w:eastAsia="宋体" w:cs="宋体"/>
          <w:b w:val="0"/>
          <w:bCs w:val="0"/>
          <w:i w:val="0"/>
          <w:iCs w:val="0"/>
          <w:smallCaps w:val="0"/>
          <w:strike w:val="0"/>
        </w:rPr>
        <w:t>ESN</w:t>
      </w:r>
      <w:r>
        <w:rPr>
          <w:rStyle w:val="51"/>
          <w:rFonts w:hint="eastAsia" w:ascii="宋体" w:hAnsi="宋体" w:eastAsia="宋体" w:cs="宋体"/>
          <w:b w:val="0"/>
          <w:bCs w:val="0"/>
          <w:i w:val="0"/>
          <w:iCs w:val="0"/>
          <w:smallCaps w:val="0"/>
          <w:strike w:val="0"/>
        </w:rPr>
        <w:t>电子序列号。使用者若需厂家进行产品维护、维修时务必提供位于流量计 的</w:t>
      </w:r>
      <w:r>
        <w:rPr>
          <w:rStyle w:val="105"/>
          <w:rFonts w:hint="eastAsia" w:ascii="宋体" w:hAnsi="宋体" w:eastAsia="宋体" w:cs="宋体"/>
          <w:b w:val="0"/>
          <w:bCs w:val="0"/>
          <w:i w:val="0"/>
          <w:iCs w:val="0"/>
          <w:smallCaps w:val="0"/>
          <w:strike w:val="0"/>
          <w:lang w:val="zh-CN" w:eastAsia="zh-CN" w:bidi="zh-CN"/>
        </w:rPr>
        <w:t>61</w:t>
      </w:r>
      <w:r>
        <w:rPr>
          <w:rStyle w:val="51"/>
          <w:rFonts w:hint="eastAsia" w:ascii="宋体" w:hAnsi="宋体" w:eastAsia="宋体" w:cs="宋体"/>
          <w:b w:val="0"/>
          <w:bCs w:val="0"/>
          <w:i w:val="0"/>
          <w:iCs w:val="0"/>
          <w:smallCaps w:val="0"/>
          <w:strike w:val="0"/>
        </w:rPr>
        <w:t>号窗口中的数据。</w:t>
      </w:r>
      <w:bookmarkStart w:id="8" w:name="bookmark11"/>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120" w:line="350" w:lineRule="exact"/>
        <w:ind w:right="0"/>
        <w:jc w:val="left"/>
        <w:textAlignment w:val="auto"/>
        <w:outlineLvl w:val="9"/>
        <w:rPr>
          <w:rStyle w:val="56"/>
          <w:rFonts w:hint="eastAsia" w:ascii="宋体" w:hAnsi="宋体" w:eastAsia="宋体" w:cs="宋体"/>
          <w:b w:val="0"/>
          <w:bCs w:val="0"/>
          <w:i w:val="0"/>
          <w:iCs w:val="0"/>
          <w:smallCaps w:val="0"/>
          <w:strike w:val="0"/>
          <w:sz w:val="18"/>
          <w:szCs w:val="18"/>
          <w:lang w:val="en-US" w:eastAsia="zh-CN" w:bidi="en-US"/>
        </w:rPr>
      </w:pPr>
      <w:r>
        <w:rPr>
          <w:rStyle w:val="56"/>
          <w:rFonts w:hint="eastAsia" w:ascii="宋体" w:hAnsi="宋体" w:eastAsia="宋体" w:cs="宋体"/>
          <w:b w:val="0"/>
          <w:bCs w:val="0"/>
          <w:i w:val="0"/>
          <w:iCs w:val="0"/>
          <w:smallCaps w:val="0"/>
          <w:strike w:val="0"/>
          <w:sz w:val="18"/>
          <w:szCs w:val="18"/>
          <w:lang w:val="en-US" w:eastAsia="en-US" w:bidi="en-US"/>
        </w:rPr>
        <w:t>§</w:t>
      </w:r>
      <w:r>
        <w:rPr>
          <w:rStyle w:val="56"/>
          <w:rFonts w:hint="eastAsia" w:ascii="宋体" w:hAnsi="宋体" w:eastAsia="宋体" w:cs="宋体"/>
          <w:b w:val="0"/>
          <w:bCs w:val="0"/>
          <w:i w:val="0"/>
          <w:iCs w:val="0"/>
          <w:smallCaps w:val="0"/>
          <w:strike w:val="0"/>
          <w:sz w:val="18"/>
          <w:szCs w:val="18"/>
          <w:lang w:val="en-US" w:eastAsia="zh-CN" w:bidi="en-US"/>
        </w:rPr>
        <w:t>1.8 参数、规格</w:t>
      </w:r>
    </w:p>
    <w:tbl>
      <w:tblPr>
        <w:tblStyle w:val="7"/>
        <w:tblW w:w="5803" w:type="dxa"/>
        <w:jc w:val="center"/>
        <w:tblInd w:w="0" w:type="dxa"/>
        <w:tblLayout w:type="fixed"/>
        <w:tblCellMar>
          <w:top w:w="0" w:type="dxa"/>
          <w:left w:w="10" w:type="dxa"/>
          <w:bottom w:w="0" w:type="dxa"/>
          <w:right w:w="10" w:type="dxa"/>
        </w:tblCellMar>
      </w:tblPr>
      <w:tblGrid>
        <w:gridCol w:w="1286"/>
        <w:gridCol w:w="4517"/>
      </w:tblGrid>
      <w:tr>
        <w:tblPrEx>
          <w:tblLayout w:type="fixed"/>
          <w:tblCellMar>
            <w:top w:w="0" w:type="dxa"/>
            <w:left w:w="10" w:type="dxa"/>
            <w:bottom w:w="0" w:type="dxa"/>
            <w:right w:w="10" w:type="dxa"/>
          </w:tblCellMar>
        </w:tblPrEx>
        <w:trPr>
          <w:trHeight w:val="283"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线性度</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1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0.5%</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重复性</w:t>
            </w:r>
          </w:p>
        </w:tc>
        <w:tc>
          <w:tcPr>
            <w:tcW w:w="4517" w:type="dxa"/>
            <w:tcBorders>
              <w:top w:val="single" w:color="auto" w:sz="4" w:space="0"/>
              <w:left w:val="single" w:color="auto" w:sz="4" w:space="0"/>
              <w:right w:val="single" w:color="auto" w:sz="4" w:space="0"/>
            </w:tcBorders>
            <w:shd w:val="clear" w:color="auto" w:fill="FFFFFF"/>
            <w:vAlign w:val="center"/>
          </w:tcPr>
          <w:p>
            <w:pPr>
              <w:pStyle w:val="64"/>
              <w:keepNext w:val="0"/>
              <w:keepLines w:val="0"/>
              <w:widowControl w:val="0"/>
              <w:shd w:val="clear" w:color="auto" w:fill="auto"/>
              <w:bidi w:val="0"/>
              <w:spacing w:before="0" w:after="0" w:line="11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0.2%</w:t>
            </w:r>
          </w:p>
        </w:tc>
      </w:tr>
      <w:tr>
        <w:tblPrEx>
          <w:tblLayout w:type="fixed"/>
          <w:tblCellMar>
            <w:top w:w="0" w:type="dxa"/>
            <w:left w:w="10" w:type="dxa"/>
            <w:bottom w:w="0" w:type="dxa"/>
            <w:right w:w="10" w:type="dxa"/>
          </w:tblCellMar>
        </w:tblPrEx>
        <w:trPr>
          <w:trHeight w:val="274"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准确度</w:t>
            </w:r>
          </w:p>
        </w:tc>
        <w:tc>
          <w:tcPr>
            <w:tcW w:w="4517" w:type="dxa"/>
            <w:tcBorders>
              <w:top w:val="single" w:color="auto" w:sz="4" w:space="0"/>
              <w:left w:val="single" w:color="auto" w:sz="4" w:space="0"/>
              <w:right w:val="single" w:color="auto" w:sz="4" w:space="0"/>
            </w:tcBorders>
            <w:shd w:val="clear" w:color="auto" w:fill="FFFFFF"/>
            <w:vAlign w:val="top"/>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示值的</w:t>
            </w:r>
            <w:r>
              <w:rPr>
                <w:rStyle w:val="107"/>
                <w:rFonts w:hint="eastAsia" w:ascii="宋体" w:hAnsi="宋体" w:eastAsia="宋体" w:cs="宋体"/>
                <w:b w:val="0"/>
                <w:bCs w:val="0"/>
                <w:i w:val="0"/>
                <w:iCs w:val="0"/>
                <w:smallCaps w:val="0"/>
                <w:strike w:val="0"/>
                <w:sz w:val="13"/>
                <w:szCs w:val="13"/>
                <w:lang w:val="zh-CN" w:eastAsia="zh-CN" w:bidi="zh-CN"/>
              </w:rPr>
              <w:t xml:space="preserve">± </w:t>
            </w:r>
            <w:r>
              <w:rPr>
                <w:rStyle w:val="107"/>
                <w:rFonts w:hint="eastAsia" w:ascii="宋体" w:hAnsi="宋体" w:eastAsia="宋体" w:cs="宋体"/>
                <w:b w:val="0"/>
                <w:bCs w:val="0"/>
                <w:i w:val="0"/>
                <w:iCs w:val="0"/>
                <w:smallCaps w:val="0"/>
                <w:strike w:val="0"/>
                <w:sz w:val="13"/>
                <w:szCs w:val="13"/>
              </w:rPr>
              <w:t>1%o</w:t>
            </w:r>
            <w:r>
              <w:rPr>
                <w:rStyle w:val="106"/>
                <w:rFonts w:hint="eastAsia" w:ascii="宋体" w:hAnsi="宋体" w:eastAsia="宋体" w:cs="宋体"/>
                <w:b w:val="0"/>
                <w:bCs w:val="0"/>
                <w:i w:val="0"/>
                <w:iCs w:val="0"/>
                <w:smallCaps w:val="0"/>
                <w:strike w:val="0"/>
                <w:sz w:val="13"/>
                <w:szCs w:val="13"/>
              </w:rPr>
              <w:t xml:space="preserve">,流速 </w:t>
            </w:r>
            <w:r>
              <w:rPr>
                <w:rStyle w:val="107"/>
                <w:rFonts w:hint="eastAsia" w:ascii="宋体" w:hAnsi="宋体" w:eastAsia="宋体" w:cs="宋体"/>
                <w:b w:val="0"/>
                <w:bCs w:val="0"/>
                <w:i w:val="0"/>
                <w:iCs w:val="0"/>
                <w:smallCaps w:val="0"/>
                <w:strike w:val="0"/>
                <w:sz w:val="13"/>
                <w:szCs w:val="13"/>
              </w:rPr>
              <w:t>&gt;0.2m/s</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响应时间</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0-999</w:t>
            </w:r>
            <w:r>
              <w:rPr>
                <w:rStyle w:val="106"/>
                <w:rFonts w:hint="eastAsia" w:ascii="宋体" w:hAnsi="宋体" w:eastAsia="宋体" w:cs="宋体"/>
                <w:b w:val="0"/>
                <w:bCs w:val="0"/>
                <w:i w:val="0"/>
                <w:iCs w:val="0"/>
                <w:smallCaps w:val="0"/>
                <w:strike w:val="0"/>
                <w:sz w:val="13"/>
                <w:szCs w:val="13"/>
              </w:rPr>
              <w:t>秒，使用者任选。</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流速范围</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1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 xml:space="preserve">+ 32 </w:t>
            </w:r>
            <w:r>
              <w:rPr>
                <w:rStyle w:val="107"/>
                <w:rFonts w:hint="eastAsia" w:ascii="宋体" w:hAnsi="宋体" w:eastAsia="宋体" w:cs="宋体"/>
                <w:b w:val="0"/>
                <w:bCs w:val="0"/>
                <w:i w:val="0"/>
                <w:iCs w:val="0"/>
                <w:smallCaps w:val="0"/>
                <w:strike w:val="0"/>
                <w:sz w:val="13"/>
                <w:szCs w:val="13"/>
              </w:rPr>
              <w:t>m/s</w:t>
            </w:r>
          </w:p>
        </w:tc>
      </w:tr>
      <w:tr>
        <w:tblPrEx>
          <w:tblLayout w:type="fixed"/>
          <w:tblCellMar>
            <w:top w:w="0" w:type="dxa"/>
            <w:left w:w="10" w:type="dxa"/>
            <w:bottom w:w="0" w:type="dxa"/>
            <w:right w:w="10" w:type="dxa"/>
          </w:tblCellMar>
        </w:tblPrEx>
        <w:trPr>
          <w:trHeight w:val="274"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管段尺寸</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1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20mm-6000mm</w:t>
            </w:r>
          </w:p>
        </w:tc>
      </w:tr>
      <w:tr>
        <w:tblPrEx>
          <w:tblLayout w:type="fixed"/>
          <w:tblCellMar>
            <w:top w:w="0" w:type="dxa"/>
            <w:left w:w="10" w:type="dxa"/>
            <w:bottom w:w="0" w:type="dxa"/>
            <w:right w:w="10" w:type="dxa"/>
          </w:tblCellMar>
        </w:tblPrEx>
        <w:trPr>
          <w:trHeight w:val="552"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测量单位</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12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米，英尺，立方米，升，立方英尺，美国加仑，英国加仑，油桶，</w:t>
            </w:r>
          </w:p>
          <w:p>
            <w:pPr>
              <w:pStyle w:val="64"/>
              <w:keepNext w:val="0"/>
              <w:keepLines w:val="0"/>
              <w:widowControl w:val="0"/>
              <w:shd w:val="clear" w:color="auto" w:fill="auto"/>
              <w:bidi w:val="0"/>
              <w:spacing w:before="12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美国液体桶，英国液体桶，美国兆加仑，使用者指定单位。</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累积器</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7</w:t>
            </w:r>
            <w:r>
              <w:rPr>
                <w:rStyle w:val="106"/>
                <w:rFonts w:hint="eastAsia" w:ascii="宋体" w:hAnsi="宋体" w:eastAsia="宋体" w:cs="宋体"/>
                <w:b w:val="0"/>
                <w:bCs w:val="0"/>
                <w:i w:val="0"/>
                <w:iCs w:val="0"/>
                <w:smallCaps w:val="0"/>
                <w:strike w:val="0"/>
                <w:sz w:val="13"/>
                <w:szCs w:val="13"/>
              </w:rPr>
              <w:t>位正、负、净累积器</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液体种类</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各种液体</w:t>
            </w:r>
          </w:p>
        </w:tc>
      </w:tr>
      <w:tr>
        <w:tblPrEx>
          <w:tblLayout w:type="fixed"/>
          <w:tblCellMar>
            <w:top w:w="0" w:type="dxa"/>
            <w:left w:w="10" w:type="dxa"/>
            <w:bottom w:w="0" w:type="dxa"/>
            <w:right w:w="10" w:type="dxa"/>
          </w:tblCellMar>
        </w:tblPrEx>
        <w:trPr>
          <w:trHeight w:val="274"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安全性</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设置值的锁定，更改数据需解锁。</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显示</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4x8</w:t>
            </w:r>
            <w:r>
              <w:rPr>
                <w:rStyle w:val="106"/>
                <w:rFonts w:hint="eastAsia" w:ascii="宋体" w:hAnsi="宋体" w:eastAsia="宋体" w:cs="宋体"/>
                <w:b w:val="0"/>
                <w:bCs w:val="0"/>
                <w:i w:val="0"/>
                <w:iCs w:val="0"/>
                <w:smallCaps w:val="0"/>
                <w:strike w:val="0"/>
                <w:sz w:val="13"/>
                <w:szCs w:val="13"/>
              </w:rPr>
              <w:t>中文或</w:t>
            </w:r>
            <w:r>
              <w:rPr>
                <w:rStyle w:val="107"/>
                <w:rFonts w:hint="eastAsia" w:ascii="宋体" w:hAnsi="宋体" w:eastAsia="宋体" w:cs="宋体"/>
                <w:b w:val="0"/>
                <w:bCs w:val="0"/>
                <w:i w:val="0"/>
                <w:iCs w:val="0"/>
                <w:smallCaps w:val="0"/>
                <w:strike w:val="0"/>
                <w:sz w:val="13"/>
                <w:szCs w:val="13"/>
              </w:rPr>
              <w:t>4x16</w:t>
            </w:r>
            <w:r>
              <w:rPr>
                <w:rStyle w:val="106"/>
                <w:rFonts w:hint="eastAsia" w:ascii="宋体" w:hAnsi="宋体" w:eastAsia="宋体" w:cs="宋体"/>
                <w:b w:val="0"/>
                <w:bCs w:val="0"/>
                <w:i w:val="0"/>
                <w:iCs w:val="0"/>
                <w:smallCaps w:val="0"/>
                <w:strike w:val="0"/>
                <w:sz w:val="13"/>
                <w:szCs w:val="13"/>
              </w:rPr>
              <w:t>英文</w:t>
            </w:r>
          </w:p>
        </w:tc>
      </w:tr>
      <w:tr>
        <w:tblPrEx>
          <w:tblLayout w:type="fixed"/>
          <w:tblCellMar>
            <w:top w:w="0" w:type="dxa"/>
            <w:left w:w="10" w:type="dxa"/>
            <w:bottom w:w="0" w:type="dxa"/>
            <w:right w:w="10" w:type="dxa"/>
          </w:tblCellMar>
        </w:tblPrEx>
        <w:trPr>
          <w:trHeight w:val="552"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通识接口</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14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RS-232C,</w:t>
            </w:r>
            <w:r>
              <w:rPr>
                <w:rStyle w:val="106"/>
                <w:rFonts w:hint="eastAsia" w:ascii="宋体" w:hAnsi="宋体" w:eastAsia="宋体" w:cs="宋体"/>
                <w:b w:val="0"/>
                <w:bCs w:val="0"/>
                <w:i w:val="0"/>
                <w:iCs w:val="0"/>
                <w:smallCaps w:val="0"/>
                <w:strike w:val="0"/>
                <w:sz w:val="13"/>
                <w:szCs w:val="13"/>
              </w:rPr>
              <w:t>波特率</w:t>
            </w:r>
            <w:r>
              <w:rPr>
                <w:rStyle w:val="107"/>
                <w:rFonts w:hint="eastAsia" w:ascii="宋体" w:hAnsi="宋体" w:eastAsia="宋体" w:cs="宋体"/>
                <w:b w:val="0"/>
                <w:bCs w:val="0"/>
                <w:i w:val="0"/>
                <w:iCs w:val="0"/>
                <w:smallCaps w:val="0"/>
                <w:strike w:val="0"/>
                <w:sz w:val="13"/>
                <w:szCs w:val="13"/>
                <w:lang w:val="zh-CN" w:eastAsia="zh-CN" w:bidi="zh-CN"/>
              </w:rPr>
              <w:t>75- 57600,</w:t>
            </w:r>
            <w:r>
              <w:rPr>
                <w:rStyle w:val="106"/>
                <w:rFonts w:hint="eastAsia" w:ascii="宋体" w:hAnsi="宋体" w:eastAsia="宋体" w:cs="宋体"/>
                <w:b w:val="0"/>
                <w:bCs w:val="0"/>
                <w:i w:val="0"/>
                <w:iCs w:val="0"/>
                <w:smallCaps w:val="0"/>
                <w:strike w:val="0"/>
                <w:sz w:val="13"/>
                <w:szCs w:val="13"/>
              </w:rPr>
              <w:t>同时兼容富士的超声波流量计，也可</w:t>
            </w:r>
          </w:p>
          <w:p>
            <w:pPr>
              <w:pStyle w:val="64"/>
              <w:keepNext w:val="0"/>
              <w:keepLines w:val="0"/>
              <w:widowControl w:val="0"/>
              <w:shd w:val="clear" w:color="auto" w:fill="auto"/>
              <w:bidi w:val="0"/>
              <w:spacing w:before="14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应用户的要求兼容其它产品。</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传感器</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标准</w:t>
            </w:r>
            <w:r>
              <w:rPr>
                <w:rStyle w:val="107"/>
                <w:rFonts w:hint="eastAsia" w:ascii="宋体" w:hAnsi="宋体" w:eastAsia="宋体" w:cs="宋体"/>
                <w:b w:val="0"/>
                <w:bCs w:val="0"/>
                <w:i w:val="0"/>
                <w:iCs w:val="0"/>
                <w:smallCaps w:val="0"/>
                <w:strike w:val="0"/>
                <w:sz w:val="13"/>
                <w:szCs w:val="13"/>
              </w:rPr>
              <w:t>Ml</w:t>
            </w:r>
            <w:r>
              <w:rPr>
                <w:rStyle w:val="106"/>
                <w:rFonts w:hint="eastAsia" w:ascii="宋体" w:hAnsi="宋体" w:eastAsia="宋体" w:cs="宋体"/>
                <w:b w:val="0"/>
                <w:bCs w:val="0"/>
                <w:i w:val="0"/>
                <w:iCs w:val="0"/>
                <w:smallCaps w:val="0"/>
                <w:strike w:val="0"/>
                <w:sz w:val="13"/>
                <w:szCs w:val="13"/>
              </w:rPr>
              <w:t>型，另有其它</w:t>
            </w:r>
            <w:r>
              <w:rPr>
                <w:rStyle w:val="107"/>
                <w:rFonts w:hint="eastAsia" w:ascii="宋体" w:hAnsi="宋体" w:eastAsia="宋体" w:cs="宋体"/>
                <w:b w:val="0"/>
                <w:bCs w:val="0"/>
                <w:i w:val="0"/>
                <w:iCs w:val="0"/>
                <w:smallCaps w:val="0"/>
                <w:strike w:val="0"/>
                <w:sz w:val="13"/>
                <w:szCs w:val="13"/>
                <w:lang w:val="zh-CN" w:eastAsia="zh-CN" w:bidi="zh-CN"/>
              </w:rPr>
              <w:t>3</w:t>
            </w:r>
            <w:r>
              <w:rPr>
                <w:rStyle w:val="106"/>
                <w:rFonts w:hint="eastAsia" w:ascii="宋体" w:hAnsi="宋体" w:eastAsia="宋体" w:cs="宋体"/>
                <w:b w:val="0"/>
                <w:bCs w:val="0"/>
                <w:i w:val="0"/>
                <w:iCs w:val="0"/>
                <w:smallCaps w:val="0"/>
                <w:strike w:val="0"/>
                <w:sz w:val="13"/>
                <w:szCs w:val="13"/>
              </w:rPr>
              <w:t>种可供选择。</w:t>
            </w:r>
          </w:p>
        </w:tc>
      </w:tr>
      <w:tr>
        <w:tblPrEx>
          <w:tblLayout w:type="fixed"/>
          <w:tblCellMar>
            <w:top w:w="0" w:type="dxa"/>
            <w:left w:w="10" w:type="dxa"/>
            <w:bottom w:w="0" w:type="dxa"/>
            <w:right w:w="10" w:type="dxa"/>
          </w:tblCellMar>
        </w:tblPrEx>
        <w:trPr>
          <w:trHeight w:val="274"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传感器电缆</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标准为</w:t>
            </w:r>
            <w:r>
              <w:rPr>
                <w:rStyle w:val="107"/>
                <w:rFonts w:hint="eastAsia" w:ascii="宋体" w:hAnsi="宋体" w:eastAsia="宋体" w:cs="宋体"/>
                <w:b w:val="0"/>
                <w:bCs w:val="0"/>
                <w:i w:val="0"/>
                <w:iCs w:val="0"/>
                <w:smallCaps w:val="0"/>
                <w:strike w:val="0"/>
                <w:sz w:val="13"/>
                <w:szCs w:val="13"/>
                <w:lang w:val="zh-CN" w:eastAsia="zh-CN" w:bidi="zh-CN"/>
              </w:rPr>
              <w:t>5</w:t>
            </w:r>
            <w:r>
              <w:rPr>
                <w:rStyle w:val="106"/>
                <w:rFonts w:hint="eastAsia" w:ascii="宋体" w:hAnsi="宋体" w:eastAsia="宋体" w:cs="宋体"/>
                <w:b w:val="0"/>
                <w:bCs w:val="0"/>
                <w:i w:val="0"/>
                <w:iCs w:val="0"/>
                <w:smallCaps w:val="0"/>
                <w:strike w:val="0"/>
                <w:sz w:val="13"/>
                <w:szCs w:val="13"/>
              </w:rPr>
              <w:t>米</w:t>
            </w:r>
            <w:r>
              <w:rPr>
                <w:rStyle w:val="107"/>
                <w:rFonts w:hint="eastAsia" w:ascii="宋体" w:hAnsi="宋体" w:eastAsia="宋体" w:cs="宋体"/>
                <w:b w:val="0"/>
                <w:bCs w:val="0"/>
                <w:i w:val="0"/>
                <w:iCs w:val="0"/>
                <w:smallCaps w:val="0"/>
                <w:strike w:val="0"/>
                <w:sz w:val="13"/>
                <w:szCs w:val="13"/>
              </w:rPr>
              <w:t>x2,</w:t>
            </w:r>
            <w:r>
              <w:rPr>
                <w:rStyle w:val="106"/>
                <w:rFonts w:hint="eastAsia" w:ascii="宋体" w:hAnsi="宋体" w:eastAsia="宋体" w:cs="宋体"/>
                <w:b w:val="0"/>
                <w:bCs w:val="0"/>
                <w:i w:val="0"/>
                <w:iCs w:val="0"/>
                <w:smallCaps w:val="0"/>
                <w:strike w:val="0"/>
                <w:sz w:val="13"/>
                <w:szCs w:val="13"/>
              </w:rPr>
              <w:t>也可加长为</w:t>
            </w:r>
            <w:r>
              <w:rPr>
                <w:rStyle w:val="107"/>
                <w:rFonts w:hint="eastAsia" w:ascii="宋体" w:hAnsi="宋体" w:eastAsia="宋体" w:cs="宋体"/>
                <w:b w:val="0"/>
                <w:bCs w:val="0"/>
                <w:i w:val="0"/>
                <w:iCs w:val="0"/>
                <w:smallCaps w:val="0"/>
                <w:strike w:val="0"/>
                <w:sz w:val="13"/>
                <w:szCs w:val="13"/>
                <w:lang w:val="zh-CN" w:eastAsia="zh-CN" w:bidi="zh-CN"/>
              </w:rPr>
              <w:t>10</w:t>
            </w:r>
            <w:r>
              <w:rPr>
                <w:rStyle w:val="106"/>
                <w:rFonts w:hint="eastAsia" w:ascii="宋体" w:hAnsi="宋体" w:eastAsia="宋体" w:cs="宋体"/>
                <w:b w:val="0"/>
                <w:bCs w:val="0"/>
                <w:i w:val="0"/>
                <w:iCs w:val="0"/>
                <w:smallCaps w:val="0"/>
                <w:strike w:val="0"/>
                <w:sz w:val="13"/>
                <w:szCs w:val="13"/>
              </w:rPr>
              <w:t>米</w:t>
            </w:r>
            <w:r>
              <w:rPr>
                <w:rStyle w:val="107"/>
                <w:rFonts w:hint="eastAsia" w:ascii="宋体" w:hAnsi="宋体" w:eastAsia="宋体" w:cs="宋体"/>
                <w:b w:val="0"/>
                <w:bCs w:val="0"/>
                <w:i w:val="0"/>
                <w:iCs w:val="0"/>
                <w:smallCaps w:val="0"/>
                <w:strike w:val="0"/>
                <w:sz w:val="13"/>
                <w:szCs w:val="13"/>
              </w:rPr>
              <w:t>x2</w:t>
            </w:r>
            <w:r>
              <w:rPr>
                <w:rStyle w:val="106"/>
                <w:rFonts w:hint="eastAsia" w:ascii="宋体" w:hAnsi="宋体" w:eastAsia="宋体" w:cs="宋体"/>
                <w:b w:val="0"/>
                <w:bCs w:val="0"/>
                <w:i w:val="0"/>
                <w:iCs w:val="0"/>
                <w:smallCaps w:val="0"/>
                <w:strike w:val="0"/>
                <w:sz w:val="13"/>
                <w:szCs w:val="13"/>
                <w:lang w:val="en-US" w:eastAsia="en-US" w:bidi="en-US"/>
              </w:rPr>
              <w:t>。</w:t>
            </w:r>
          </w:p>
        </w:tc>
      </w:tr>
      <w:tr>
        <w:tblPrEx>
          <w:tblLayout w:type="fixed"/>
          <w:tblCellMar>
            <w:top w:w="0" w:type="dxa"/>
            <w:left w:w="10" w:type="dxa"/>
            <w:bottom w:w="0" w:type="dxa"/>
            <w:right w:w="10" w:type="dxa"/>
          </w:tblCellMar>
        </w:tblPrEx>
        <w:trPr>
          <w:trHeight w:val="552"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电源</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14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3</w:t>
            </w:r>
            <w:r>
              <w:rPr>
                <w:rStyle w:val="106"/>
                <w:rFonts w:hint="eastAsia" w:ascii="宋体" w:hAnsi="宋体" w:eastAsia="宋体" w:cs="宋体"/>
                <w:b w:val="0"/>
                <w:bCs w:val="0"/>
                <w:i w:val="0"/>
                <w:iCs w:val="0"/>
                <w:smallCaps w:val="0"/>
                <w:strike w:val="0"/>
                <w:sz w:val="13"/>
                <w:szCs w:val="13"/>
              </w:rPr>
              <w:t>节</w:t>
            </w:r>
            <w:r>
              <w:rPr>
                <w:rStyle w:val="107"/>
                <w:rFonts w:hint="eastAsia" w:ascii="宋体" w:hAnsi="宋体" w:eastAsia="宋体" w:cs="宋体"/>
                <w:b w:val="0"/>
                <w:bCs w:val="0"/>
                <w:i w:val="0"/>
                <w:iCs w:val="0"/>
                <w:smallCaps w:val="0"/>
                <w:strike w:val="0"/>
                <w:sz w:val="13"/>
                <w:szCs w:val="13"/>
              </w:rPr>
              <w:t>AAA</w:t>
            </w:r>
            <w:r>
              <w:rPr>
                <w:rStyle w:val="106"/>
                <w:rFonts w:hint="eastAsia" w:ascii="宋体" w:hAnsi="宋体" w:eastAsia="宋体" w:cs="宋体"/>
                <w:b w:val="0"/>
                <w:bCs w:val="0"/>
                <w:i w:val="0"/>
                <w:iCs w:val="0"/>
                <w:smallCaps w:val="0"/>
                <w:strike w:val="0"/>
                <w:sz w:val="13"/>
                <w:szCs w:val="13"/>
              </w:rPr>
              <w:t>内置</w:t>
            </w:r>
            <w:r>
              <w:rPr>
                <w:rStyle w:val="107"/>
                <w:rFonts w:hint="eastAsia" w:ascii="宋体" w:hAnsi="宋体" w:eastAsia="宋体" w:cs="宋体"/>
                <w:b w:val="0"/>
                <w:bCs w:val="0"/>
                <w:i w:val="0"/>
                <w:iCs w:val="0"/>
                <w:smallCaps w:val="0"/>
                <w:strike w:val="0"/>
                <w:sz w:val="13"/>
                <w:szCs w:val="13"/>
              </w:rPr>
              <w:t>Ni-H</w:t>
            </w:r>
            <w:r>
              <w:rPr>
                <w:rStyle w:val="106"/>
                <w:rFonts w:hint="eastAsia" w:ascii="宋体" w:hAnsi="宋体" w:eastAsia="宋体" w:cs="宋体"/>
                <w:b w:val="0"/>
                <w:bCs w:val="0"/>
                <w:i w:val="0"/>
                <w:iCs w:val="0"/>
                <w:smallCaps w:val="0"/>
                <w:strike w:val="0"/>
                <w:sz w:val="13"/>
                <w:szCs w:val="13"/>
              </w:rPr>
              <w:t>电池，每次充满电可持续工作</w:t>
            </w:r>
            <w:r>
              <w:rPr>
                <w:rStyle w:val="107"/>
                <w:rFonts w:hint="eastAsia" w:ascii="宋体" w:hAnsi="宋体" w:eastAsia="宋体" w:cs="宋体"/>
                <w:b w:val="0"/>
                <w:bCs w:val="0"/>
                <w:i w:val="0"/>
                <w:iCs w:val="0"/>
                <w:smallCaps w:val="0"/>
                <w:strike w:val="0"/>
                <w:sz w:val="13"/>
                <w:szCs w:val="13"/>
                <w:lang w:val="zh-CN" w:eastAsia="zh-CN" w:bidi="zh-CN"/>
              </w:rPr>
              <w:t>12</w:t>
            </w:r>
            <w:r>
              <w:rPr>
                <w:rStyle w:val="106"/>
                <w:rFonts w:hint="eastAsia" w:ascii="宋体" w:hAnsi="宋体" w:eastAsia="宋体" w:cs="宋体"/>
                <w:b w:val="0"/>
                <w:bCs w:val="0"/>
                <w:i w:val="0"/>
                <w:iCs w:val="0"/>
                <w:smallCaps w:val="0"/>
                <w:strike w:val="0"/>
                <w:sz w:val="13"/>
                <w:szCs w:val="13"/>
              </w:rPr>
              <w:t>小时，</w:t>
            </w:r>
            <w:r>
              <w:rPr>
                <w:rStyle w:val="107"/>
                <w:rFonts w:hint="eastAsia" w:ascii="宋体" w:hAnsi="宋体" w:eastAsia="宋体" w:cs="宋体"/>
                <w:b w:val="0"/>
                <w:bCs w:val="0"/>
                <w:i w:val="0"/>
                <w:iCs w:val="0"/>
                <w:smallCaps w:val="0"/>
                <w:strike w:val="0"/>
                <w:sz w:val="13"/>
                <w:szCs w:val="13"/>
              </w:rPr>
              <w:t>100V-</w:t>
            </w:r>
          </w:p>
          <w:p>
            <w:pPr>
              <w:pStyle w:val="64"/>
              <w:keepNext w:val="0"/>
              <w:keepLines w:val="0"/>
              <w:widowControl w:val="0"/>
              <w:shd w:val="clear" w:color="auto" w:fill="auto"/>
              <w:bidi w:val="0"/>
              <w:spacing w:before="14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240VAC</w:t>
            </w:r>
            <w:r>
              <w:rPr>
                <w:rStyle w:val="106"/>
                <w:rFonts w:hint="eastAsia" w:ascii="宋体" w:hAnsi="宋体" w:eastAsia="宋体" w:cs="宋体"/>
                <w:b w:val="0"/>
                <w:bCs w:val="0"/>
                <w:i w:val="0"/>
                <w:iCs w:val="0"/>
                <w:smallCaps w:val="0"/>
                <w:strike w:val="0"/>
                <w:sz w:val="13"/>
                <w:szCs w:val="13"/>
              </w:rPr>
              <w:t>的适配器</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数据记录</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内置数据记录仪可记录</w:t>
            </w:r>
            <w:r>
              <w:rPr>
                <w:rStyle w:val="107"/>
                <w:rFonts w:hint="eastAsia" w:ascii="宋体" w:hAnsi="宋体" w:eastAsia="宋体" w:cs="宋体"/>
                <w:b w:val="0"/>
                <w:bCs w:val="0"/>
                <w:i w:val="0"/>
                <w:iCs w:val="0"/>
                <w:smallCaps w:val="0"/>
                <w:strike w:val="0"/>
                <w:sz w:val="13"/>
                <w:szCs w:val="13"/>
                <w:lang w:val="zh-CN" w:eastAsia="zh-CN" w:bidi="zh-CN"/>
              </w:rPr>
              <w:t>2000</w:t>
            </w:r>
            <w:r>
              <w:rPr>
                <w:rStyle w:val="106"/>
                <w:rFonts w:hint="eastAsia" w:ascii="宋体" w:hAnsi="宋体" w:eastAsia="宋体" w:cs="宋体"/>
                <w:b w:val="0"/>
                <w:bCs w:val="0"/>
                <w:i w:val="0"/>
                <w:iCs w:val="0"/>
                <w:smallCaps w:val="0"/>
                <w:strike w:val="0"/>
                <w:sz w:val="13"/>
                <w:szCs w:val="13"/>
              </w:rPr>
              <w:t>行数据。</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手动累积器</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lang w:val="zh-CN" w:eastAsia="zh-CN" w:bidi="zh-CN"/>
              </w:rPr>
              <w:t>7</w:t>
            </w:r>
            <w:r>
              <w:rPr>
                <w:rStyle w:val="106"/>
                <w:rFonts w:hint="eastAsia" w:ascii="宋体" w:hAnsi="宋体" w:eastAsia="宋体" w:cs="宋体"/>
                <w:b w:val="0"/>
                <w:bCs w:val="0"/>
                <w:i w:val="0"/>
                <w:iCs w:val="0"/>
                <w:smallCaps w:val="0"/>
                <w:strike w:val="0"/>
                <w:sz w:val="13"/>
                <w:szCs w:val="13"/>
              </w:rPr>
              <w:t>位，按键即可开始用于校准。</w:t>
            </w:r>
          </w:p>
        </w:tc>
      </w:tr>
      <w:tr>
        <w:tblPrEx>
          <w:tblLayout w:type="fixed"/>
          <w:tblCellMar>
            <w:top w:w="0" w:type="dxa"/>
            <w:left w:w="10" w:type="dxa"/>
            <w:bottom w:w="0" w:type="dxa"/>
            <w:right w:w="10" w:type="dxa"/>
          </w:tblCellMar>
        </w:tblPrEx>
        <w:trPr>
          <w:trHeight w:val="274"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外壳材料</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阻燃</w:t>
            </w:r>
            <w:r>
              <w:rPr>
                <w:rStyle w:val="107"/>
                <w:rFonts w:hint="eastAsia" w:ascii="宋体" w:hAnsi="宋体" w:eastAsia="宋体" w:cs="宋体"/>
                <w:b w:val="0"/>
                <w:bCs w:val="0"/>
                <w:i w:val="0"/>
                <w:iCs w:val="0"/>
                <w:smallCaps w:val="0"/>
                <w:strike w:val="0"/>
                <w:sz w:val="13"/>
                <w:szCs w:val="13"/>
              </w:rPr>
              <w:t>ABS</w:t>
            </w:r>
          </w:p>
        </w:tc>
      </w:tr>
      <w:tr>
        <w:tblPrEx>
          <w:tblLayout w:type="fixed"/>
          <w:tblCellMar>
            <w:top w:w="0" w:type="dxa"/>
            <w:left w:w="10" w:type="dxa"/>
            <w:bottom w:w="0" w:type="dxa"/>
            <w:right w:w="10" w:type="dxa"/>
          </w:tblCellMar>
        </w:tblPrEx>
        <w:trPr>
          <w:trHeight w:val="278" w:hRule="exact"/>
          <w:jc w:val="center"/>
        </w:trPr>
        <w:tc>
          <w:tcPr>
            <w:tcW w:w="1286" w:type="dxa"/>
            <w:tcBorders>
              <w:top w:val="single" w:color="auto" w:sz="4" w:space="0"/>
              <w:left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外形尺寸</w:t>
            </w:r>
          </w:p>
        </w:tc>
        <w:tc>
          <w:tcPr>
            <w:tcW w:w="4517" w:type="dxa"/>
            <w:tcBorders>
              <w:top w:val="single" w:color="auto" w:sz="4" w:space="0"/>
              <w:left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1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100x66x20mm</w:t>
            </w:r>
          </w:p>
        </w:tc>
      </w:tr>
      <w:tr>
        <w:tblPrEx>
          <w:tblLayout w:type="fixed"/>
          <w:tblCellMar>
            <w:top w:w="0" w:type="dxa"/>
            <w:left w:w="10" w:type="dxa"/>
            <w:bottom w:w="0" w:type="dxa"/>
            <w:right w:w="10" w:type="dxa"/>
          </w:tblCellMar>
        </w:tblPrEx>
        <w:trPr>
          <w:trHeight w:val="283" w:hRule="exact"/>
          <w:jc w:val="center"/>
        </w:trPr>
        <w:tc>
          <w:tcPr>
            <w:tcW w:w="1286" w:type="dxa"/>
            <w:tcBorders>
              <w:top w:val="single" w:color="auto" w:sz="4" w:space="0"/>
              <w:left w:val="single" w:color="auto" w:sz="4" w:space="0"/>
              <w:bottom w:val="single" w:color="auto" w:sz="4" w:space="0"/>
            </w:tcBorders>
            <w:shd w:val="clear" w:color="auto" w:fill="FFFFFF"/>
            <w:vAlign w:val="center"/>
          </w:tcPr>
          <w:p>
            <w:pPr>
              <w:pStyle w:val="64"/>
              <w:keepNext w:val="0"/>
              <w:keepLines w:val="0"/>
              <w:widowControl w:val="0"/>
              <w:shd w:val="clear" w:color="auto" w:fill="auto"/>
              <w:bidi w:val="0"/>
              <w:spacing w:before="0" w:after="0" w:line="140" w:lineRule="exact"/>
              <w:ind w:left="20" w:right="0" w:firstLine="0"/>
              <w:jc w:val="center"/>
              <w:rPr>
                <w:rFonts w:hint="eastAsia" w:ascii="宋体" w:hAnsi="宋体" w:eastAsia="宋体" w:cs="宋体"/>
                <w:sz w:val="13"/>
                <w:szCs w:val="13"/>
              </w:rPr>
            </w:pPr>
            <w:r>
              <w:rPr>
                <w:rStyle w:val="106"/>
                <w:rFonts w:hint="eastAsia" w:ascii="宋体" w:hAnsi="宋体" w:eastAsia="宋体" w:cs="宋体"/>
                <w:b w:val="0"/>
                <w:bCs w:val="0"/>
                <w:i w:val="0"/>
                <w:iCs w:val="0"/>
                <w:smallCaps w:val="0"/>
                <w:strike w:val="0"/>
                <w:sz w:val="13"/>
                <w:szCs w:val="13"/>
              </w:rPr>
              <w:t>主机重量</w:t>
            </w:r>
          </w:p>
        </w:tc>
        <w:tc>
          <w:tcPr>
            <w:tcW w:w="4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4"/>
              <w:keepNext w:val="0"/>
              <w:keepLines w:val="0"/>
              <w:widowControl w:val="0"/>
              <w:shd w:val="clear" w:color="auto" w:fill="auto"/>
              <w:bidi w:val="0"/>
              <w:spacing w:before="0" w:after="0" w:line="140" w:lineRule="exact"/>
              <w:ind w:left="0" w:right="0" w:firstLine="0"/>
              <w:jc w:val="center"/>
              <w:rPr>
                <w:rFonts w:hint="eastAsia" w:ascii="宋体" w:hAnsi="宋体" w:eastAsia="宋体" w:cs="宋体"/>
                <w:sz w:val="13"/>
                <w:szCs w:val="13"/>
              </w:rPr>
            </w:pPr>
            <w:r>
              <w:rPr>
                <w:rStyle w:val="107"/>
                <w:rFonts w:hint="eastAsia" w:ascii="宋体" w:hAnsi="宋体" w:eastAsia="宋体" w:cs="宋体"/>
                <w:b w:val="0"/>
                <w:bCs w:val="0"/>
                <w:i w:val="0"/>
                <w:iCs w:val="0"/>
                <w:smallCaps w:val="0"/>
                <w:strike w:val="0"/>
                <w:sz w:val="13"/>
                <w:szCs w:val="13"/>
              </w:rPr>
              <w:t>516g(1.2 1bs)</w:t>
            </w:r>
            <w:r>
              <w:rPr>
                <w:rStyle w:val="106"/>
                <w:rFonts w:hint="eastAsia" w:ascii="宋体" w:hAnsi="宋体" w:eastAsia="宋体" w:cs="宋体"/>
                <w:b w:val="0"/>
                <w:bCs w:val="0"/>
                <w:i w:val="0"/>
                <w:iCs w:val="0"/>
                <w:smallCaps w:val="0"/>
                <w:strike w:val="0"/>
                <w:sz w:val="13"/>
                <w:szCs w:val="13"/>
              </w:rPr>
              <w:t>包括电池</w:t>
            </w:r>
          </w:p>
        </w:tc>
      </w:tr>
      <w:bookmarkEnd w:id="8"/>
    </w:tbl>
    <w:p>
      <w:pPr>
        <w:widowControl w:val="0"/>
        <w:rPr>
          <w:rFonts w:hint="eastAsia" w:ascii="宋体" w:hAnsi="宋体" w:eastAsia="宋体" w:cs="宋体"/>
          <w:sz w:val="2"/>
          <w:szCs w:val="2"/>
        </w:rPr>
      </w:pPr>
    </w:p>
    <w:p>
      <w:pPr>
        <w:pStyle w:val="12"/>
        <w:keepNext/>
        <w:keepLines/>
        <w:widowControl w:val="0"/>
        <w:numPr>
          <w:ilvl w:val="0"/>
          <w:numId w:val="3"/>
        </w:numPr>
        <w:shd w:val="clear" w:color="auto" w:fill="auto"/>
        <w:bidi w:val="0"/>
        <w:spacing w:before="0" w:after="296"/>
        <w:ind w:left="2100" w:right="0" w:firstLine="0"/>
        <w:jc w:val="left"/>
        <w:rPr>
          <w:rFonts w:hint="eastAsia" w:ascii="宋体" w:hAnsi="宋体" w:eastAsia="宋体" w:cs="宋体"/>
        </w:rPr>
      </w:pPr>
      <w:bookmarkStart w:id="9" w:name="bookmark12"/>
      <w:r>
        <w:rPr>
          <w:rStyle w:val="109"/>
          <w:rFonts w:hint="eastAsia" w:ascii="宋体" w:hAnsi="宋体" w:eastAsia="宋体" w:cs="宋体"/>
          <w:b w:val="0"/>
          <w:bCs w:val="0"/>
          <w:i w:val="0"/>
          <w:iCs w:val="0"/>
          <w:smallCaps w:val="0"/>
          <w:strike w:val="0"/>
        </w:rPr>
        <w:t>开始测量</w:t>
      </w:r>
      <w:bookmarkEnd w:id="9"/>
    </w:p>
    <w:p>
      <w:pPr>
        <w:pStyle w:val="55"/>
        <w:keepNext/>
        <w:keepLines/>
        <w:widowControl w:val="0"/>
        <w:shd w:val="clear" w:color="auto" w:fill="auto"/>
        <w:bidi w:val="0"/>
        <w:spacing w:before="0" w:after="128"/>
        <w:ind w:left="0" w:right="0" w:firstLine="0"/>
        <w:jc w:val="left"/>
        <w:rPr>
          <w:rFonts w:hint="eastAsia" w:ascii="宋体" w:hAnsi="宋体" w:eastAsia="宋体" w:cs="宋体"/>
        </w:rPr>
      </w:pPr>
      <w:bookmarkStart w:id="10" w:name="bookmark13"/>
      <w:r>
        <w:rPr>
          <w:rStyle w:val="56"/>
          <w:rFonts w:hint="eastAsia" w:ascii="宋体" w:hAnsi="宋体" w:eastAsia="宋体" w:cs="宋体"/>
          <w:b w:val="0"/>
          <w:bCs w:val="0"/>
          <w:i w:val="0"/>
          <w:iCs w:val="0"/>
          <w:smallCaps w:val="0"/>
          <w:strike w:val="0"/>
          <w:lang w:val="en-US" w:eastAsia="en-US" w:bidi="en-US"/>
        </w:rPr>
        <w:t>§2.1</w:t>
      </w:r>
      <w:r>
        <w:rPr>
          <w:rStyle w:val="56"/>
          <w:rFonts w:hint="eastAsia" w:ascii="宋体" w:hAnsi="宋体" w:eastAsia="宋体" w:cs="宋体"/>
          <w:b w:val="0"/>
          <w:bCs w:val="0"/>
          <w:i w:val="0"/>
          <w:iCs w:val="0"/>
          <w:smallCaps w:val="0"/>
          <w:strike w:val="0"/>
        </w:rPr>
        <w:t>内置电池</w:t>
      </w:r>
      <w:bookmarkEnd w:id="10"/>
    </w:p>
    <w:p>
      <w:pPr>
        <w:pStyle w:val="17"/>
        <w:keepNext w:val="0"/>
        <w:keepLines w:val="0"/>
        <w:widowControl w:val="0"/>
        <w:shd w:val="clear" w:color="auto" w:fill="auto"/>
        <w:bidi w:val="0"/>
        <w:spacing w:before="0" w:after="0" w:line="250"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lang w:val="en-US" w:eastAsia="en-US" w:bidi="en-US"/>
        </w:rPr>
        <w:t>TDS-100H</w:t>
      </w:r>
      <w:r>
        <w:rPr>
          <w:rStyle w:val="51"/>
          <w:rFonts w:hint="eastAsia" w:ascii="宋体" w:hAnsi="宋体" w:eastAsia="宋体" w:cs="宋体"/>
          <w:b w:val="0"/>
          <w:bCs w:val="0"/>
          <w:i w:val="0"/>
          <w:iCs w:val="0"/>
          <w:smallCaps w:val="0"/>
          <w:strike w:val="0"/>
        </w:rPr>
        <w:t>手持式超声波流量计内置的</w:t>
      </w:r>
      <w:r>
        <w:rPr>
          <w:rStyle w:val="51"/>
          <w:rFonts w:hint="eastAsia" w:ascii="宋体" w:hAnsi="宋体" w:eastAsia="宋体" w:cs="宋体"/>
          <w:b w:val="0"/>
          <w:bCs w:val="0"/>
          <w:i w:val="0"/>
          <w:iCs w:val="0"/>
          <w:smallCaps w:val="0"/>
          <w:strike w:val="0"/>
          <w:lang w:val="en-US" w:eastAsia="en-US" w:bidi="en-US"/>
        </w:rPr>
        <w:t>Ni-H</w:t>
      </w:r>
      <w:r>
        <w:rPr>
          <w:rStyle w:val="51"/>
          <w:rFonts w:hint="eastAsia" w:ascii="宋体" w:hAnsi="宋体" w:eastAsia="宋体" w:cs="宋体"/>
          <w:b w:val="0"/>
          <w:bCs w:val="0"/>
          <w:i w:val="0"/>
          <w:iCs w:val="0"/>
          <w:smallCaps w:val="0"/>
          <w:strike w:val="0"/>
        </w:rPr>
        <w:t>电池在充满电的情况下，可以连续工作 超过10个小时，外部的供电则需要充电器。</w:t>
      </w:r>
    </w:p>
    <w:p>
      <w:pPr>
        <w:pStyle w:val="17"/>
        <w:keepNext w:val="0"/>
        <w:keepLines w:val="0"/>
        <w:widowControl w:val="0"/>
        <w:shd w:val="clear" w:color="auto" w:fill="auto"/>
        <w:bidi w:val="0"/>
        <w:spacing w:before="0" w:after="0" w:line="250"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电池充电电路采用了固定电流和固定的电压。这种方式的特点是开始的快速充电、 在电池将要被充满时的缓慢充电方式。当绿灯点亮时表示以充到电池容量的95%,但红 灯关闭时，电池以充到98%。</w:t>
      </w:r>
    </w:p>
    <w:p>
      <w:pPr>
        <w:pStyle w:val="17"/>
        <w:keepNext w:val="0"/>
        <w:keepLines w:val="0"/>
        <w:widowControl w:val="0"/>
        <w:shd w:val="clear" w:color="auto" w:fill="auto"/>
        <w:bidi w:val="0"/>
        <w:spacing w:before="0" w:after="0" w:line="250"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由于电池接近充饱和时，充电电流变得越来越小，所以就不会产生过充的问题。 就是说充电过程可能持续很长，当全天候测量时充电器可以一直插着。</w:t>
      </w:r>
    </w:p>
    <w:p>
      <w:pPr>
        <w:pStyle w:val="17"/>
        <w:keepNext w:val="0"/>
        <w:keepLines w:val="0"/>
        <w:widowControl w:val="0"/>
        <w:shd w:val="clear" w:color="auto" w:fill="auto"/>
        <w:bidi w:val="0"/>
        <w:spacing w:before="0" w:after="0" w:line="250" w:lineRule="exact"/>
        <w:ind w:left="0" w:right="0" w:firstLine="360"/>
        <w:jc w:val="both"/>
        <w:rPr>
          <w:rFonts w:hint="eastAsia" w:ascii="宋体" w:hAnsi="宋体" w:eastAsia="宋体" w:cs="宋体"/>
        </w:rPr>
      </w:pPr>
      <w:r>
        <w:rPr>
          <w:rStyle w:val="51"/>
          <w:rFonts w:hint="eastAsia" w:ascii="宋体" w:hAnsi="宋体" w:eastAsia="宋体" w:cs="宋体"/>
          <w:b w:val="0"/>
          <w:bCs w:val="0"/>
          <w:i w:val="0"/>
          <w:iCs w:val="0"/>
          <w:smallCaps w:val="0"/>
          <w:strike w:val="0"/>
        </w:rPr>
        <w:t>当电池充满电时，两端电压可达到</w:t>
      </w:r>
      <w:r>
        <w:rPr>
          <w:rStyle w:val="51"/>
          <w:rFonts w:hint="eastAsia" w:ascii="宋体" w:hAnsi="宋体" w:eastAsia="宋体" w:cs="宋体"/>
          <w:b w:val="0"/>
          <w:bCs w:val="0"/>
          <w:i w:val="0"/>
          <w:iCs w:val="0"/>
          <w:smallCaps w:val="0"/>
          <w:strike w:val="0"/>
          <w:lang w:val="en-US" w:eastAsia="en-US" w:bidi="en-US"/>
        </w:rPr>
        <w:t>4.25V</w:t>
      </w:r>
      <w:r>
        <w:rPr>
          <w:rStyle w:val="51"/>
          <w:rFonts w:hint="eastAsia" w:ascii="宋体" w:hAnsi="宋体" w:eastAsia="宋体" w:cs="宋体"/>
          <w:b w:val="0"/>
          <w:bCs w:val="0"/>
          <w:i w:val="0"/>
          <w:iCs w:val="0"/>
          <w:smallCaps w:val="0"/>
          <w:strike w:val="0"/>
        </w:rPr>
        <w:t>，这个电压值可以在</w:t>
      </w:r>
      <w:r>
        <w:rPr>
          <w:rStyle w:val="51"/>
          <w:rFonts w:hint="eastAsia" w:ascii="宋体" w:hAnsi="宋体" w:eastAsia="宋体" w:cs="宋体"/>
          <w:b w:val="0"/>
          <w:bCs w:val="0"/>
          <w:i w:val="0"/>
          <w:iCs w:val="0"/>
          <w:smallCaps w:val="0"/>
          <w:strike w:val="0"/>
          <w:lang w:val="en-US" w:eastAsia="en-US" w:bidi="en-US"/>
        </w:rPr>
        <w:t>M07</w:t>
      </w:r>
      <w:r>
        <w:rPr>
          <w:rStyle w:val="51"/>
          <w:rFonts w:hint="eastAsia" w:ascii="宋体" w:hAnsi="宋体" w:eastAsia="宋体" w:cs="宋体"/>
          <w:b w:val="0"/>
          <w:bCs w:val="0"/>
          <w:i w:val="0"/>
          <w:iCs w:val="0"/>
          <w:smallCaps w:val="0"/>
          <w:strike w:val="0"/>
        </w:rPr>
        <w:t>号窗口看到。当 电池电量将被耗尽时，电池两端电压会低于</w:t>
      </w:r>
      <w:r>
        <w:rPr>
          <w:rStyle w:val="51"/>
          <w:rFonts w:hint="eastAsia" w:ascii="宋体" w:hAnsi="宋体" w:eastAsia="宋体" w:cs="宋体"/>
          <w:b w:val="0"/>
          <w:bCs w:val="0"/>
          <w:i w:val="0"/>
          <w:iCs w:val="0"/>
          <w:smallCaps w:val="0"/>
          <w:strike w:val="0"/>
          <w:lang w:val="en-US" w:eastAsia="en-US" w:bidi="en-US"/>
        </w:rPr>
        <w:t>3V，</w:t>
      </w:r>
      <w:r>
        <w:rPr>
          <w:rStyle w:val="51"/>
          <w:rFonts w:hint="eastAsia" w:ascii="宋体" w:hAnsi="宋体" w:eastAsia="宋体" w:cs="宋体"/>
          <w:b w:val="0"/>
          <w:bCs w:val="0"/>
          <w:i w:val="0"/>
          <w:iCs w:val="0"/>
          <w:smallCaps w:val="0"/>
          <w:strike w:val="0"/>
        </w:rPr>
        <w:t>使用者可以从该窗口粗略地看到流量 计生于工作时间。</w:t>
      </w:r>
    </w:p>
    <w:p>
      <w:pPr>
        <w:pStyle w:val="17"/>
        <w:keepNext w:val="0"/>
        <w:keepLines w:val="0"/>
        <w:widowControl w:val="0"/>
        <w:shd w:val="clear" w:color="auto" w:fill="auto"/>
        <w:bidi w:val="0"/>
        <w:spacing w:before="0" w:after="192" w:line="250"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电池剩余电压工作计时器只是根据电池两端的电压进行计算的，特别注意是在电 池电压在</w:t>
      </w:r>
      <w:r>
        <w:rPr>
          <w:rStyle w:val="51"/>
          <w:rFonts w:hint="eastAsia" w:ascii="宋体" w:hAnsi="宋体" w:eastAsia="宋体" w:cs="宋体"/>
          <w:b w:val="0"/>
          <w:bCs w:val="0"/>
          <w:i w:val="0"/>
          <w:iCs w:val="0"/>
          <w:smallCaps w:val="0"/>
          <w:strike w:val="0"/>
          <w:lang w:val="en-US" w:eastAsia="en-US" w:bidi="en-US"/>
        </w:rPr>
        <w:t>3.70-3.90V</w:t>
      </w:r>
      <w:r>
        <w:rPr>
          <w:rStyle w:val="51"/>
          <w:rFonts w:hint="eastAsia" w:ascii="宋体" w:hAnsi="宋体" w:eastAsia="宋体" w:cs="宋体"/>
          <w:b w:val="0"/>
          <w:bCs w:val="0"/>
          <w:i w:val="0"/>
          <w:iCs w:val="0"/>
          <w:smallCaps w:val="0"/>
          <w:strike w:val="0"/>
        </w:rPr>
        <w:t>时，剩余工作时间只是粗略数，仅供参考和提醒作用。</w:t>
      </w:r>
    </w:p>
    <w:p>
      <w:pPr>
        <w:pStyle w:val="49"/>
        <w:keepNext/>
        <w:keepLines/>
        <w:widowControl w:val="0"/>
        <w:shd w:val="clear" w:color="auto" w:fill="auto"/>
        <w:bidi w:val="0"/>
        <w:spacing w:before="0" w:after="125"/>
        <w:ind w:left="0" w:right="0" w:firstLine="0"/>
        <w:jc w:val="left"/>
        <w:rPr>
          <w:rFonts w:hint="eastAsia" w:ascii="宋体" w:hAnsi="宋体" w:eastAsia="宋体" w:cs="宋体"/>
        </w:rPr>
      </w:pPr>
      <w:bookmarkStart w:id="11" w:name="bookmark14"/>
      <w:r>
        <w:rPr>
          <w:rStyle w:val="50"/>
          <w:rFonts w:hint="eastAsia" w:ascii="宋体" w:hAnsi="宋体" w:eastAsia="宋体" w:cs="宋体"/>
          <w:b w:val="0"/>
          <w:bCs w:val="0"/>
          <w:i w:val="0"/>
          <w:iCs w:val="0"/>
          <w:smallCaps w:val="0"/>
          <w:strike w:val="0"/>
        </w:rPr>
        <w:t>§2.2</w:t>
      </w:r>
      <w:r>
        <w:rPr>
          <w:rStyle w:val="50"/>
          <w:rFonts w:hint="eastAsia" w:ascii="宋体" w:hAnsi="宋体" w:eastAsia="宋体" w:cs="宋体"/>
          <w:b w:val="0"/>
          <w:bCs w:val="0"/>
          <w:i w:val="0"/>
          <w:iCs w:val="0"/>
          <w:smallCaps w:val="0"/>
          <w:strike w:val="0"/>
          <w:lang w:val="zh-CN" w:eastAsia="zh-CN" w:bidi="zh-CN"/>
        </w:rPr>
        <w:t>通电</w:t>
      </w:r>
      <w:bookmarkEnd w:id="11"/>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Fonts w:hint="eastAsia" w:ascii="宋体" w:hAnsi="宋体" w:eastAsia="宋体" w:cs="宋体"/>
        </w:rPr>
        <w:drawing>
          <wp:anchor distT="0" distB="0" distL="114935" distR="114935" simplePos="0" relativeHeight="377492480" behindDoc="0" locked="0" layoutInCell="1" allowOverlap="1">
            <wp:simplePos x="0" y="0"/>
            <wp:positionH relativeFrom="column">
              <wp:posOffset>1494155</wp:posOffset>
            </wp:positionH>
            <wp:positionV relativeFrom="paragraph">
              <wp:posOffset>24130</wp:posOffset>
            </wp:positionV>
            <wp:extent cx="210185" cy="154940"/>
            <wp:effectExtent l="0" t="0" r="18415" b="16510"/>
            <wp:wrapNone/>
            <wp:docPr id="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pic:cNvPicPr>
                      <a:picLocks noChangeAspect="1"/>
                    </pic:cNvPicPr>
                  </pic:nvPicPr>
                  <pic:blipFill>
                    <a:blip r:embed="rId27"/>
                    <a:stretch>
                      <a:fillRect/>
                    </a:stretch>
                  </pic:blipFill>
                  <pic:spPr>
                    <a:xfrm>
                      <a:off x="0" y="0"/>
                      <a:ext cx="210185" cy="154940"/>
                    </a:xfrm>
                    <a:prstGeom prst="rect">
                      <a:avLst/>
                    </a:prstGeom>
                    <a:noFill/>
                    <a:ln w="9525">
                      <a:noFill/>
                    </a:ln>
                  </pic:spPr>
                </pic:pic>
              </a:graphicData>
            </a:graphic>
          </wp:anchor>
        </w:drawing>
      </w:r>
      <w:r>
        <w:rPr>
          <w:rFonts w:hint="eastAsia" w:ascii="宋体" w:hAnsi="宋体" w:eastAsia="宋体" w:cs="宋体"/>
        </w:rPr>
        <w:drawing>
          <wp:anchor distT="0" distB="0" distL="114935" distR="114935" simplePos="0" relativeHeight="377491456" behindDoc="0" locked="0" layoutInCell="1" allowOverlap="1">
            <wp:simplePos x="0" y="0"/>
            <wp:positionH relativeFrom="column">
              <wp:posOffset>310515</wp:posOffset>
            </wp:positionH>
            <wp:positionV relativeFrom="paragraph">
              <wp:posOffset>19050</wp:posOffset>
            </wp:positionV>
            <wp:extent cx="198755" cy="165100"/>
            <wp:effectExtent l="0" t="0" r="10795" b="6350"/>
            <wp:wrapNone/>
            <wp:docPr id="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pic:cNvPicPr>
                      <a:picLocks noChangeAspect="1"/>
                    </pic:cNvPicPr>
                  </pic:nvPicPr>
                  <pic:blipFill>
                    <a:blip r:embed="rId28"/>
                    <a:stretch>
                      <a:fillRect/>
                    </a:stretch>
                  </pic:blipFill>
                  <pic:spPr>
                    <a:xfrm>
                      <a:off x="0" y="0"/>
                      <a:ext cx="198755" cy="165100"/>
                    </a:xfrm>
                    <a:prstGeom prst="rect">
                      <a:avLst/>
                    </a:prstGeom>
                    <a:noFill/>
                    <a:ln w="9525">
                      <a:noFill/>
                    </a:ln>
                  </pic:spPr>
                </pic:pic>
              </a:graphicData>
            </a:graphic>
          </wp:anchor>
        </w:drawing>
      </w:r>
      <w:r>
        <w:rPr>
          <w:rStyle w:val="51"/>
          <w:rFonts w:hint="eastAsia" w:ascii="宋体" w:hAnsi="宋体" w:eastAsia="宋体" w:cs="宋体"/>
          <w:b w:val="0"/>
          <w:bCs w:val="0"/>
          <w:i w:val="0"/>
          <w:iCs w:val="0"/>
          <w:smallCaps w:val="0"/>
          <w:strike w:val="0"/>
        </w:rPr>
        <w:t>按</w:t>
      </w:r>
      <w:r>
        <w:rPr>
          <w:rStyle w:val="51"/>
          <w:rFonts w:hint="eastAsia" w:ascii="宋体" w:hAnsi="宋体" w:eastAsia="宋体" w:cs="宋体"/>
          <w:b w:val="0"/>
          <w:bCs w:val="0"/>
          <w:i w:val="0"/>
          <w:iCs w:val="0"/>
          <w:smallCaps w:val="0"/>
          <w:strike w:val="0"/>
          <w:lang w:val="en-US" w:eastAsia="zh-CN" w:bidi="en-US"/>
        </w:rPr>
        <w:t xml:space="preserve">         </w:t>
      </w:r>
      <w:r>
        <w:rPr>
          <w:rStyle w:val="51"/>
          <w:rFonts w:hint="eastAsia" w:ascii="宋体" w:hAnsi="宋体" w:eastAsia="宋体" w:cs="宋体"/>
          <w:b w:val="0"/>
          <w:bCs w:val="0"/>
          <w:i w:val="0"/>
          <w:iCs w:val="0"/>
          <w:smallCaps w:val="0"/>
          <w:strike w:val="0"/>
        </w:rPr>
        <w:t>键打开流量计的电源，按</w:t>
      </w:r>
      <w:r>
        <w:rPr>
          <w:rStyle w:val="51"/>
          <w:rFonts w:hint="eastAsia" w:ascii="宋体" w:hAnsi="宋体" w:eastAsia="宋体" w:cs="宋体"/>
          <w:b w:val="0"/>
          <w:bCs w:val="0"/>
          <w:i w:val="0"/>
          <w:iCs w:val="0"/>
          <w:smallCaps w:val="0"/>
          <w:strike w:val="0"/>
          <w:lang w:val="en-US"/>
        </w:rPr>
        <w:t xml:space="preserve">         </w:t>
      </w:r>
      <w:r>
        <w:rPr>
          <w:rStyle w:val="51"/>
          <w:rFonts w:hint="eastAsia" w:ascii="宋体" w:hAnsi="宋体" w:eastAsia="宋体" w:cs="宋体"/>
          <w:b w:val="0"/>
          <w:bCs w:val="0"/>
          <w:i w:val="0"/>
          <w:iCs w:val="0"/>
          <w:smallCaps w:val="0"/>
          <w:strike w:val="0"/>
        </w:rPr>
        <w:t>键关闭流量计的电源。</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当流量计接通电源后，首先运行自我诊断程序，对软硬件进行检测，如存在故障， 则显示相应的错误信息。</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通常不会有错误的信息显示，流量计会直接进入常用的01号窗口（缩写为</w:t>
      </w:r>
      <w:r>
        <w:rPr>
          <w:rStyle w:val="51"/>
          <w:rFonts w:hint="eastAsia" w:ascii="宋体" w:hAnsi="宋体" w:eastAsia="宋体" w:cs="宋体"/>
          <w:b w:val="0"/>
          <w:bCs w:val="0"/>
          <w:i w:val="0"/>
          <w:iCs w:val="0"/>
          <w:smallCaps w:val="0"/>
          <w:strike w:val="0"/>
          <w:lang w:val="en-US" w:eastAsia="en-US" w:bidi="en-US"/>
        </w:rPr>
        <w:t xml:space="preserve">M01）， </w:t>
      </w:r>
      <w:r>
        <w:rPr>
          <w:rStyle w:val="51"/>
          <w:rFonts w:hint="eastAsia" w:ascii="宋体" w:hAnsi="宋体" w:eastAsia="宋体" w:cs="宋体"/>
          <w:b w:val="0"/>
          <w:bCs w:val="0"/>
          <w:i w:val="0"/>
          <w:iCs w:val="0"/>
          <w:smallCaps w:val="0"/>
          <w:strike w:val="0"/>
        </w:rPr>
        <w:t>显示流速、瞬时流量、正向累积流量值和信号强度、信号良度，流量计将以上次断电 前输入的管道参数或者初次的设置参数为基础进行工作。</w:t>
      </w:r>
    </w:p>
    <w:p>
      <w:pPr>
        <w:pStyle w:val="17"/>
        <w:keepNext w:val="0"/>
        <w:keepLines w:val="0"/>
        <w:widowControl w:val="0"/>
        <w:shd w:val="clear" w:color="auto" w:fill="auto"/>
        <w:bidi w:val="0"/>
        <w:spacing w:before="0" w:after="0" w:line="254" w:lineRule="exact"/>
        <w:ind w:left="0" w:right="0" w:firstLine="360"/>
        <w:jc w:val="both"/>
        <w:rPr>
          <w:rFonts w:hint="eastAsia" w:ascii="宋体" w:hAnsi="宋体" w:eastAsia="宋体" w:cs="宋体"/>
        </w:rPr>
      </w:pPr>
      <w:r>
        <w:rPr>
          <w:rStyle w:val="51"/>
          <w:rFonts w:hint="eastAsia" w:ascii="宋体" w:hAnsi="宋体" w:eastAsia="宋体" w:cs="宋体"/>
          <w:b w:val="0"/>
          <w:bCs w:val="0"/>
          <w:i w:val="0"/>
          <w:iCs w:val="0"/>
          <w:smallCaps w:val="0"/>
          <w:strike w:val="0"/>
        </w:rPr>
        <w:t>流量计的测量工作程序总是在使用界面的后台进行的，就是说流量测量不会因为 使用者要进行窗口浏览而停止，只有使用者进行新的管路测量改变参数时，流量计就 会按照新的参数工作。</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当新的参数被输入时或打开电源时流量计会进行信号调整放大器增益。通过这一 步流量计就会找到最佳收波工作状态。使用者会在</w:t>
      </w:r>
      <w:r>
        <w:rPr>
          <w:rStyle w:val="51"/>
          <w:rFonts w:hint="eastAsia" w:ascii="宋体" w:hAnsi="宋体" w:eastAsia="宋体" w:cs="宋体"/>
          <w:b w:val="0"/>
          <w:bCs w:val="0"/>
          <w:i w:val="0"/>
          <w:iCs w:val="0"/>
          <w:smallCaps w:val="0"/>
          <w:strike w:val="0"/>
          <w:lang w:val="en-US" w:eastAsia="en-US" w:bidi="en-US"/>
        </w:rPr>
        <w:t>LCD</w:t>
      </w:r>
      <w:r>
        <w:rPr>
          <w:rStyle w:val="51"/>
          <w:rFonts w:hint="eastAsia" w:ascii="宋体" w:hAnsi="宋体" w:eastAsia="宋体" w:cs="宋体"/>
          <w:b w:val="0"/>
          <w:bCs w:val="0"/>
          <w:i w:val="0"/>
          <w:iCs w:val="0"/>
          <w:smallCaps w:val="0"/>
          <w:strike w:val="0"/>
        </w:rPr>
        <w:t>显示器的右下角看到有数字1、 2、 3的过程提示。</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当使用者调整已安装好的传感器时，流量计就会自动进行信号调整。</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所有输入的参数都会记录在</w:t>
      </w:r>
      <w:r>
        <w:rPr>
          <w:rStyle w:val="51"/>
          <w:rFonts w:hint="eastAsia" w:ascii="宋体" w:hAnsi="宋体" w:eastAsia="宋体" w:cs="宋体"/>
          <w:b w:val="0"/>
          <w:bCs w:val="0"/>
          <w:i w:val="0"/>
          <w:iCs w:val="0"/>
          <w:smallCaps w:val="0"/>
          <w:strike w:val="0"/>
          <w:lang w:val="en-US" w:eastAsia="en-US" w:bidi="en-US"/>
        </w:rPr>
        <w:t>NVRAM</w:t>
      </w:r>
      <w:r>
        <w:rPr>
          <w:rStyle w:val="51"/>
          <w:rFonts w:hint="eastAsia" w:ascii="宋体" w:hAnsi="宋体" w:eastAsia="宋体" w:cs="宋体"/>
          <w:b w:val="0"/>
          <w:bCs w:val="0"/>
          <w:i w:val="0"/>
          <w:iCs w:val="0"/>
          <w:smallCaps w:val="0"/>
          <w:strike w:val="0"/>
        </w:rPr>
        <w:t>中100年，直到它们被更改。</w:t>
      </w:r>
    </w:p>
    <w:p>
      <w:pPr>
        <w:pStyle w:val="17"/>
        <w:keepNext w:val="0"/>
        <w:keepLines w:val="0"/>
        <w:widowControl w:val="0"/>
        <w:shd w:val="clear" w:color="auto" w:fill="auto"/>
        <w:bidi w:val="0"/>
        <w:spacing w:before="0" w:after="0" w:line="254" w:lineRule="exact"/>
        <w:ind w:left="0" w:right="0" w:firstLine="360"/>
        <w:jc w:val="left"/>
        <w:rPr>
          <w:rFonts w:hint="eastAsia" w:ascii="宋体" w:hAnsi="宋体" w:eastAsia="宋体" w:cs="宋体"/>
        </w:rPr>
      </w:pPr>
      <w:r>
        <w:rPr>
          <w:rStyle w:val="51"/>
          <w:rFonts w:hint="eastAsia" w:ascii="宋体" w:hAnsi="宋体" w:eastAsia="宋体" w:cs="宋体"/>
          <w:b w:val="0"/>
          <w:bCs w:val="0"/>
          <w:i w:val="0"/>
          <w:iCs w:val="0"/>
          <w:smallCaps w:val="0"/>
          <w:strike w:val="0"/>
        </w:rPr>
        <w:t>该流量计不管显示在哪一个窗口上，都会继续进行流量测量和累积。</w:t>
      </w:r>
      <w:r>
        <w:rPr>
          <w:rFonts w:hint="eastAsia" w:ascii="宋体" w:hAnsi="宋体" w:eastAsia="宋体" w:cs="宋体"/>
        </w:rPr>
        <w:br w:type="page"/>
      </w:r>
    </w:p>
    <w:p>
      <w:pPr>
        <w:pStyle w:val="49"/>
        <w:keepNext/>
        <w:keepLines/>
        <w:widowControl w:val="0"/>
        <w:shd w:val="clear" w:color="auto" w:fill="auto"/>
        <w:bidi w:val="0"/>
        <w:spacing w:before="0" w:after="105"/>
        <w:ind w:left="0" w:right="0" w:firstLine="0"/>
        <w:rPr>
          <w:rFonts w:hint="eastAsia" w:ascii="宋体" w:hAnsi="宋体" w:eastAsia="宋体" w:cs="宋体"/>
        </w:rPr>
      </w:pPr>
      <w:bookmarkStart w:id="12" w:name="bookmark15"/>
      <w:r>
        <w:rPr>
          <w:rFonts w:hint="eastAsia" w:ascii="宋体" w:hAnsi="宋体" w:eastAsia="宋体" w:cs="宋体"/>
        </w:rPr>
        <w:drawing>
          <wp:anchor distT="0" distB="0" distL="114935" distR="114935" simplePos="0" relativeHeight="377493504" behindDoc="0" locked="0" layoutInCell="1" allowOverlap="1">
            <wp:simplePos x="0" y="0"/>
            <wp:positionH relativeFrom="column">
              <wp:posOffset>2534920</wp:posOffset>
            </wp:positionH>
            <wp:positionV relativeFrom="paragraph">
              <wp:posOffset>144780</wp:posOffset>
            </wp:positionV>
            <wp:extent cx="1203325" cy="1086485"/>
            <wp:effectExtent l="0" t="0" r="15875" b="18415"/>
            <wp:wrapNone/>
            <wp:docPr id="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pic:cNvPicPr>
                      <a:picLocks noChangeAspect="1"/>
                    </pic:cNvPicPr>
                  </pic:nvPicPr>
                  <pic:blipFill>
                    <a:blip r:embed="rId29"/>
                    <a:stretch>
                      <a:fillRect/>
                    </a:stretch>
                  </pic:blipFill>
                  <pic:spPr>
                    <a:xfrm>
                      <a:off x="0" y="0"/>
                      <a:ext cx="1203325" cy="1086485"/>
                    </a:xfrm>
                    <a:prstGeom prst="rect">
                      <a:avLst/>
                    </a:prstGeom>
                    <a:noFill/>
                    <a:ln w="9525">
                      <a:noFill/>
                    </a:ln>
                  </pic:spPr>
                </pic:pic>
              </a:graphicData>
            </a:graphic>
          </wp:anchor>
        </w:drawing>
      </w:r>
      <w:r>
        <w:rPr>
          <w:rStyle w:val="50"/>
          <w:rFonts w:hint="eastAsia" w:ascii="宋体" w:hAnsi="宋体" w:eastAsia="宋体" w:cs="宋体"/>
          <w:b w:val="0"/>
          <w:bCs w:val="0"/>
          <w:i w:val="0"/>
          <w:iCs w:val="0"/>
          <w:smallCaps w:val="0"/>
          <w:strike w:val="0"/>
        </w:rPr>
        <w:t>§2.3</w:t>
      </w:r>
      <w:r>
        <w:rPr>
          <w:rStyle w:val="50"/>
          <w:rFonts w:hint="eastAsia" w:ascii="宋体" w:hAnsi="宋体" w:eastAsia="宋体" w:cs="宋体"/>
          <w:b w:val="0"/>
          <w:bCs w:val="0"/>
          <w:i w:val="0"/>
          <w:iCs w:val="0"/>
          <w:smallCaps w:val="0"/>
          <w:strike w:val="0"/>
          <w:lang w:val="zh-CN" w:eastAsia="zh-CN" w:bidi="zh-CN"/>
        </w:rPr>
        <w:t>键盘</w:t>
      </w:r>
      <w:bookmarkEnd w:id="12"/>
    </w:p>
    <w:p>
      <w:pPr>
        <w:pStyle w:val="24"/>
        <w:keepNext w:val="0"/>
        <w:keepLines w:val="0"/>
        <w:widowControl w:val="0"/>
        <w:shd w:val="clear" w:color="auto" w:fill="auto"/>
        <w:bidi w:val="0"/>
        <w:spacing w:before="0" w:after="0" w:line="254" w:lineRule="exact"/>
        <w:ind w:left="0" w:right="0" w:firstLine="380"/>
        <w:jc w:val="both"/>
      </w:pPr>
      <w:r>
        <w:rPr>
          <w:rStyle w:val="58"/>
          <w:b w:val="0"/>
          <w:bCs w:val="0"/>
          <w:i w:val="0"/>
          <w:iCs w:val="0"/>
          <w:smallCaps w:val="0"/>
          <w:strike w:val="0"/>
        </w:rPr>
        <w:t>如右图所示，键盘采用了</w:t>
      </w:r>
      <w:r>
        <w:rPr>
          <w:rStyle w:val="57"/>
          <w:b w:val="0"/>
          <w:bCs w:val="0"/>
          <w:i w:val="0"/>
          <w:iCs w:val="0"/>
          <w:smallCaps w:val="0"/>
          <w:strike w:val="0"/>
          <w:lang w:val="zh-CN" w:eastAsia="zh-CN" w:bidi="zh-CN"/>
        </w:rPr>
        <w:t xml:space="preserve"> 16+2</w:t>
      </w:r>
      <w:r>
        <w:rPr>
          <w:rStyle w:val="58"/>
          <w:b w:val="0"/>
          <w:bCs w:val="0"/>
          <w:i w:val="0"/>
          <w:iCs w:val="0"/>
          <w:smallCaps w:val="0"/>
          <w:strike w:val="0"/>
        </w:rPr>
        <w:t>键的方式。</w:t>
      </w:r>
    </w:p>
    <w:p>
      <w:pPr>
        <w:pStyle w:val="24"/>
        <w:keepNext w:val="0"/>
        <w:keepLines w:val="0"/>
        <w:widowControl w:val="0"/>
        <w:shd w:val="clear" w:color="auto" w:fill="auto"/>
        <w:bidi w:val="0"/>
        <w:spacing w:before="0" w:after="0" w:line="254" w:lineRule="exact"/>
        <w:ind w:left="0" w:right="0" w:firstLine="0"/>
        <w:jc w:val="both"/>
      </w:pPr>
      <w:r>
        <w:drawing>
          <wp:anchor distT="0" distB="0" distL="114935" distR="114935" simplePos="0" relativeHeight="377495552" behindDoc="0" locked="0" layoutInCell="1" allowOverlap="1">
            <wp:simplePos x="0" y="0"/>
            <wp:positionH relativeFrom="column">
              <wp:posOffset>567055</wp:posOffset>
            </wp:positionH>
            <wp:positionV relativeFrom="paragraph">
              <wp:posOffset>26670</wp:posOffset>
            </wp:positionV>
            <wp:extent cx="130175" cy="154305"/>
            <wp:effectExtent l="0" t="0" r="3175" b="17145"/>
            <wp:wrapNone/>
            <wp:docPr id="1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
                    <pic:cNvPicPr>
                      <a:picLocks noChangeAspect="1"/>
                    </pic:cNvPicPr>
                  </pic:nvPicPr>
                  <pic:blipFill>
                    <a:blip r:embed="rId30"/>
                    <a:stretch>
                      <a:fillRect/>
                    </a:stretch>
                  </pic:blipFill>
                  <pic:spPr>
                    <a:xfrm>
                      <a:off x="0" y="0"/>
                      <a:ext cx="130175" cy="154305"/>
                    </a:xfrm>
                    <a:prstGeom prst="rect">
                      <a:avLst/>
                    </a:prstGeom>
                    <a:noFill/>
                    <a:ln w="9525">
                      <a:noFill/>
                    </a:ln>
                  </pic:spPr>
                </pic:pic>
              </a:graphicData>
            </a:graphic>
          </wp:anchor>
        </w:drawing>
      </w:r>
      <w:r>
        <w:drawing>
          <wp:anchor distT="0" distB="0" distL="114935" distR="114935" simplePos="0" relativeHeight="377494528" behindDoc="0" locked="0" layoutInCell="1" allowOverlap="1">
            <wp:simplePos x="0" y="0"/>
            <wp:positionH relativeFrom="column">
              <wp:posOffset>92075</wp:posOffset>
            </wp:positionH>
            <wp:positionV relativeFrom="paragraph">
              <wp:posOffset>33020</wp:posOffset>
            </wp:positionV>
            <wp:extent cx="347345" cy="159385"/>
            <wp:effectExtent l="0" t="0" r="14605" b="12065"/>
            <wp:wrapNone/>
            <wp:docPr id="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pic:cNvPicPr>
                      <a:picLocks noChangeAspect="1"/>
                    </pic:cNvPicPr>
                  </pic:nvPicPr>
                  <pic:blipFill>
                    <a:blip r:embed="rId31"/>
                    <a:stretch>
                      <a:fillRect/>
                    </a:stretch>
                  </pic:blipFill>
                  <pic:spPr>
                    <a:xfrm>
                      <a:off x="0" y="0"/>
                      <a:ext cx="347345" cy="159385"/>
                    </a:xfrm>
                    <a:prstGeom prst="rect">
                      <a:avLst/>
                    </a:prstGeom>
                    <a:noFill/>
                    <a:ln w="9525">
                      <a:noFill/>
                    </a:ln>
                  </pic:spPr>
                </pic:pic>
              </a:graphicData>
            </a:graphic>
          </wp:anchor>
        </w:drawing>
      </w:r>
      <w:r>
        <w:rPr>
          <w:rStyle w:val="58"/>
          <w:b w:val="0"/>
          <w:bCs w:val="0"/>
          <w:i w:val="0"/>
          <w:iCs w:val="0"/>
          <w:smallCaps w:val="0"/>
          <w:strike w:val="0"/>
        </w:rPr>
        <w:t>键</w:t>
      </w:r>
      <w:r>
        <w:rPr>
          <w:rStyle w:val="110"/>
          <w:rFonts w:hint="eastAsia"/>
          <w:b w:val="0"/>
          <w:bCs w:val="0"/>
          <w:i w:val="0"/>
          <w:iCs w:val="0"/>
          <w:smallCaps w:val="0"/>
          <w:strike w:val="0"/>
          <w:lang w:val="en-US"/>
        </w:rPr>
        <w:t xml:space="preserve">                </w:t>
      </w:r>
      <w:r>
        <w:rPr>
          <w:rStyle w:val="58"/>
          <w:b w:val="0"/>
          <w:bCs w:val="0"/>
          <w:i w:val="0"/>
          <w:iCs w:val="0"/>
          <w:smallCaps w:val="0"/>
          <w:strike w:val="0"/>
        </w:rPr>
        <w:t>和</w:t>
      </w:r>
      <w:r>
        <w:rPr>
          <w:rStyle w:val="58"/>
          <w:rFonts w:hint="eastAsia"/>
          <w:b w:val="0"/>
          <w:bCs w:val="0"/>
          <w:i w:val="0"/>
          <w:iCs w:val="0"/>
          <w:smallCaps w:val="0"/>
          <w:strike w:val="0"/>
          <w:lang w:val="en-US"/>
        </w:rPr>
        <w:t xml:space="preserve"> </w:t>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是用于输入数字的。</w:t>
      </w:r>
    </w:p>
    <w:p>
      <w:pPr>
        <w:pStyle w:val="24"/>
        <w:keepNext w:val="0"/>
        <w:keepLines w:val="0"/>
        <w:widowControl w:val="0"/>
        <w:shd w:val="clear" w:color="auto" w:fill="auto"/>
        <w:tabs>
          <w:tab w:val="left" w:pos="578"/>
        </w:tabs>
        <w:bidi w:val="0"/>
        <w:spacing w:before="0" w:after="0" w:line="254" w:lineRule="exact"/>
        <w:ind w:left="0" w:right="0" w:firstLine="0"/>
        <w:jc w:val="both"/>
      </w:pPr>
      <w:r>
        <w:drawing>
          <wp:anchor distT="0" distB="0" distL="114935" distR="114935" simplePos="0" relativeHeight="377496576" behindDoc="0" locked="0" layoutInCell="1" allowOverlap="1">
            <wp:simplePos x="0" y="0"/>
            <wp:positionH relativeFrom="column">
              <wp:posOffset>124460</wp:posOffset>
            </wp:positionH>
            <wp:positionV relativeFrom="paragraph">
              <wp:posOffset>24130</wp:posOffset>
            </wp:positionV>
            <wp:extent cx="184150" cy="156210"/>
            <wp:effectExtent l="0" t="0" r="6350" b="15240"/>
            <wp:wrapNone/>
            <wp:docPr id="1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6"/>
                    <pic:cNvPicPr>
                      <a:picLocks noChangeAspect="1"/>
                    </pic:cNvPicPr>
                  </pic:nvPicPr>
                  <pic:blipFill>
                    <a:blip r:embed="rId32"/>
                    <a:stretch>
                      <a:fillRect/>
                    </a:stretch>
                  </pic:blipFill>
                  <pic:spPr>
                    <a:xfrm>
                      <a:off x="0" y="0"/>
                      <a:ext cx="184150" cy="156210"/>
                    </a:xfrm>
                    <a:prstGeom prst="rect">
                      <a:avLst/>
                    </a:prstGeom>
                    <a:noFill/>
                    <a:ln w="9525">
                      <a:noFill/>
                    </a:ln>
                  </pic:spPr>
                </pic:pic>
              </a:graphicData>
            </a:graphic>
          </wp:anchor>
        </w:drawing>
      </w:r>
      <w:r>
        <w:rPr>
          <w:rStyle w:val="58"/>
          <w:b w:val="0"/>
          <w:bCs w:val="0"/>
          <w:i w:val="0"/>
          <w:iCs w:val="0"/>
          <w:smallCaps w:val="0"/>
          <w:strike w:val="0"/>
        </w:rPr>
        <w:t>键</w:t>
      </w:r>
      <w:r>
        <w:rPr>
          <w:rStyle w:val="58"/>
          <w:rFonts w:hint="eastAsia"/>
          <w:b w:val="0"/>
          <w:bCs w:val="0"/>
          <w:i w:val="0"/>
          <w:iCs w:val="0"/>
          <w:smallCaps w:val="0"/>
          <w:strike w:val="0"/>
          <w:lang w:val="en-US"/>
        </w:rPr>
        <w:t xml:space="preserve">          </w:t>
      </w:r>
      <w:r>
        <w:rPr>
          <w:rStyle w:val="58"/>
          <w:b w:val="0"/>
          <w:bCs w:val="0"/>
          <w:i w:val="0"/>
          <w:iCs w:val="0"/>
          <w:smallCaps w:val="0"/>
          <w:strike w:val="0"/>
        </w:rPr>
        <w:t>是上箭头</w:t>
      </w:r>
      <w:r>
        <w:rPr>
          <w:rStyle w:val="57"/>
          <w:b w:val="0"/>
          <w:bCs w:val="0"/>
          <w:i w:val="0"/>
          <w:iCs w:val="0"/>
          <w:smallCaps w:val="0"/>
          <w:strike w:val="0"/>
          <w:lang w:val="zh-CN" w:eastAsia="zh-CN" w:bidi="zh-CN"/>
        </w:rPr>
        <w:t>/</w:t>
      </w:r>
      <w:r>
        <w:rPr>
          <w:rStyle w:val="58"/>
          <w:b w:val="0"/>
          <w:bCs w:val="0"/>
          <w:i w:val="0"/>
          <w:iCs w:val="0"/>
          <w:smallCaps w:val="0"/>
          <w:strike w:val="0"/>
        </w:rPr>
        <w:t>加，使用者按此键可以进入上</w:t>
      </w:r>
    </w:p>
    <w:p>
      <w:pPr>
        <w:pStyle w:val="24"/>
        <w:keepNext w:val="0"/>
        <w:keepLines w:val="0"/>
        <w:widowControl w:val="0"/>
        <w:shd w:val="clear" w:color="auto" w:fill="auto"/>
        <w:bidi w:val="0"/>
        <w:spacing w:before="0" w:after="0" w:line="254" w:lineRule="exact"/>
        <w:ind w:left="0" w:right="0" w:firstLine="0"/>
        <w:jc w:val="both"/>
      </w:pPr>
      <w:r>
        <w:rPr>
          <w:rStyle w:val="58"/>
          <w:b w:val="0"/>
          <w:bCs w:val="0"/>
          <w:i w:val="0"/>
          <w:iCs w:val="0"/>
          <w:smallCaps w:val="0"/>
          <w:strike w:val="0"/>
        </w:rPr>
        <w:t>一级菜单，也可以用来加数。</w:t>
      </w:r>
    </w:p>
    <w:p>
      <w:pPr>
        <w:pStyle w:val="24"/>
        <w:keepNext w:val="0"/>
        <w:keepLines w:val="0"/>
        <w:widowControl w:val="0"/>
        <w:shd w:val="clear" w:color="auto" w:fill="auto"/>
        <w:bidi w:val="0"/>
        <w:spacing w:before="0" w:after="0" w:line="254" w:lineRule="exact"/>
        <w:ind w:left="0" w:right="0" w:firstLine="0"/>
        <w:jc w:val="both"/>
        <w:rPr>
          <w:rStyle w:val="58"/>
          <w:b w:val="0"/>
          <w:bCs w:val="0"/>
          <w:i w:val="0"/>
          <w:iCs w:val="0"/>
          <w:smallCaps w:val="0"/>
          <w:strike w:val="0"/>
        </w:rPr>
      </w:pPr>
      <w:r>
        <w:drawing>
          <wp:anchor distT="0" distB="0" distL="114935" distR="114935" simplePos="0" relativeHeight="377497600" behindDoc="0" locked="0" layoutInCell="1" allowOverlap="1">
            <wp:simplePos x="0" y="0"/>
            <wp:positionH relativeFrom="column">
              <wp:posOffset>112395</wp:posOffset>
            </wp:positionH>
            <wp:positionV relativeFrom="paragraph">
              <wp:posOffset>23495</wp:posOffset>
            </wp:positionV>
            <wp:extent cx="191135" cy="181610"/>
            <wp:effectExtent l="0" t="0" r="18415" b="8890"/>
            <wp:wrapNone/>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b w:val="0"/>
          <w:bCs w:val="0"/>
          <w:i w:val="0"/>
          <w:iCs w:val="0"/>
          <w:smallCaps w:val="0"/>
          <w:strike w:val="0"/>
        </w:rPr>
        <w:t>键</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是下箭头</w:t>
      </w:r>
      <w:r>
        <w:rPr>
          <w:rStyle w:val="57"/>
          <w:b w:val="0"/>
          <w:bCs w:val="0"/>
          <w:i w:val="0"/>
          <w:iCs w:val="0"/>
          <w:smallCaps w:val="0"/>
          <w:strike w:val="0"/>
          <w:lang w:val="zh-CN" w:eastAsia="zh-CN" w:bidi="zh-CN"/>
        </w:rPr>
        <w:t>/</w:t>
      </w:r>
      <w:r>
        <w:rPr>
          <w:rStyle w:val="58"/>
          <w:b w:val="0"/>
          <w:bCs w:val="0"/>
          <w:i w:val="0"/>
          <w:iCs w:val="0"/>
          <w:smallCaps w:val="0"/>
          <w:strike w:val="0"/>
        </w:rPr>
        <w:t xml:space="preserve">减，使用者按此键可以进入下 </w:t>
      </w:r>
    </w:p>
    <w:p>
      <w:pPr>
        <w:pStyle w:val="24"/>
        <w:keepNext w:val="0"/>
        <w:keepLines w:val="0"/>
        <w:widowControl w:val="0"/>
        <w:shd w:val="clear" w:color="auto" w:fill="auto"/>
        <w:bidi w:val="0"/>
        <w:spacing w:before="0" w:after="0" w:line="254" w:lineRule="exact"/>
        <w:ind w:left="0" w:right="0" w:firstLine="0"/>
        <w:jc w:val="both"/>
      </w:pPr>
      <w:r>
        <w:rPr>
          <w:rStyle w:val="58"/>
          <w:b w:val="0"/>
          <w:bCs w:val="0"/>
          <w:i w:val="0"/>
          <w:iCs w:val="0"/>
          <w:smallCaps w:val="0"/>
          <w:strike w:val="0"/>
        </w:rPr>
        <w:t>一级菜单，也可以用来减数。</w:t>
      </w:r>
    </w:p>
    <w:p>
      <w:pPr>
        <w:pStyle w:val="24"/>
        <w:keepNext w:val="0"/>
        <w:keepLines w:val="0"/>
        <w:widowControl w:val="0"/>
        <w:shd w:val="clear" w:color="auto" w:fill="auto"/>
        <w:bidi w:val="0"/>
        <w:spacing w:before="0" w:after="0" w:line="254" w:lineRule="exact"/>
        <w:ind w:left="0" w:right="0" w:firstLine="0"/>
        <w:jc w:val="both"/>
        <w:rPr>
          <w:rStyle w:val="58"/>
          <w:b w:val="0"/>
          <w:bCs w:val="0"/>
          <w:i w:val="0"/>
          <w:iCs w:val="0"/>
          <w:smallCaps w:val="0"/>
          <w:strike w:val="0"/>
        </w:rPr>
      </w:pPr>
      <w:r>
        <w:drawing>
          <wp:anchor distT="0" distB="0" distL="114935" distR="114935" simplePos="0" relativeHeight="377498624" behindDoc="0" locked="0" layoutInCell="1" allowOverlap="1">
            <wp:simplePos x="0" y="0"/>
            <wp:positionH relativeFrom="column">
              <wp:posOffset>124460</wp:posOffset>
            </wp:positionH>
            <wp:positionV relativeFrom="paragraph">
              <wp:posOffset>14605</wp:posOffset>
            </wp:positionV>
            <wp:extent cx="186055" cy="172085"/>
            <wp:effectExtent l="0" t="0" r="4445" b="18415"/>
            <wp:wrapNone/>
            <wp:docPr id="1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pic:cNvPicPr>
                      <a:picLocks noChangeAspect="1"/>
                    </pic:cNvPicPr>
                  </pic:nvPicPr>
                  <pic:blipFill>
                    <a:blip r:embed="rId34"/>
                    <a:stretch>
                      <a:fillRect/>
                    </a:stretch>
                  </pic:blipFill>
                  <pic:spPr>
                    <a:xfrm>
                      <a:off x="0" y="0"/>
                      <a:ext cx="186055" cy="172085"/>
                    </a:xfrm>
                    <a:prstGeom prst="rect">
                      <a:avLst/>
                    </a:prstGeom>
                    <a:noFill/>
                    <a:ln w="9525">
                      <a:noFill/>
                    </a:ln>
                  </pic:spPr>
                </pic:pic>
              </a:graphicData>
            </a:graphic>
          </wp:anchor>
        </w:drawing>
      </w:r>
      <w:r>
        <w:rPr>
          <w:rStyle w:val="58"/>
          <w:b w:val="0"/>
          <w:bCs w:val="0"/>
          <w:i w:val="0"/>
          <w:iCs w:val="0"/>
          <w:smallCaps w:val="0"/>
          <w:strike w:val="0"/>
        </w:rPr>
        <w:t>键</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 xml:space="preserve">是退格键，使用者按此键可以用于左退 </w:t>
      </w:r>
    </w:p>
    <w:p>
      <w:pPr>
        <w:pStyle w:val="24"/>
        <w:keepNext w:val="0"/>
        <w:keepLines w:val="0"/>
        <w:widowControl w:val="0"/>
        <w:shd w:val="clear" w:color="auto" w:fill="auto"/>
        <w:bidi w:val="0"/>
        <w:spacing w:before="0" w:after="0" w:line="254" w:lineRule="exact"/>
        <w:ind w:left="0" w:right="0" w:firstLine="0"/>
        <w:jc w:val="both"/>
      </w:pPr>
      <w:r>
        <w:drawing>
          <wp:anchor distT="0" distB="0" distL="114935" distR="114935" simplePos="0" relativeHeight="377499648" behindDoc="0" locked="0" layoutInCell="1" allowOverlap="1">
            <wp:simplePos x="0" y="0"/>
            <wp:positionH relativeFrom="column">
              <wp:posOffset>112395</wp:posOffset>
            </wp:positionH>
            <wp:positionV relativeFrom="paragraph">
              <wp:posOffset>151130</wp:posOffset>
            </wp:positionV>
            <wp:extent cx="250825" cy="144145"/>
            <wp:effectExtent l="0" t="0" r="15875" b="8255"/>
            <wp:wrapNone/>
            <wp:docPr id="1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pic:cNvPicPr>
                      <a:picLocks noChangeAspect="1"/>
                    </pic:cNvPicPr>
                  </pic:nvPicPr>
                  <pic:blipFill>
                    <a:blip r:embed="rId35"/>
                    <a:stretch>
                      <a:fillRect/>
                    </a:stretch>
                  </pic:blipFill>
                  <pic:spPr>
                    <a:xfrm>
                      <a:off x="0" y="0"/>
                      <a:ext cx="250825" cy="144145"/>
                    </a:xfrm>
                    <a:prstGeom prst="rect">
                      <a:avLst/>
                    </a:prstGeom>
                    <a:noFill/>
                    <a:ln w="9525">
                      <a:noFill/>
                    </a:ln>
                  </pic:spPr>
                </pic:pic>
              </a:graphicData>
            </a:graphic>
          </wp:anchor>
        </w:drawing>
      </w:r>
      <w:r>
        <w:rPr>
          <w:rStyle w:val="58"/>
          <w:b w:val="0"/>
          <w:bCs w:val="0"/>
          <w:i w:val="0"/>
          <w:iCs w:val="0"/>
          <w:smallCaps w:val="0"/>
          <w:strike w:val="0"/>
        </w:rPr>
        <w:t>格或删除左面字符。</w:t>
      </w:r>
    </w:p>
    <w:p>
      <w:pPr>
        <w:keepNext w:val="0"/>
        <w:keepLines w:val="0"/>
        <w:widowControl/>
        <w:suppressLineNumbers w:val="0"/>
        <w:jc w:val="left"/>
      </w:pPr>
      <w:r>
        <w:rPr>
          <w:rStyle w:val="58"/>
          <w:b w:val="0"/>
          <w:bCs w:val="0"/>
          <w:i w:val="0"/>
          <w:iCs w:val="0"/>
          <w:smallCaps w:val="0"/>
          <w:strike w:val="0"/>
        </w:rPr>
        <w:t>键</w:t>
      </w:r>
      <w:r>
        <w:rPr>
          <w:rStyle w:val="58"/>
          <w:rFonts w:hint="eastAsia"/>
          <w:b w:val="0"/>
          <w:bCs w:val="0"/>
          <w:i w:val="0"/>
          <w:iCs w:val="0"/>
          <w:smallCaps w:val="0"/>
          <w:strike w:val="0"/>
          <w:lang w:val="en-US"/>
        </w:rPr>
        <w:t xml:space="preserve">  </w:t>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是确认键，使用者按此键可以用于对所输入的参数和选择进行确认。</w:t>
      </w:r>
    </w:p>
    <w:p>
      <w:pPr>
        <w:pStyle w:val="24"/>
        <w:keepNext w:val="0"/>
        <w:keepLines w:val="0"/>
        <w:widowControl w:val="0"/>
        <w:shd w:val="clear" w:color="auto" w:fill="auto"/>
        <w:bidi w:val="0"/>
        <w:spacing w:before="0" w:after="0" w:line="254" w:lineRule="exact"/>
        <w:ind w:left="0" w:right="0" w:firstLine="0"/>
        <w:jc w:val="both"/>
      </w:pPr>
      <w:r>
        <w:drawing>
          <wp:anchor distT="0" distB="0" distL="114935" distR="114935" simplePos="0" relativeHeight="377500672" behindDoc="0" locked="0" layoutInCell="1" allowOverlap="1">
            <wp:simplePos x="0" y="0"/>
            <wp:positionH relativeFrom="column">
              <wp:posOffset>109220</wp:posOffset>
            </wp:positionH>
            <wp:positionV relativeFrom="paragraph">
              <wp:posOffset>54610</wp:posOffset>
            </wp:positionV>
            <wp:extent cx="280035" cy="128905"/>
            <wp:effectExtent l="0" t="0" r="5715" b="4445"/>
            <wp:wrapNone/>
            <wp:docPr id="1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
                    <pic:cNvPicPr>
                      <a:picLocks noChangeAspect="1"/>
                    </pic:cNvPicPr>
                  </pic:nvPicPr>
                  <pic:blipFill>
                    <a:blip r:embed="rId36"/>
                    <a:stretch>
                      <a:fillRect/>
                    </a:stretch>
                  </pic:blipFill>
                  <pic:spPr>
                    <a:xfrm>
                      <a:off x="0" y="0"/>
                      <a:ext cx="280035" cy="128905"/>
                    </a:xfrm>
                    <a:prstGeom prst="rect">
                      <a:avLst/>
                    </a:prstGeom>
                    <a:noFill/>
                    <a:ln w="9525">
                      <a:noFill/>
                    </a:ln>
                  </pic:spPr>
                </pic:pic>
              </a:graphicData>
            </a:graphic>
          </wp:anchor>
        </w:drawing>
      </w:r>
      <w:r>
        <w:rPr>
          <w:rStyle w:val="58"/>
          <w:b w:val="0"/>
          <w:bCs w:val="0"/>
          <w:i w:val="0"/>
          <w:iCs w:val="0"/>
          <w:smallCaps w:val="0"/>
          <w:strike w:val="0"/>
        </w:rPr>
        <w:t>键</w:t>
      </w:r>
      <w:r>
        <w:rPr>
          <w:rStyle w:val="112"/>
          <w:rFonts w:hint="eastAsia" w:eastAsia="宋体"/>
          <w:b w:val="0"/>
          <w:bCs w:val="0"/>
          <w:i w:val="0"/>
          <w:iCs w:val="0"/>
          <w:smallCaps w:val="0"/>
          <w:strike w:val="0"/>
          <w:lang w:val="en-US" w:eastAsia="zh-CN"/>
        </w:rPr>
        <w:t xml:space="preserve">          </w:t>
      </w:r>
      <w:r>
        <w:rPr>
          <w:rStyle w:val="58"/>
          <w:b w:val="0"/>
          <w:bCs w:val="0"/>
          <w:i w:val="0"/>
          <w:iCs w:val="0"/>
          <w:smallCaps w:val="0"/>
          <w:strike w:val="0"/>
        </w:rPr>
        <w:t>用于访问菜单，无论在哪一个菜单窗口进入任何确定的菜单窗口，按此键然 后再键入两位数字即可。</w:t>
      </w:r>
    </w:p>
    <w:p>
      <w:pPr>
        <w:pStyle w:val="24"/>
        <w:keepNext w:val="0"/>
        <w:keepLines w:val="0"/>
        <w:widowControl w:val="0"/>
        <w:shd w:val="clear" w:color="auto" w:fill="auto"/>
        <w:bidi w:val="0"/>
        <w:spacing w:before="0" w:after="0" w:line="254" w:lineRule="exact"/>
        <w:ind w:left="0" w:right="0" w:firstLine="0"/>
        <w:jc w:val="both"/>
      </w:pPr>
      <w:r>
        <w:drawing>
          <wp:anchor distT="0" distB="0" distL="114935" distR="114935" simplePos="0" relativeHeight="503346176" behindDoc="0" locked="0" layoutInCell="1" allowOverlap="1">
            <wp:simplePos x="0" y="0"/>
            <wp:positionH relativeFrom="column">
              <wp:posOffset>885825</wp:posOffset>
            </wp:positionH>
            <wp:positionV relativeFrom="paragraph">
              <wp:posOffset>43180</wp:posOffset>
            </wp:positionV>
            <wp:extent cx="280035" cy="128905"/>
            <wp:effectExtent l="0" t="0" r="5715" b="4445"/>
            <wp:wrapNone/>
            <wp:docPr id="1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1"/>
                    <pic:cNvPicPr>
                      <a:picLocks noChangeAspect="1"/>
                    </pic:cNvPicPr>
                  </pic:nvPicPr>
                  <pic:blipFill>
                    <a:blip r:embed="rId36"/>
                    <a:stretch>
                      <a:fillRect/>
                    </a:stretch>
                  </pic:blipFill>
                  <pic:spPr>
                    <a:xfrm>
                      <a:off x="0" y="0"/>
                      <a:ext cx="280035" cy="128905"/>
                    </a:xfrm>
                    <a:prstGeom prst="rect">
                      <a:avLst/>
                    </a:prstGeom>
                    <a:noFill/>
                    <a:ln w="9525">
                      <a:noFill/>
                    </a:ln>
                  </pic:spPr>
                </pic:pic>
              </a:graphicData>
            </a:graphic>
          </wp:anchor>
        </w:drawing>
      </w:r>
      <w:r>
        <w:rPr>
          <w:rStyle w:val="58"/>
          <w:b w:val="0"/>
          <w:bCs w:val="0"/>
          <w:i w:val="0"/>
          <w:iCs w:val="0"/>
          <w:smallCaps w:val="0"/>
          <w:strike w:val="0"/>
        </w:rPr>
        <w:t>当指定菜单窗口时，键</w:t>
      </w:r>
      <w:r>
        <w:rPr>
          <w:rStyle w:val="58"/>
          <w:rFonts w:hint="eastAsia"/>
          <w:b w:val="0"/>
          <w:bCs w:val="0"/>
          <w:i w:val="0"/>
          <w:iCs w:val="0"/>
          <w:smallCaps w:val="0"/>
          <w:strike w:val="0"/>
          <w:lang w:val="en-US"/>
        </w:rPr>
        <w:t xml:space="preserve"> </w:t>
      </w:r>
      <w:r>
        <w:rPr>
          <w:rStyle w:val="111"/>
          <w:rFonts w:hint="eastAsia" w:eastAsia="宋体"/>
          <w:b w:val="0"/>
          <w:bCs w:val="0"/>
          <w:i w:val="0"/>
          <w:iCs w:val="0"/>
          <w:smallCaps w:val="0"/>
          <w:strike w:val="0"/>
          <w:lang w:val="en-US" w:eastAsia="zh-CN" w:bidi="en-US"/>
        </w:rPr>
        <w:t xml:space="preserve">       </w:t>
      </w:r>
      <w:r>
        <w:rPr>
          <w:rStyle w:val="58"/>
          <w:b w:val="0"/>
          <w:bCs w:val="0"/>
          <w:i w:val="0"/>
          <w:iCs w:val="0"/>
          <w:smallCaps w:val="0"/>
          <w:strike w:val="0"/>
        </w:rPr>
        <w:t>常被缩写为</w:t>
      </w:r>
      <w:r>
        <w:rPr>
          <w:rStyle w:val="57"/>
          <w:b w:val="0"/>
          <w:bCs w:val="0"/>
          <w:i w:val="0"/>
          <w:iCs w:val="0"/>
          <w:smallCaps w:val="0"/>
          <w:strike w:val="0"/>
        </w:rPr>
        <w:t>“M”</w:t>
      </w:r>
    </w:p>
    <w:p>
      <w:pPr>
        <w:pStyle w:val="24"/>
        <w:keepNext w:val="0"/>
        <w:keepLines w:val="0"/>
        <w:widowControl w:val="0"/>
        <w:shd w:val="clear" w:color="auto" w:fill="auto"/>
        <w:bidi w:val="0"/>
        <w:spacing w:before="0" w:after="0" w:line="254" w:lineRule="exact"/>
        <w:ind w:left="0" w:right="0" w:firstLine="0"/>
        <w:jc w:val="both"/>
      </w:pPr>
      <w:r>
        <w:drawing>
          <wp:anchor distT="0" distB="0" distL="114935" distR="114935" simplePos="0" relativeHeight="377501696" behindDoc="0" locked="0" layoutInCell="1" allowOverlap="1">
            <wp:simplePos x="0" y="0"/>
            <wp:positionH relativeFrom="column">
              <wp:posOffset>106680</wp:posOffset>
            </wp:positionH>
            <wp:positionV relativeFrom="paragraph">
              <wp:posOffset>29210</wp:posOffset>
            </wp:positionV>
            <wp:extent cx="194310" cy="124460"/>
            <wp:effectExtent l="0" t="0" r="15240" b="8890"/>
            <wp:wrapNone/>
            <wp:docPr id="1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2"/>
                    <pic:cNvPicPr>
                      <a:picLocks noChangeAspect="1"/>
                    </pic:cNvPicPr>
                  </pic:nvPicPr>
                  <pic:blipFill>
                    <a:blip r:embed="rId37"/>
                    <a:stretch>
                      <a:fillRect/>
                    </a:stretch>
                  </pic:blipFill>
                  <pic:spPr>
                    <a:xfrm>
                      <a:off x="0" y="0"/>
                      <a:ext cx="194310" cy="124460"/>
                    </a:xfrm>
                    <a:prstGeom prst="rect">
                      <a:avLst/>
                    </a:prstGeom>
                    <a:noFill/>
                    <a:ln w="9525">
                      <a:noFill/>
                    </a:ln>
                  </pic:spPr>
                </pic:pic>
              </a:graphicData>
            </a:graphic>
          </wp:anchor>
        </w:drawing>
      </w:r>
      <w:r>
        <w:rPr>
          <w:rStyle w:val="58"/>
          <w:b w:val="0"/>
          <w:bCs w:val="0"/>
          <w:i w:val="0"/>
          <w:iCs w:val="0"/>
          <w:smallCaps w:val="0"/>
          <w:strike w:val="0"/>
        </w:rPr>
        <w:t>键</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用来打开电源。</w:t>
      </w:r>
    </w:p>
    <w:p>
      <w:pPr>
        <w:pStyle w:val="24"/>
        <w:keepNext w:val="0"/>
        <w:keepLines w:val="0"/>
        <w:widowControl w:val="0"/>
        <w:shd w:val="clear" w:color="auto" w:fill="auto"/>
        <w:bidi w:val="0"/>
        <w:spacing w:before="0" w:after="296" w:line="254" w:lineRule="exact"/>
        <w:ind w:left="0" w:right="0" w:firstLine="0"/>
        <w:jc w:val="both"/>
      </w:pPr>
      <w:r>
        <w:drawing>
          <wp:anchor distT="0" distB="0" distL="114935" distR="114935" simplePos="0" relativeHeight="377502720" behindDoc="0" locked="0" layoutInCell="1" allowOverlap="1">
            <wp:simplePos x="0" y="0"/>
            <wp:positionH relativeFrom="column">
              <wp:posOffset>98425</wp:posOffset>
            </wp:positionH>
            <wp:positionV relativeFrom="paragraph">
              <wp:posOffset>39370</wp:posOffset>
            </wp:positionV>
            <wp:extent cx="217805" cy="139700"/>
            <wp:effectExtent l="0" t="0" r="10795" b="12700"/>
            <wp:wrapNone/>
            <wp:docPr id="1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3"/>
                    <pic:cNvPicPr>
                      <a:picLocks noChangeAspect="1"/>
                    </pic:cNvPicPr>
                  </pic:nvPicPr>
                  <pic:blipFill>
                    <a:blip r:embed="rId38"/>
                    <a:stretch>
                      <a:fillRect/>
                    </a:stretch>
                  </pic:blipFill>
                  <pic:spPr>
                    <a:xfrm>
                      <a:off x="0" y="0"/>
                      <a:ext cx="217805" cy="139700"/>
                    </a:xfrm>
                    <a:prstGeom prst="rect">
                      <a:avLst/>
                    </a:prstGeom>
                    <a:noFill/>
                    <a:ln w="9525">
                      <a:noFill/>
                    </a:ln>
                  </pic:spPr>
                </pic:pic>
              </a:graphicData>
            </a:graphic>
          </wp:anchor>
        </w:drawing>
      </w:r>
      <w:r>
        <w:rPr>
          <w:rStyle w:val="58"/>
          <w:b w:val="0"/>
          <w:bCs w:val="0"/>
          <w:i w:val="0"/>
          <w:iCs w:val="0"/>
          <w:smallCaps w:val="0"/>
          <w:strike w:val="0"/>
        </w:rPr>
        <w:t>键</w:t>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用来关闭电源。</w:t>
      </w:r>
    </w:p>
    <w:p>
      <w:pPr>
        <w:pStyle w:val="55"/>
        <w:keepNext/>
        <w:keepLines/>
        <w:widowControl w:val="0"/>
        <w:shd w:val="clear" w:color="auto" w:fill="auto"/>
        <w:bidi w:val="0"/>
        <w:spacing w:before="0" w:after="196"/>
        <w:ind w:left="0" w:right="0" w:firstLine="0"/>
        <w:jc w:val="both"/>
      </w:pPr>
      <w:bookmarkStart w:id="13" w:name="bookmark16"/>
      <w:r>
        <w:rPr>
          <w:rStyle w:val="56"/>
          <w:b w:val="0"/>
          <w:bCs w:val="0"/>
          <w:i w:val="0"/>
          <w:iCs w:val="0"/>
          <w:smallCaps w:val="0"/>
          <w:strike w:val="0"/>
          <w:lang w:val="en-US" w:eastAsia="en-US" w:bidi="en-US"/>
        </w:rPr>
        <w:t>§2.4</w:t>
      </w:r>
      <w:r>
        <w:rPr>
          <w:rStyle w:val="56"/>
          <w:b w:val="0"/>
          <w:bCs w:val="0"/>
          <w:i w:val="0"/>
          <w:iCs w:val="0"/>
          <w:smallCaps w:val="0"/>
          <w:strike w:val="0"/>
        </w:rPr>
        <w:t>菜单窗口</w:t>
      </w:r>
      <w:bookmarkEnd w:id="13"/>
    </w:p>
    <w:p>
      <w:pPr>
        <w:pStyle w:val="64"/>
        <w:keepNext w:val="0"/>
        <w:keepLines w:val="0"/>
        <w:widowControl w:val="0"/>
        <w:shd w:val="clear" w:color="auto" w:fill="auto"/>
        <w:bidi w:val="0"/>
        <w:spacing w:before="0" w:after="140" w:line="140" w:lineRule="exact"/>
        <w:ind w:left="0" w:right="0" w:firstLine="380"/>
        <w:jc w:val="both"/>
      </w:pPr>
      <w:r>
        <w:rPr>
          <w:rStyle w:val="114"/>
          <w:b w:val="0"/>
          <w:bCs w:val="0"/>
          <w:i w:val="0"/>
          <w:iCs w:val="0"/>
          <w:smallCaps w:val="0"/>
          <w:strike w:val="0"/>
        </w:rPr>
        <w:t>用户界面由</w:t>
      </w:r>
      <w:r>
        <w:rPr>
          <w:rStyle w:val="65"/>
          <w:b w:val="0"/>
          <w:bCs w:val="0"/>
          <w:i w:val="0"/>
          <w:iCs w:val="0"/>
          <w:smallCaps w:val="0"/>
          <w:strike w:val="0"/>
          <w:lang w:val="zh-CN" w:eastAsia="zh-CN" w:bidi="zh-CN"/>
        </w:rPr>
        <w:t>100</w:t>
      </w:r>
      <w:r>
        <w:rPr>
          <w:rStyle w:val="114"/>
          <w:b w:val="0"/>
          <w:bCs w:val="0"/>
          <w:i w:val="0"/>
          <w:iCs w:val="0"/>
          <w:smallCaps w:val="0"/>
          <w:strike w:val="0"/>
        </w:rPr>
        <w:t>个不同的菜单窗口构成：</w:t>
      </w:r>
      <w:r>
        <w:rPr>
          <w:rStyle w:val="65"/>
          <w:b w:val="0"/>
          <w:bCs w:val="0"/>
          <w:i w:val="0"/>
          <w:iCs w:val="0"/>
          <w:smallCaps w:val="0"/>
          <w:strike w:val="0"/>
        </w:rPr>
        <w:t>MOO, M01, M02</w:t>
      </w:r>
      <w:r>
        <w:rPr>
          <w:rStyle w:val="65"/>
          <w:b w:val="0"/>
          <w:bCs w:val="0"/>
          <w:i w:val="0"/>
          <w:iCs w:val="0"/>
          <w:smallCaps w:val="0"/>
          <w:strike w:val="0"/>
          <w:lang w:val="zh-CN" w:eastAsia="zh-CN" w:bidi="zh-CN"/>
        </w:rPr>
        <w:t>…</w:t>
      </w:r>
      <w:r>
        <w:rPr>
          <w:rStyle w:val="65"/>
          <w:b w:val="0"/>
          <w:bCs w:val="0"/>
          <w:i w:val="0"/>
          <w:iCs w:val="0"/>
          <w:smallCaps w:val="0"/>
          <w:strike w:val="0"/>
        </w:rPr>
        <w:t>M99.</w:t>
      </w:r>
    </w:p>
    <w:p>
      <w:pPr>
        <w:pStyle w:val="24"/>
        <w:keepNext w:val="0"/>
        <w:keepLines w:val="0"/>
        <w:widowControl w:val="0"/>
        <w:shd w:val="clear" w:color="auto" w:fill="auto"/>
        <w:bidi w:val="0"/>
        <w:spacing w:before="0" w:after="33" w:line="140" w:lineRule="exact"/>
        <w:ind w:left="0" w:right="0" w:firstLine="0"/>
        <w:jc w:val="both"/>
      </w:pPr>
      <w:r>
        <w:rPr>
          <w:rStyle w:val="58"/>
          <w:b w:val="0"/>
          <w:bCs w:val="0"/>
          <w:i w:val="0"/>
          <w:iCs w:val="0"/>
          <w:smallCaps w:val="0"/>
          <w:strike w:val="0"/>
        </w:rPr>
        <w:t>有两种方法进入菜单窗口：</w:t>
      </w:r>
    </w:p>
    <w:p>
      <w:pPr>
        <w:pStyle w:val="24"/>
        <w:keepNext w:val="0"/>
        <w:keepLines w:val="0"/>
        <w:widowControl w:val="0"/>
        <w:numPr>
          <w:ilvl w:val="0"/>
          <w:numId w:val="4"/>
        </w:numPr>
        <w:shd w:val="clear" w:color="auto" w:fill="auto"/>
        <w:tabs>
          <w:tab w:val="left" w:pos="680"/>
        </w:tabs>
        <w:bidi w:val="0"/>
        <w:spacing w:before="0" w:after="0" w:line="274" w:lineRule="exact"/>
        <w:ind w:left="0" w:right="0" w:firstLine="380"/>
        <w:jc w:val="both"/>
      </w:pPr>
      <w:r>
        <w:drawing>
          <wp:anchor distT="0" distB="0" distL="114935" distR="114935" simplePos="0" relativeHeight="755035136" behindDoc="0" locked="0" layoutInCell="1" allowOverlap="1">
            <wp:simplePos x="0" y="0"/>
            <wp:positionH relativeFrom="column">
              <wp:posOffset>1419225</wp:posOffset>
            </wp:positionH>
            <wp:positionV relativeFrom="paragraph">
              <wp:posOffset>47625</wp:posOffset>
            </wp:positionV>
            <wp:extent cx="280035" cy="128905"/>
            <wp:effectExtent l="0" t="0" r="5715" b="4445"/>
            <wp:wrapNone/>
            <wp:docPr id="2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1"/>
                    <pic:cNvPicPr>
                      <a:picLocks noChangeAspect="1"/>
                    </pic:cNvPicPr>
                  </pic:nvPicPr>
                  <pic:blipFill>
                    <a:blip r:embed="rId36"/>
                    <a:stretch>
                      <a:fillRect/>
                    </a:stretch>
                  </pic:blipFill>
                  <pic:spPr>
                    <a:xfrm>
                      <a:off x="0" y="0"/>
                      <a:ext cx="280035" cy="128905"/>
                    </a:xfrm>
                    <a:prstGeom prst="rect">
                      <a:avLst/>
                    </a:prstGeom>
                    <a:noFill/>
                    <a:ln w="9525">
                      <a:noFill/>
                    </a:ln>
                  </pic:spPr>
                </pic:pic>
              </a:graphicData>
            </a:graphic>
          </wp:anchor>
        </w:drawing>
      </w:r>
      <w:r>
        <w:rPr>
          <w:rStyle w:val="58"/>
          <w:b w:val="0"/>
          <w:bCs w:val="0"/>
          <w:i w:val="0"/>
          <w:iCs w:val="0"/>
          <w:smallCaps w:val="0"/>
          <w:strike w:val="0"/>
        </w:rPr>
        <w:t>直接进入：使用者可以按</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，再按</w:t>
      </w:r>
      <w:r>
        <w:rPr>
          <w:rStyle w:val="57"/>
          <w:b w:val="0"/>
          <w:bCs w:val="0"/>
          <w:i w:val="0"/>
          <w:iCs w:val="0"/>
          <w:smallCaps w:val="0"/>
          <w:strike w:val="0"/>
          <w:lang w:val="zh-CN" w:eastAsia="zh-CN" w:bidi="zh-CN"/>
        </w:rPr>
        <w:t>2</w:t>
      </w:r>
      <w:r>
        <w:rPr>
          <w:rStyle w:val="58"/>
          <w:b w:val="0"/>
          <w:bCs w:val="0"/>
          <w:i w:val="0"/>
          <w:iCs w:val="0"/>
          <w:smallCaps w:val="0"/>
          <w:strike w:val="0"/>
        </w:rPr>
        <w:t>个数字键。例如输入</w:t>
      </w:r>
      <w:r>
        <w:rPr>
          <w:rStyle w:val="57"/>
          <w:b w:val="0"/>
          <w:bCs w:val="0"/>
          <w:i w:val="0"/>
          <w:iCs w:val="0"/>
          <w:smallCaps w:val="0"/>
          <w:strike w:val="0"/>
        </w:rPr>
        <w:t>Mil</w:t>
      </w:r>
      <w:r>
        <w:rPr>
          <w:rStyle w:val="58"/>
          <w:b w:val="0"/>
          <w:bCs w:val="0"/>
          <w:i w:val="0"/>
          <w:iCs w:val="0"/>
          <w:smallCaps w:val="0"/>
          <w:strike w:val="0"/>
        </w:rPr>
        <w:t>进入管道外</w:t>
      </w:r>
    </w:p>
    <w:p>
      <w:pPr>
        <w:pStyle w:val="24"/>
        <w:keepNext w:val="0"/>
        <w:keepLines w:val="0"/>
        <w:widowControl w:val="0"/>
        <w:numPr>
          <w:ilvl w:val="0"/>
          <w:numId w:val="0"/>
        </w:numPr>
        <w:shd w:val="clear" w:color="auto" w:fill="auto"/>
        <w:tabs>
          <w:tab w:val="left" w:pos="680"/>
        </w:tabs>
        <w:bidi w:val="0"/>
        <w:spacing w:before="0" w:after="0" w:line="274" w:lineRule="exact"/>
        <w:ind w:left="380" w:leftChars="0" w:right="0" w:rightChars="0"/>
        <w:jc w:val="both"/>
      </w:pPr>
      <w:r>
        <w:drawing>
          <wp:anchor distT="0" distB="0" distL="114935" distR="114935" simplePos="0" relativeHeight="755036160" behindDoc="0" locked="0" layoutInCell="1" allowOverlap="1">
            <wp:simplePos x="0" y="0"/>
            <wp:positionH relativeFrom="column">
              <wp:posOffset>645795</wp:posOffset>
            </wp:positionH>
            <wp:positionV relativeFrom="paragraph">
              <wp:posOffset>27940</wp:posOffset>
            </wp:positionV>
            <wp:extent cx="534035" cy="145415"/>
            <wp:effectExtent l="0" t="0" r="18415" b="6985"/>
            <wp:wrapNone/>
            <wp:docPr id="2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4"/>
                    <pic:cNvPicPr>
                      <a:picLocks noChangeAspect="1"/>
                    </pic:cNvPicPr>
                  </pic:nvPicPr>
                  <pic:blipFill>
                    <a:blip r:embed="rId39"/>
                    <a:stretch>
                      <a:fillRect/>
                    </a:stretch>
                  </pic:blipFill>
                  <pic:spPr>
                    <a:xfrm>
                      <a:off x="0" y="0"/>
                      <a:ext cx="534035" cy="145415"/>
                    </a:xfrm>
                    <a:prstGeom prst="rect">
                      <a:avLst/>
                    </a:prstGeom>
                    <a:noFill/>
                    <a:ln w="9525">
                      <a:noFill/>
                    </a:ln>
                  </pic:spPr>
                </pic:pic>
              </a:graphicData>
            </a:graphic>
          </wp:anchor>
        </w:drawing>
      </w:r>
      <w:r>
        <w:rPr>
          <w:rStyle w:val="58"/>
          <w:b w:val="0"/>
          <w:bCs w:val="0"/>
          <w:i w:val="0"/>
          <w:iCs w:val="0"/>
          <w:smallCaps w:val="0"/>
          <w:strike w:val="0"/>
        </w:rPr>
        <w:t xml:space="preserve"> </w:t>
      </w:r>
      <w:r>
        <w:rPr>
          <w:rStyle w:val="58"/>
          <w:rFonts w:hint="eastAsia" w:ascii="宋体" w:hAnsi="宋体" w:eastAsia="宋体" w:cs="宋体"/>
          <w:b w:val="0"/>
          <w:bCs w:val="0"/>
          <w:i w:val="0"/>
          <w:iCs w:val="0"/>
          <w:smallCaps w:val="0"/>
          <w:strike w:val="0"/>
        </w:rPr>
        <w:t>径</w:t>
      </w:r>
      <w:r>
        <w:rPr>
          <w:rStyle w:val="58"/>
          <w:b w:val="0"/>
          <w:bCs w:val="0"/>
          <w:i w:val="0"/>
          <w:iCs w:val="0"/>
          <w:smallCaps w:val="0"/>
          <w:strike w:val="0"/>
        </w:rPr>
        <w:t>窗口，</w:t>
      </w:r>
    </w:p>
    <w:p>
      <w:pPr>
        <w:pStyle w:val="24"/>
        <w:keepNext w:val="0"/>
        <w:keepLines w:val="0"/>
        <w:widowControl w:val="0"/>
        <w:numPr>
          <w:ilvl w:val="0"/>
          <w:numId w:val="4"/>
        </w:numPr>
        <w:shd w:val="clear" w:color="auto" w:fill="auto"/>
        <w:tabs>
          <w:tab w:val="left" w:pos="743"/>
          <w:tab w:val="left" w:pos="1268"/>
        </w:tabs>
        <w:bidi w:val="0"/>
        <w:spacing w:before="0" w:after="0" w:line="250" w:lineRule="exact"/>
        <w:ind w:left="0" w:right="0" w:firstLine="380"/>
        <w:jc w:val="both"/>
      </w:pPr>
      <w:r>
        <w:drawing>
          <wp:anchor distT="0" distB="0" distL="114935" distR="114935" simplePos="0" relativeHeight="1635934208" behindDoc="0" locked="0" layoutInCell="1" allowOverlap="1">
            <wp:simplePos x="0" y="0"/>
            <wp:positionH relativeFrom="column">
              <wp:posOffset>1995170</wp:posOffset>
            </wp:positionH>
            <wp:positionV relativeFrom="paragraph">
              <wp:posOffset>13335</wp:posOffset>
            </wp:positionV>
            <wp:extent cx="184150" cy="156210"/>
            <wp:effectExtent l="0" t="0" r="6350" b="15240"/>
            <wp:wrapNone/>
            <wp:docPr id="2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pic:cNvPicPr>
                      <a:picLocks noChangeAspect="1"/>
                    </pic:cNvPicPr>
                  </pic:nvPicPr>
                  <pic:blipFill>
                    <a:blip r:embed="rId32"/>
                    <a:stretch>
                      <a:fillRect/>
                    </a:stretch>
                  </pic:blipFill>
                  <pic:spPr>
                    <a:xfrm>
                      <a:off x="0" y="0"/>
                      <a:ext cx="184150" cy="156210"/>
                    </a:xfrm>
                    <a:prstGeom prst="rect">
                      <a:avLst/>
                    </a:prstGeom>
                    <a:noFill/>
                    <a:ln w="9525">
                      <a:noFill/>
                    </a:ln>
                  </pic:spPr>
                </pic:pic>
              </a:graphicData>
            </a:graphic>
          </wp:anchor>
        </w:drawing>
      </w:r>
      <w:r>
        <w:drawing>
          <wp:anchor distT="0" distB="0" distL="114935" distR="114935" simplePos="0" relativeHeight="1006715904" behindDoc="0" locked="0" layoutInCell="1" allowOverlap="1">
            <wp:simplePos x="0" y="0"/>
            <wp:positionH relativeFrom="column">
              <wp:posOffset>1174750</wp:posOffset>
            </wp:positionH>
            <wp:positionV relativeFrom="paragraph">
              <wp:posOffset>19685</wp:posOffset>
            </wp:positionV>
            <wp:extent cx="191135" cy="181610"/>
            <wp:effectExtent l="0" t="0" r="18415" b="8890"/>
            <wp:wrapNone/>
            <wp:docPr id="2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drawing>
          <wp:anchor distT="0" distB="0" distL="114935" distR="114935" simplePos="0" relativeHeight="880875520" behindDoc="0" locked="0" layoutInCell="1" allowOverlap="1">
            <wp:simplePos x="0" y="0"/>
            <wp:positionH relativeFrom="column">
              <wp:posOffset>795020</wp:posOffset>
            </wp:positionH>
            <wp:positionV relativeFrom="paragraph">
              <wp:posOffset>25400</wp:posOffset>
            </wp:positionV>
            <wp:extent cx="184150" cy="156210"/>
            <wp:effectExtent l="0" t="0" r="6350" b="15240"/>
            <wp:wrapNone/>
            <wp:docPr id="2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6"/>
                    <pic:cNvPicPr>
                      <a:picLocks noChangeAspect="1"/>
                    </pic:cNvPicPr>
                  </pic:nvPicPr>
                  <pic:blipFill>
                    <a:blip r:embed="rId32"/>
                    <a:stretch>
                      <a:fillRect/>
                    </a:stretch>
                  </pic:blipFill>
                  <pic:spPr>
                    <a:xfrm>
                      <a:off x="0" y="0"/>
                      <a:ext cx="184150" cy="156210"/>
                    </a:xfrm>
                    <a:prstGeom prst="rect">
                      <a:avLst/>
                    </a:prstGeom>
                    <a:noFill/>
                    <a:ln w="9525">
                      <a:noFill/>
                    </a:ln>
                  </pic:spPr>
                </pic:pic>
              </a:graphicData>
            </a:graphic>
          </wp:anchor>
        </w:drawing>
      </w:r>
      <w:r>
        <w:rPr>
          <w:rStyle w:val="58"/>
          <w:b w:val="0"/>
          <w:bCs w:val="0"/>
          <w:i w:val="0"/>
          <w:iCs w:val="0"/>
          <w:smallCaps w:val="0"/>
          <w:strike w:val="0"/>
        </w:rPr>
        <w:t>通过按</w:t>
      </w:r>
      <w:r>
        <w:rPr>
          <w:rStyle w:val="57"/>
          <w:b w:val="0"/>
          <w:bCs w:val="0"/>
          <w:i w:val="0"/>
          <w:iCs w:val="0"/>
          <w:smallCaps w:val="0"/>
          <w:strike w:val="0"/>
          <w:lang w:val="zh-CN" w:eastAsia="zh-CN" w:bidi="zh-CN"/>
        </w:rPr>
        <w:tab/>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和</w:t>
      </w:r>
      <w:r>
        <w:rPr>
          <w:rStyle w:val="58"/>
          <w:rFonts w:hint="eastAsia"/>
          <w:b w:val="0"/>
          <w:bCs w:val="0"/>
          <w:i w:val="0"/>
          <w:iCs w:val="0"/>
          <w:smallCaps w:val="0"/>
          <w:strike w:val="0"/>
          <w:lang w:val="en-US"/>
        </w:rPr>
        <w:t xml:space="preserve">           </w:t>
      </w:r>
      <w:r>
        <w:rPr>
          <w:rStyle w:val="57"/>
          <w:b w:val="0"/>
          <w:bCs w:val="0"/>
          <w:i w:val="0"/>
          <w:iCs w:val="0"/>
          <w:smallCaps w:val="0"/>
          <w:strike w:val="0"/>
          <w:lang w:val="zh-CN" w:eastAsia="zh-CN" w:bidi="zh-CN"/>
        </w:rPr>
        <w:t xml:space="preserve"> </w:t>
      </w:r>
      <w:r>
        <w:rPr>
          <w:rStyle w:val="58"/>
          <w:b w:val="0"/>
          <w:bCs w:val="0"/>
          <w:i w:val="0"/>
          <w:iCs w:val="0"/>
          <w:smallCaps w:val="0"/>
          <w:strike w:val="0"/>
        </w:rPr>
        <w:t>键，每按一次</w:t>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键就会进入上一级的菜单窗口。</w:t>
      </w:r>
    </w:p>
    <w:p>
      <w:pPr>
        <w:pStyle w:val="24"/>
        <w:keepNext w:val="0"/>
        <w:keepLines w:val="0"/>
        <w:widowControl w:val="0"/>
        <w:shd w:val="clear" w:color="auto" w:fill="auto"/>
        <w:bidi w:val="0"/>
        <w:spacing w:before="0" w:after="0" w:line="250" w:lineRule="exact"/>
        <w:ind w:left="0" w:right="0" w:firstLine="380"/>
        <w:jc w:val="both"/>
      </w:pPr>
      <w:r>
        <w:drawing>
          <wp:anchor distT="0" distB="0" distL="114935" distR="114935" simplePos="0" relativeHeight="2265152512" behindDoc="0" locked="0" layoutInCell="1" allowOverlap="1">
            <wp:simplePos x="0" y="0"/>
            <wp:positionH relativeFrom="column">
              <wp:posOffset>1847215</wp:posOffset>
            </wp:positionH>
            <wp:positionV relativeFrom="paragraph">
              <wp:posOffset>19050</wp:posOffset>
            </wp:positionV>
            <wp:extent cx="184150" cy="156210"/>
            <wp:effectExtent l="0" t="0" r="6350" b="15240"/>
            <wp:wrapNone/>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pic:cNvPicPr>
                      <a:picLocks noChangeAspect="1"/>
                    </pic:cNvPicPr>
                  </pic:nvPicPr>
                  <pic:blipFill>
                    <a:blip r:embed="rId32"/>
                    <a:stretch>
                      <a:fillRect/>
                    </a:stretch>
                  </pic:blipFill>
                  <pic:spPr>
                    <a:xfrm>
                      <a:off x="0" y="0"/>
                      <a:ext cx="184150" cy="156210"/>
                    </a:xfrm>
                    <a:prstGeom prst="rect">
                      <a:avLst/>
                    </a:prstGeom>
                    <a:noFill/>
                    <a:ln w="9525">
                      <a:noFill/>
                    </a:ln>
                  </pic:spPr>
                </pic:pic>
              </a:graphicData>
            </a:graphic>
          </wp:anchor>
        </w:drawing>
      </w:r>
      <w:r>
        <w:rPr>
          <w:rStyle w:val="58"/>
          <w:b w:val="0"/>
          <w:bCs w:val="0"/>
          <w:i w:val="0"/>
          <w:iCs w:val="0"/>
          <w:smallCaps w:val="0"/>
          <w:strike w:val="0"/>
        </w:rPr>
        <w:t>例如，当前的窗口是</w:t>
      </w:r>
      <w:r>
        <w:rPr>
          <w:rStyle w:val="57"/>
          <w:b w:val="0"/>
          <w:bCs w:val="0"/>
          <w:i w:val="0"/>
          <w:iCs w:val="0"/>
          <w:smallCaps w:val="0"/>
          <w:strike w:val="0"/>
        </w:rPr>
        <w:t>M12</w:t>
      </w:r>
      <w:r>
        <w:rPr>
          <w:rStyle w:val="58"/>
          <w:b w:val="0"/>
          <w:bCs w:val="0"/>
          <w:i w:val="0"/>
          <w:iCs w:val="0"/>
          <w:smallCaps w:val="0"/>
          <w:strike w:val="0"/>
          <w:lang w:val="en-US" w:eastAsia="en-US" w:bidi="en-US"/>
        </w:rPr>
        <w:t>，</w:t>
      </w:r>
      <w:r>
        <w:rPr>
          <w:rStyle w:val="58"/>
          <w:b w:val="0"/>
          <w:bCs w:val="0"/>
          <w:i w:val="0"/>
          <w:iCs w:val="0"/>
          <w:smallCaps w:val="0"/>
          <w:strike w:val="0"/>
        </w:rPr>
        <w:t>按</w:t>
      </w:r>
      <w:r>
        <w:rPr>
          <w:rStyle w:val="57"/>
          <w:b w:val="0"/>
          <w:bCs w:val="0"/>
          <w:i w:val="0"/>
          <w:iCs w:val="0"/>
          <w:smallCaps w:val="0"/>
          <w:strike w:val="0"/>
          <w:lang w:val="zh-CN" w:eastAsia="zh-CN" w:bidi="zh-CN"/>
        </w:rPr>
        <w:t>@</w:t>
      </w:r>
      <w:r>
        <w:rPr>
          <w:rStyle w:val="58"/>
          <w:b w:val="0"/>
          <w:bCs w:val="0"/>
          <w:i w:val="0"/>
          <w:iCs w:val="0"/>
          <w:smallCaps w:val="0"/>
          <w:strike w:val="0"/>
        </w:rPr>
        <w:t>键就会进入</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号窗口。</w:t>
      </w:r>
    </w:p>
    <w:p>
      <w:pPr>
        <w:pStyle w:val="24"/>
        <w:keepNext w:val="0"/>
        <w:keepLines w:val="0"/>
        <w:widowControl w:val="0"/>
        <w:shd w:val="clear" w:color="auto" w:fill="auto"/>
        <w:bidi w:val="0"/>
        <w:spacing w:before="0" w:after="0" w:line="250" w:lineRule="exact"/>
        <w:ind w:left="0" w:right="0" w:firstLine="380"/>
        <w:jc w:val="both"/>
      </w:pPr>
      <w:r>
        <w:rPr>
          <w:rStyle w:val="58"/>
          <w:b w:val="0"/>
          <w:bCs w:val="0"/>
          <w:i w:val="0"/>
          <w:iCs w:val="0"/>
          <w:smallCaps w:val="0"/>
          <w:strike w:val="0"/>
        </w:rPr>
        <w:t>窗口本身主要分为三种类型：</w:t>
      </w:r>
    </w:p>
    <w:p>
      <w:pPr>
        <w:pStyle w:val="24"/>
        <w:keepNext w:val="0"/>
        <w:keepLines w:val="0"/>
        <w:widowControl w:val="0"/>
        <w:numPr>
          <w:ilvl w:val="0"/>
          <w:numId w:val="5"/>
        </w:numPr>
        <w:shd w:val="clear" w:color="auto" w:fill="auto"/>
        <w:tabs>
          <w:tab w:val="left" w:pos="738"/>
        </w:tabs>
        <w:bidi w:val="0"/>
        <w:spacing w:before="0" w:after="0" w:line="250" w:lineRule="exact"/>
        <w:ind w:left="0" w:right="0" w:firstLine="380"/>
        <w:jc w:val="both"/>
      </w:pPr>
      <w:r>
        <w:rPr>
          <w:rStyle w:val="58"/>
          <w:b w:val="0"/>
          <w:bCs w:val="0"/>
          <w:i w:val="0"/>
          <w:iCs w:val="0"/>
          <w:smallCaps w:val="0"/>
          <w:strike w:val="0"/>
        </w:rPr>
        <w:t>数据型：如</w:t>
      </w:r>
      <w:r>
        <w:rPr>
          <w:rStyle w:val="57"/>
          <w:b w:val="0"/>
          <w:bCs w:val="0"/>
          <w:i w:val="0"/>
          <w:iCs w:val="0"/>
          <w:smallCaps w:val="0"/>
          <w:strike w:val="0"/>
        </w:rPr>
        <w:t>M11</w:t>
      </w:r>
      <w:r>
        <w:rPr>
          <w:rStyle w:val="58"/>
          <w:b w:val="0"/>
          <w:bCs w:val="0"/>
          <w:i w:val="0"/>
          <w:iCs w:val="0"/>
          <w:smallCaps w:val="0"/>
          <w:strike w:val="0"/>
        </w:rPr>
        <w:t>用来输入管道外径的。</w:t>
      </w:r>
    </w:p>
    <w:p>
      <w:pPr>
        <w:pStyle w:val="24"/>
        <w:keepNext w:val="0"/>
        <w:keepLines w:val="0"/>
        <w:widowControl w:val="0"/>
        <w:numPr>
          <w:ilvl w:val="0"/>
          <w:numId w:val="5"/>
        </w:numPr>
        <w:shd w:val="clear" w:color="auto" w:fill="auto"/>
        <w:tabs>
          <w:tab w:val="left" w:pos="738"/>
        </w:tabs>
        <w:bidi w:val="0"/>
        <w:spacing w:before="0" w:after="0" w:line="250" w:lineRule="exact"/>
        <w:ind w:left="0" w:right="0" w:firstLine="380"/>
        <w:jc w:val="both"/>
      </w:pPr>
      <w:r>
        <w:rPr>
          <w:rStyle w:val="58"/>
          <w:b w:val="0"/>
          <w:bCs w:val="0"/>
          <w:i w:val="0"/>
          <w:iCs w:val="0"/>
          <w:smallCaps w:val="0"/>
          <w:strike w:val="0"/>
        </w:rPr>
        <w:t>选择型：如</w:t>
      </w:r>
      <w:r>
        <w:rPr>
          <w:rStyle w:val="57"/>
          <w:b w:val="0"/>
          <w:bCs w:val="0"/>
          <w:i w:val="0"/>
          <w:iCs w:val="0"/>
          <w:smallCaps w:val="0"/>
          <w:strike w:val="0"/>
        </w:rPr>
        <w:t>M14</w:t>
      </w:r>
      <w:r>
        <w:rPr>
          <w:rStyle w:val="58"/>
          <w:b w:val="0"/>
          <w:bCs w:val="0"/>
          <w:i w:val="0"/>
          <w:iCs w:val="0"/>
          <w:smallCaps w:val="0"/>
          <w:strike w:val="0"/>
        </w:rPr>
        <w:t>用来选择管道材质的。</w:t>
      </w:r>
    </w:p>
    <w:p>
      <w:pPr>
        <w:pStyle w:val="24"/>
        <w:keepNext w:val="0"/>
        <w:keepLines w:val="0"/>
        <w:widowControl w:val="0"/>
        <w:numPr>
          <w:ilvl w:val="0"/>
          <w:numId w:val="5"/>
        </w:numPr>
        <w:shd w:val="clear" w:color="auto" w:fill="auto"/>
        <w:tabs>
          <w:tab w:val="left" w:pos="738"/>
          <w:tab w:val="left" w:pos="4391"/>
        </w:tabs>
        <w:bidi w:val="0"/>
        <w:spacing w:before="0" w:after="0" w:line="250" w:lineRule="exact"/>
        <w:ind w:left="0" w:right="0" w:firstLine="380"/>
        <w:jc w:val="both"/>
      </w:pPr>
      <w:r>
        <w:rPr>
          <w:rStyle w:val="58"/>
          <w:b w:val="0"/>
          <w:bCs w:val="0"/>
          <w:i w:val="0"/>
          <w:iCs w:val="0"/>
          <w:smallCaps w:val="0"/>
          <w:strike w:val="0"/>
        </w:rPr>
        <w:t>纯显示窗口：如</w:t>
      </w:r>
      <w:r>
        <w:rPr>
          <w:rStyle w:val="57"/>
          <w:b w:val="0"/>
          <w:bCs w:val="0"/>
          <w:i w:val="0"/>
          <w:iCs w:val="0"/>
          <w:smallCaps w:val="0"/>
          <w:strike w:val="0"/>
        </w:rPr>
        <w:t>M00</w:t>
      </w:r>
      <w:r>
        <w:rPr>
          <w:rStyle w:val="58"/>
          <w:b w:val="0"/>
          <w:bCs w:val="0"/>
          <w:i w:val="0"/>
          <w:iCs w:val="0"/>
          <w:smallCaps w:val="0"/>
          <w:strike w:val="0"/>
        </w:rPr>
        <w:t>用来显示流速、流量等。</w:t>
      </w:r>
      <w:r>
        <w:rPr>
          <w:rStyle w:val="58"/>
          <w:rFonts w:hint="eastAsia"/>
          <w:b w:val="0"/>
          <w:bCs w:val="0"/>
          <w:i w:val="0"/>
          <w:iCs w:val="0"/>
          <w:smallCaps w:val="0"/>
          <w:strike w:val="0"/>
        </w:rPr>
        <w:tab/>
      </w:r>
    </w:p>
    <w:p>
      <w:pPr>
        <w:pStyle w:val="24"/>
        <w:keepNext w:val="0"/>
        <w:keepLines w:val="0"/>
        <w:widowControl w:val="0"/>
        <w:shd w:val="clear" w:color="auto" w:fill="auto"/>
        <w:bidi w:val="0"/>
        <w:spacing w:before="0" w:after="0" w:line="250" w:lineRule="exact"/>
        <w:ind w:left="0" w:right="0" w:firstLine="380"/>
        <w:jc w:val="both"/>
      </w:pPr>
      <w:r>
        <w:rPr>
          <w:rStyle w:val="58"/>
          <w:b w:val="0"/>
          <w:bCs w:val="0"/>
          <w:i w:val="0"/>
          <w:iCs w:val="0"/>
          <w:smallCaps w:val="0"/>
          <w:strike w:val="0"/>
        </w:rPr>
        <w:t>访问数据型窗口，使用者可以直接按数字键输入想要输入的数，例如，当前的窗 口是</w:t>
      </w:r>
      <w:r>
        <w:rPr>
          <w:rStyle w:val="57"/>
          <w:b w:val="0"/>
          <w:bCs w:val="0"/>
          <w:i w:val="0"/>
          <w:iCs w:val="0"/>
          <w:smallCaps w:val="0"/>
          <w:strike w:val="0"/>
        </w:rPr>
        <w:t>M11</w:t>
      </w:r>
      <w:r>
        <w:rPr>
          <w:rStyle w:val="58"/>
          <w:b w:val="0"/>
          <w:bCs w:val="0"/>
          <w:i w:val="0"/>
          <w:iCs w:val="0"/>
          <w:smallCaps w:val="0"/>
          <w:strike w:val="0"/>
          <w:lang w:val="en-US" w:eastAsia="en-US" w:bidi="en-US"/>
        </w:rPr>
        <w:t>，</w:t>
      </w:r>
      <w:r>
        <w:rPr>
          <w:rStyle w:val="58"/>
          <w:b w:val="0"/>
          <w:bCs w:val="0"/>
          <w:i w:val="0"/>
          <w:iCs w:val="0"/>
          <w:smallCaps w:val="0"/>
          <w:strike w:val="0"/>
        </w:rPr>
        <w:t>使用者欲输入管道外径参数为</w:t>
      </w:r>
      <w:r>
        <w:rPr>
          <w:rStyle w:val="57"/>
          <w:b w:val="0"/>
          <w:bCs w:val="0"/>
          <w:i w:val="0"/>
          <w:iCs w:val="0"/>
          <w:smallCaps w:val="0"/>
          <w:strike w:val="0"/>
        </w:rPr>
        <w:t>219.2345mm</w:t>
      </w:r>
      <w:r>
        <w:rPr>
          <w:rStyle w:val="58"/>
          <w:b w:val="0"/>
          <w:bCs w:val="0"/>
          <w:i w:val="0"/>
          <w:iCs w:val="0"/>
          <w:smallCaps w:val="0"/>
          <w:strike w:val="0"/>
          <w:lang w:val="en-US" w:eastAsia="en-US" w:bidi="en-US"/>
        </w:rPr>
        <w:t>，</w:t>
      </w:r>
      <w:r>
        <w:rPr>
          <w:rStyle w:val="58"/>
          <w:b w:val="0"/>
          <w:bCs w:val="0"/>
          <w:i w:val="0"/>
          <w:iCs w:val="0"/>
          <w:smallCaps w:val="0"/>
          <w:strike w:val="0"/>
        </w:rPr>
        <w:t>按键顺序如下：</w:t>
      </w:r>
    </w:p>
    <w:p>
      <w:pPr>
        <w:pStyle w:val="64"/>
        <w:keepNext w:val="0"/>
        <w:keepLines w:val="0"/>
        <w:widowControl w:val="0"/>
        <w:shd w:val="clear" w:color="auto" w:fill="auto"/>
        <w:bidi w:val="0"/>
        <w:spacing w:before="0" w:after="0" w:line="245" w:lineRule="exact"/>
        <w:ind w:left="0" w:right="0" w:firstLine="1870" w:firstLineChars="1700"/>
        <w:jc w:val="both"/>
      </w:pPr>
      <w:r>
        <w:drawing>
          <wp:anchor distT="0" distB="0" distL="114935" distR="114935" simplePos="0" relativeHeight="2265153536" behindDoc="0" locked="0" layoutInCell="1" allowOverlap="1">
            <wp:simplePos x="0" y="0"/>
            <wp:positionH relativeFrom="column">
              <wp:posOffset>-3810</wp:posOffset>
            </wp:positionH>
            <wp:positionV relativeFrom="paragraph">
              <wp:posOffset>34290</wp:posOffset>
            </wp:positionV>
            <wp:extent cx="1168400" cy="133350"/>
            <wp:effectExtent l="0" t="0" r="12700" b="0"/>
            <wp:wrapNone/>
            <wp:docPr id="2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5"/>
                    <pic:cNvPicPr>
                      <a:picLocks noChangeAspect="1"/>
                    </pic:cNvPicPr>
                  </pic:nvPicPr>
                  <pic:blipFill>
                    <a:blip r:embed="rId40"/>
                    <a:stretch>
                      <a:fillRect/>
                    </a:stretch>
                  </pic:blipFill>
                  <pic:spPr>
                    <a:xfrm>
                      <a:off x="0" y="0"/>
                      <a:ext cx="1168400" cy="133350"/>
                    </a:xfrm>
                    <a:prstGeom prst="rect">
                      <a:avLst/>
                    </a:prstGeom>
                    <a:noFill/>
                    <a:ln w="9525">
                      <a:noFill/>
                    </a:ln>
                  </pic:spPr>
                </pic:pic>
              </a:graphicData>
            </a:graphic>
          </wp:anchor>
        </w:drawing>
      </w:r>
    </w:p>
    <w:p>
      <w:pPr>
        <w:pStyle w:val="24"/>
        <w:keepNext w:val="0"/>
        <w:keepLines w:val="0"/>
        <w:widowControl w:val="0"/>
        <w:shd w:val="clear" w:color="auto" w:fill="auto"/>
        <w:bidi w:val="0"/>
        <w:spacing w:before="0" w:after="0" w:line="245" w:lineRule="exact"/>
        <w:ind w:left="0" w:right="0" w:firstLine="380"/>
        <w:jc w:val="both"/>
        <w:rPr>
          <w:rFonts w:hint="eastAsia" w:ascii="宋体" w:hAnsi="宋体" w:eastAsia="宋体" w:cs="宋体"/>
        </w:rPr>
      </w:pPr>
      <w:r>
        <w:drawing>
          <wp:anchor distT="0" distB="0" distL="114935" distR="114935" simplePos="0" relativeHeight="2390995968" behindDoc="0" locked="0" layoutInCell="1" allowOverlap="1">
            <wp:simplePos x="0" y="0"/>
            <wp:positionH relativeFrom="column">
              <wp:posOffset>1608455</wp:posOffset>
            </wp:positionH>
            <wp:positionV relativeFrom="paragraph">
              <wp:posOffset>35560</wp:posOffset>
            </wp:positionV>
            <wp:extent cx="250825" cy="118110"/>
            <wp:effectExtent l="0" t="0" r="15875" b="15240"/>
            <wp:wrapNone/>
            <wp:docPr id="2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pic:cNvPicPr>
                      <a:picLocks noChangeAspect="1"/>
                    </pic:cNvPicPr>
                  </pic:nvPicPr>
                  <pic:blipFill>
                    <a:blip r:embed="rId35"/>
                    <a:stretch>
                      <a:fillRect/>
                    </a:stretch>
                  </pic:blipFill>
                  <pic:spPr>
                    <a:xfrm>
                      <a:off x="0" y="0"/>
                      <a:ext cx="250825" cy="118110"/>
                    </a:xfrm>
                    <a:prstGeom prst="rect">
                      <a:avLst/>
                    </a:prstGeom>
                    <a:noFill/>
                    <a:ln w="9525">
                      <a:noFill/>
                    </a:ln>
                  </pic:spPr>
                </pic:pic>
              </a:graphicData>
            </a:graphic>
          </wp:anchor>
        </w:drawing>
      </w:r>
      <w:r>
        <w:drawing>
          <wp:anchor distT="0" distB="0" distL="114935" distR="114935" simplePos="0" relativeHeight="1619644416" behindDoc="0" locked="0" layoutInCell="1" allowOverlap="1">
            <wp:simplePos x="0" y="0"/>
            <wp:positionH relativeFrom="column">
              <wp:posOffset>1618615</wp:posOffset>
            </wp:positionH>
            <wp:positionV relativeFrom="paragraph">
              <wp:posOffset>198120</wp:posOffset>
            </wp:positionV>
            <wp:extent cx="250825" cy="118110"/>
            <wp:effectExtent l="0" t="0" r="15875" b="1524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35"/>
                    <a:stretch>
                      <a:fillRect/>
                    </a:stretch>
                  </pic:blipFill>
                  <pic:spPr>
                    <a:xfrm>
                      <a:off x="0" y="0"/>
                      <a:ext cx="250825" cy="118110"/>
                    </a:xfrm>
                    <a:prstGeom prst="rect">
                      <a:avLst/>
                    </a:prstGeom>
                    <a:noFill/>
                    <a:ln w="9525">
                      <a:noFill/>
                    </a:ln>
                  </pic:spPr>
                </pic:pic>
              </a:graphicData>
            </a:graphic>
          </wp:anchor>
        </w:drawing>
      </w:r>
      <w:r>
        <w:drawing>
          <wp:anchor distT="0" distB="0" distL="114935" distR="114935" simplePos="0" relativeHeight="3775272960" behindDoc="0" locked="0" layoutInCell="1" allowOverlap="1">
            <wp:simplePos x="0" y="0"/>
            <wp:positionH relativeFrom="column">
              <wp:posOffset>3411855</wp:posOffset>
            </wp:positionH>
            <wp:positionV relativeFrom="paragraph">
              <wp:posOffset>22225</wp:posOffset>
            </wp:positionV>
            <wp:extent cx="191135" cy="181610"/>
            <wp:effectExtent l="0" t="0" r="18415" b="8890"/>
            <wp:wrapNone/>
            <wp:docPr id="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drawing>
          <wp:anchor distT="0" distB="0" distL="114935" distR="114935" simplePos="0" relativeHeight="3020214272" behindDoc="0" locked="0" layoutInCell="1" allowOverlap="1">
            <wp:simplePos x="0" y="0"/>
            <wp:positionH relativeFrom="column">
              <wp:posOffset>3077845</wp:posOffset>
            </wp:positionH>
            <wp:positionV relativeFrom="paragraph">
              <wp:posOffset>27305</wp:posOffset>
            </wp:positionV>
            <wp:extent cx="184150" cy="156210"/>
            <wp:effectExtent l="0" t="0" r="6350" b="15240"/>
            <wp:wrapNone/>
            <wp:docPr id="2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6"/>
                    <pic:cNvPicPr>
                      <a:picLocks noChangeAspect="1"/>
                    </pic:cNvPicPr>
                  </pic:nvPicPr>
                  <pic:blipFill>
                    <a:blip r:embed="rId32"/>
                    <a:stretch>
                      <a:fillRect/>
                    </a:stretch>
                  </pic:blipFill>
                  <pic:spPr>
                    <a:xfrm>
                      <a:off x="0" y="0"/>
                      <a:ext cx="184150" cy="156210"/>
                    </a:xfrm>
                    <a:prstGeom prst="rect">
                      <a:avLst/>
                    </a:prstGeom>
                    <a:noFill/>
                    <a:ln w="9525">
                      <a:noFill/>
                    </a:ln>
                  </pic:spPr>
                </pic:pic>
              </a:graphicData>
            </a:graphic>
          </wp:anchor>
        </w:drawing>
      </w:r>
      <w:r>
        <w:rPr>
          <w:rStyle w:val="58"/>
          <w:b w:val="0"/>
          <w:bCs w:val="0"/>
          <w:i w:val="0"/>
          <w:iCs w:val="0"/>
          <w:smallCaps w:val="0"/>
          <w:strike w:val="0"/>
        </w:rPr>
        <w:t>访问选择型窗口，使用者第一步按</w:t>
      </w:r>
      <w:r>
        <w:rPr>
          <w:rStyle w:val="57"/>
          <w:rFonts w:hint="eastAsia"/>
          <w:b w:val="0"/>
          <w:bCs w:val="0"/>
          <w:i w:val="0"/>
          <w:iCs w:val="0"/>
          <w:smallCaps w:val="0"/>
          <w:strike w:val="0"/>
          <w:lang w:val="en-US" w:eastAsia="zh-CN" w:bidi="zh-CN"/>
        </w:rPr>
        <w:t xml:space="preserve">         </w:t>
      </w:r>
      <w:r>
        <w:rPr>
          <w:rStyle w:val="58"/>
          <w:b w:val="0"/>
          <w:bCs w:val="0"/>
          <w:i w:val="0"/>
          <w:iCs w:val="0"/>
          <w:smallCaps w:val="0"/>
          <w:strike w:val="0"/>
        </w:rPr>
        <w:t>键进入选择模式，第二步再按</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或</w:t>
      </w:r>
      <w:r>
        <w:rPr>
          <w:rStyle w:val="57"/>
          <w:rFonts w:hint="eastAsia" w:eastAsia="宋体"/>
          <w:b w:val="0"/>
          <w:bCs w:val="0"/>
          <w:i w:val="0"/>
          <w:iCs w:val="0"/>
          <w:smallCaps w:val="0"/>
          <w:strike w:val="0"/>
          <w:lang w:val="en-US" w:eastAsia="zh-CN"/>
        </w:rPr>
        <w:t xml:space="preserve">       </w:t>
      </w:r>
      <w:r>
        <w:rPr>
          <w:rStyle w:val="57"/>
          <w:b w:val="0"/>
          <w:bCs w:val="0"/>
          <w:i w:val="0"/>
          <w:iCs w:val="0"/>
          <w:smallCaps w:val="0"/>
          <w:strike w:val="0"/>
        </w:rPr>
        <w:t xml:space="preserve"> </w:t>
      </w:r>
      <w:r>
        <w:rPr>
          <w:rStyle w:val="58"/>
          <w:b w:val="0"/>
          <w:bCs w:val="0"/>
          <w:i w:val="0"/>
          <w:iCs w:val="0"/>
          <w:smallCaps w:val="0"/>
          <w:strike w:val="0"/>
        </w:rPr>
        <w:t>或数字键来选择想要输入的选项；最后再按</w:t>
      </w:r>
      <w:r>
        <w:rPr>
          <w:rStyle w:val="57"/>
          <w:rFonts w:hint="eastAsia" w:eastAsia="宋体"/>
          <w:b w:val="0"/>
          <w:bCs w:val="0"/>
          <w:i w:val="0"/>
          <w:iCs w:val="0"/>
          <w:smallCaps w:val="0"/>
          <w:strike w:val="0"/>
          <w:lang w:val="en-US" w:eastAsia="zh-CN"/>
        </w:rPr>
        <w:t xml:space="preserve">        </w:t>
      </w:r>
      <w:r>
        <w:rPr>
          <w:rStyle w:val="58"/>
          <w:b w:val="0"/>
          <w:bCs w:val="0"/>
          <w:i w:val="0"/>
          <w:iCs w:val="0"/>
          <w:smallCaps w:val="0"/>
          <w:strike w:val="0"/>
        </w:rPr>
        <w:t>键来确认这一选项。例如，</w:t>
      </w:r>
      <w:r>
        <w:rPr>
          <w:rStyle w:val="57"/>
          <w:b w:val="0"/>
          <w:bCs w:val="0"/>
          <w:i w:val="0"/>
          <w:iCs w:val="0"/>
          <w:smallCaps w:val="0"/>
          <w:strike w:val="0"/>
        </w:rPr>
        <w:t>M14</w:t>
      </w:r>
      <w:r>
        <w:rPr>
          <w:rStyle w:val="58"/>
          <w:b w:val="0"/>
          <w:bCs w:val="0"/>
          <w:i w:val="0"/>
          <w:iCs w:val="0"/>
          <w:smallCaps w:val="0"/>
          <w:strike w:val="0"/>
        </w:rPr>
        <w:t>号菜</w:t>
      </w:r>
      <w:r>
        <w:rPr>
          <w:rStyle w:val="58"/>
          <w:b w:val="0"/>
          <w:bCs w:val="0"/>
          <w:i w:val="0"/>
          <w:iCs w:val="0"/>
          <w:smallCaps w:val="0"/>
          <w:strike w:val="0"/>
        </w:rPr>
        <w:br w:type="page"/>
      </w:r>
      <w:r>
        <w:drawing>
          <wp:anchor distT="0" distB="0" distL="114935" distR="114935" simplePos="0" relativeHeight="1619647488" behindDoc="0" locked="0" layoutInCell="1" allowOverlap="1">
            <wp:simplePos x="0" y="0"/>
            <wp:positionH relativeFrom="column">
              <wp:posOffset>680720</wp:posOffset>
            </wp:positionH>
            <wp:positionV relativeFrom="paragraph">
              <wp:posOffset>324485</wp:posOffset>
            </wp:positionV>
            <wp:extent cx="193675" cy="138430"/>
            <wp:effectExtent l="0" t="0" r="15875" b="13970"/>
            <wp:wrapNone/>
            <wp:docPr id="3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pic:cNvPicPr>
                      <a:picLocks noChangeAspect="1"/>
                    </pic:cNvPicPr>
                  </pic:nvPicPr>
                  <pic:blipFill>
                    <a:blip r:embed="rId41"/>
                    <a:stretch>
                      <a:fillRect/>
                    </a:stretch>
                  </pic:blipFill>
                  <pic:spPr>
                    <a:xfrm>
                      <a:off x="0" y="0"/>
                      <a:ext cx="193675" cy="138430"/>
                    </a:xfrm>
                    <a:prstGeom prst="rect">
                      <a:avLst/>
                    </a:prstGeom>
                    <a:noFill/>
                    <a:ln w="9525">
                      <a:noFill/>
                    </a:ln>
                  </pic:spPr>
                </pic:pic>
              </a:graphicData>
            </a:graphic>
          </wp:anchor>
        </w:drawing>
      </w:r>
      <w:r>
        <w:drawing>
          <wp:anchor distT="0" distB="0" distL="114935" distR="114935" simplePos="0" relativeHeight="1619646464" behindDoc="0" locked="0" layoutInCell="1" allowOverlap="1">
            <wp:simplePos x="0" y="0"/>
            <wp:positionH relativeFrom="column">
              <wp:posOffset>371475</wp:posOffset>
            </wp:positionH>
            <wp:positionV relativeFrom="paragraph">
              <wp:posOffset>324485</wp:posOffset>
            </wp:positionV>
            <wp:extent cx="180975" cy="139065"/>
            <wp:effectExtent l="0" t="0" r="9525" b="13335"/>
            <wp:wrapNone/>
            <wp:docPr id="3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pic:cNvPicPr>
                      <a:picLocks noChangeAspect="1"/>
                    </pic:cNvPicPr>
                  </pic:nvPicPr>
                  <pic:blipFill>
                    <a:blip r:embed="rId42"/>
                    <a:stretch>
                      <a:fillRect/>
                    </a:stretch>
                  </pic:blipFill>
                  <pic:spPr>
                    <a:xfrm>
                      <a:off x="0" y="0"/>
                      <a:ext cx="180975" cy="139065"/>
                    </a:xfrm>
                    <a:prstGeom prst="rect">
                      <a:avLst/>
                    </a:prstGeom>
                    <a:noFill/>
                    <a:ln w="9525">
                      <a:noFill/>
                    </a:ln>
                  </pic:spPr>
                </pic:pic>
              </a:graphicData>
            </a:graphic>
          </wp:anchor>
        </w:drawing>
      </w:r>
      <w:r>
        <w:drawing>
          <wp:anchor distT="0" distB="0" distL="114935" distR="114935" simplePos="0" relativeHeight="1619645440" behindDoc="0" locked="0" layoutInCell="1" allowOverlap="1">
            <wp:simplePos x="0" y="0"/>
            <wp:positionH relativeFrom="column">
              <wp:posOffset>2661920</wp:posOffset>
            </wp:positionH>
            <wp:positionV relativeFrom="paragraph">
              <wp:posOffset>26035</wp:posOffset>
            </wp:positionV>
            <wp:extent cx="494030" cy="137160"/>
            <wp:effectExtent l="0" t="0" r="1270" b="15240"/>
            <wp:wrapNone/>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pic:cNvPicPr>
                  </pic:nvPicPr>
                  <pic:blipFill>
                    <a:blip r:embed="rId43"/>
                    <a:stretch>
                      <a:fillRect/>
                    </a:stretch>
                  </pic:blipFill>
                  <pic:spPr>
                    <a:xfrm>
                      <a:off x="0" y="0"/>
                      <a:ext cx="494030" cy="13716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单对管道的材质做出选择，（如果是在别的菜单窗口时，</w:t>
      </w:r>
      <w:r>
        <w:rPr>
          <w:rStyle w:val="58"/>
          <w:rFonts w:hint="eastAsia" w:ascii="宋体" w:hAnsi="宋体" w:eastAsia="宋体" w:cs="宋体"/>
          <w:b w:val="0"/>
          <w:bCs w:val="0"/>
          <w:i w:val="0"/>
          <w:iCs w:val="0"/>
          <w:smallCaps w:val="0"/>
          <w:strike w:val="0"/>
          <w:lang w:val="en-US"/>
        </w:rPr>
        <w:t xml:space="preserve"> </w:t>
      </w:r>
      <w:r>
        <w:rPr>
          <w:rStyle w:val="117"/>
          <w:rFonts w:hint="eastAsia" w:ascii="宋体" w:hAnsi="宋体" w:eastAsia="宋体" w:cs="宋体"/>
          <w:b w:val="0"/>
          <w:bCs w:val="0"/>
          <w:i w:val="0"/>
          <w:iCs w:val="0"/>
          <w:smallCaps w:val="0"/>
          <w:strike w:val="0"/>
          <w:spacing w:val="0"/>
        </w:rPr>
        <w:t>就必须按</w:t>
      </w:r>
      <w:r>
        <w:rPr>
          <w:rStyle w:val="117"/>
          <w:rFonts w:hint="eastAsia" w:ascii="宋体" w:hAnsi="宋体" w:eastAsia="宋体" w:cs="宋体"/>
          <w:b w:val="0"/>
          <w:bCs w:val="0"/>
          <w:i w:val="0"/>
          <w:iCs w:val="0"/>
          <w:smallCaps w:val="0"/>
          <w:strike w:val="0"/>
          <w:spacing w:val="0"/>
          <w:lang w:val="en-US"/>
        </w:rPr>
        <w:t xml:space="preserve">            </w:t>
      </w:r>
      <w:r>
        <w:rPr>
          <w:rStyle w:val="117"/>
          <w:rFonts w:hint="eastAsia" w:ascii="宋体" w:hAnsi="宋体" w:eastAsia="宋体" w:cs="宋体"/>
          <w:b w:val="0"/>
          <w:bCs w:val="0"/>
          <w:i w:val="0"/>
          <w:iCs w:val="0"/>
          <w:smallCaps w:val="0"/>
          <w:strike w:val="0"/>
          <w:spacing w:val="0"/>
        </w:rPr>
        <w:t>进入</w:t>
      </w:r>
      <w:r>
        <w:rPr>
          <w:rStyle w:val="117"/>
          <w:rFonts w:hint="eastAsia" w:ascii="宋体" w:hAnsi="宋体" w:eastAsia="宋体" w:cs="宋体"/>
          <w:b w:val="0"/>
          <w:bCs w:val="0"/>
          <w:i w:val="0"/>
          <w:iCs w:val="0"/>
          <w:smallCaps w:val="0"/>
          <w:strike w:val="0"/>
          <w:spacing w:val="0"/>
          <w:lang w:val="en-US"/>
        </w:rPr>
        <w:t>M14</w:t>
      </w:r>
      <w:r>
        <w:rPr>
          <w:rStyle w:val="57"/>
          <w:rFonts w:hint="eastAsia" w:ascii="宋体" w:hAnsi="宋体" w:eastAsia="宋体" w:cs="宋体"/>
          <w:b w:val="0"/>
          <w:bCs w:val="0"/>
          <w:i w:val="0"/>
          <w:iCs w:val="0"/>
          <w:smallCaps w:val="0"/>
          <w:strike w:val="0"/>
          <w:spacing w:val="0"/>
          <w:lang w:val="en-US" w:eastAsia="zh-CN"/>
        </w:rPr>
        <w:t xml:space="preserve"> </w:t>
      </w:r>
      <w:r>
        <w:rPr>
          <w:rStyle w:val="58"/>
          <w:rFonts w:hint="eastAsia" w:ascii="宋体" w:hAnsi="宋体" w:eastAsia="宋体" w:cs="宋体"/>
          <w:b w:val="0"/>
          <w:bCs w:val="0"/>
          <w:i w:val="0"/>
          <w:iCs w:val="0"/>
          <w:smallCaps w:val="0"/>
          <w:strike w:val="0"/>
          <w:spacing w:val="0"/>
        </w:rPr>
        <w:t>号窗</w:t>
      </w:r>
      <w:r>
        <w:rPr>
          <w:rStyle w:val="58"/>
          <w:rFonts w:hint="eastAsia" w:ascii="宋体" w:hAnsi="宋体" w:eastAsia="宋体" w:cs="宋体"/>
          <w:b w:val="0"/>
          <w:bCs w:val="0"/>
          <w:i w:val="0"/>
          <w:iCs w:val="0"/>
          <w:smallCaps w:val="0"/>
          <w:strike w:val="0"/>
        </w:rPr>
        <w:t>口</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，管道的材质是不锈钢所对应的选项是</w:t>
      </w:r>
      <w:r>
        <w:rPr>
          <w:rStyle w:val="57"/>
          <w:rFonts w:hint="eastAsia" w:ascii="宋体" w:hAnsi="宋体" w:eastAsia="宋体" w:cs="宋体"/>
          <w:b w:val="0"/>
          <w:bCs w:val="0"/>
          <w:i w:val="0"/>
          <w:iCs w:val="0"/>
          <w:smallCaps w:val="0"/>
          <w:strike w:val="0"/>
          <w:lang w:val="zh-CN" w:eastAsia="zh-CN" w:bidi="zh-CN"/>
        </w:rPr>
        <w:t>“1</w:t>
      </w:r>
      <w:r>
        <w:rPr>
          <w:rStyle w:val="58"/>
          <w:rFonts w:hint="eastAsia" w:ascii="宋体" w:hAnsi="宋体" w:eastAsia="宋体" w:cs="宋体"/>
          <w:b w:val="0"/>
          <w:bCs w:val="0"/>
          <w:i w:val="0"/>
          <w:iCs w:val="0"/>
          <w:smallCaps w:val="0"/>
          <w:strike w:val="0"/>
        </w:rPr>
        <w:t>不锈钢</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，使用者第一步按</w:t>
      </w:r>
      <w:r>
        <w:rPr>
          <w:rStyle w:val="57"/>
          <w:rFonts w:hint="eastAsia" w:ascii="宋体" w:hAnsi="宋体" w:eastAsia="宋体" w:cs="宋体"/>
          <w:b w:val="0"/>
          <w:bCs w:val="0"/>
          <w:i w:val="0"/>
          <w:iCs w:val="0"/>
          <w:smallCaps w:val="0"/>
          <w:strike w:val="0"/>
          <w:lang w:val="zh-CN" w:eastAsia="zh-CN" w:bidi="zh-CN"/>
        </w:rPr>
        <w:t>_</w:t>
      </w:r>
      <w:r>
        <w:rPr>
          <w:rStyle w:val="58"/>
          <w:rFonts w:hint="eastAsia" w:ascii="宋体" w:hAnsi="宋体" w:eastAsia="宋体" w:cs="宋体"/>
          <w:b w:val="0"/>
          <w:bCs w:val="0"/>
          <w:i w:val="0"/>
          <w:iCs w:val="0"/>
          <w:smallCaps w:val="0"/>
          <w:strike w:val="0"/>
        </w:rPr>
        <w:t>键进入 选择模式，然后通过按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或</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键将光标移到：</w:t>
      </w:r>
      <w:r>
        <w:rPr>
          <w:rStyle w:val="57"/>
          <w:rFonts w:hint="eastAsia" w:ascii="宋体" w:hAnsi="宋体" w:eastAsia="宋体" w:cs="宋体"/>
          <w:b w:val="0"/>
          <w:bCs w:val="0"/>
          <w:i w:val="0"/>
          <w:iCs w:val="0"/>
          <w:smallCaps w:val="0"/>
          <w:strike w:val="0"/>
          <w:lang w:val="zh-CN" w:eastAsia="zh-CN" w:bidi="zh-CN"/>
        </w:rPr>
        <w:t>“1</w:t>
      </w:r>
      <w:r>
        <w:rPr>
          <w:rStyle w:val="58"/>
          <w:rFonts w:hint="eastAsia" w:ascii="宋体" w:hAnsi="宋体" w:eastAsia="宋体" w:cs="宋体"/>
          <w:b w:val="0"/>
          <w:bCs w:val="0"/>
          <w:i w:val="0"/>
          <w:iCs w:val="0"/>
          <w:smallCaps w:val="0"/>
          <w:strike w:val="0"/>
        </w:rPr>
        <w:t>不锈钢</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，或者直接按</w:t>
      </w:r>
      <w:r>
        <w:rPr>
          <w:rStyle w:val="57"/>
          <w:rFonts w:hint="eastAsia" w:ascii="宋体" w:hAnsi="宋体" w:eastAsia="宋体" w:cs="宋体"/>
          <w:b w:val="0"/>
          <w:bCs w:val="0"/>
          <w:i w:val="0"/>
          <w:iCs w:val="0"/>
          <w:smallCaps w:val="0"/>
          <w:strike w:val="0"/>
          <w:lang w:val="zh-CN" w:eastAsia="zh-CN" w:bidi="zh-CN"/>
        </w:rPr>
        <w:t>0</w:t>
      </w:r>
      <w:r>
        <w:rPr>
          <w:rStyle w:val="58"/>
          <w:rFonts w:hint="eastAsia" w:ascii="宋体" w:hAnsi="宋体" w:eastAsia="宋体" w:cs="宋体"/>
          <w:b w:val="0"/>
          <w:bCs w:val="0"/>
          <w:i w:val="0"/>
          <w:iCs w:val="0"/>
          <w:smallCaps w:val="0"/>
          <w:strike w:val="0"/>
        </w:rPr>
        <w:t>键做出选择。</w:t>
      </w:r>
    </w:p>
    <w:p>
      <w:pPr>
        <w:pStyle w:val="24"/>
        <w:keepNext w:val="0"/>
        <w:keepLines w:val="0"/>
        <w:widowControl w:val="0"/>
        <w:shd w:val="clear" w:color="auto" w:fill="auto"/>
        <w:bidi w:val="0"/>
        <w:spacing w:before="0" w:after="196" w:line="254" w:lineRule="exact"/>
        <w:ind w:left="0" w:right="0" w:firstLine="380"/>
        <w:jc w:val="both"/>
      </w:pPr>
      <w:r>
        <w:drawing>
          <wp:anchor distT="0" distB="0" distL="114935" distR="114935" simplePos="0" relativeHeight="1619648512" behindDoc="0" locked="0" layoutInCell="1" allowOverlap="1">
            <wp:simplePos x="0" y="0"/>
            <wp:positionH relativeFrom="column">
              <wp:posOffset>979805</wp:posOffset>
            </wp:positionH>
            <wp:positionV relativeFrom="paragraph">
              <wp:posOffset>4445</wp:posOffset>
            </wp:positionV>
            <wp:extent cx="284480" cy="157480"/>
            <wp:effectExtent l="0" t="0" r="1270" b="13970"/>
            <wp:wrapNone/>
            <wp:docPr id="3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pic:cNvPicPr>
                      <a:picLocks noChangeAspect="1"/>
                    </pic:cNvPicPr>
                  </pic:nvPicPr>
                  <pic:blipFill>
                    <a:blip r:embed="rId44"/>
                    <a:stretch>
                      <a:fillRect/>
                    </a:stretch>
                  </pic:blipFill>
                  <pic:spPr>
                    <a:xfrm>
                      <a:off x="0" y="0"/>
                      <a:ext cx="284480" cy="15748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通常，</w:t>
      </w:r>
      <w:r>
        <w:rPr>
          <w:rStyle w:val="118"/>
          <w:rFonts w:hint="eastAsia" w:ascii="宋体" w:hAnsi="宋体" w:eastAsia="宋体" w:cs="宋体"/>
          <w:b w:val="0"/>
          <w:bCs w:val="0"/>
          <w:i w:val="0"/>
          <w:iCs w:val="0"/>
          <w:smallCaps w:val="0"/>
          <w:strike w:val="0"/>
        </w:rPr>
        <w:t>必须按键</w:t>
      </w:r>
      <w:r>
        <w:rPr>
          <w:rStyle w:val="118"/>
          <w:rFonts w:hint="eastAsia" w:ascii="宋体" w:hAnsi="宋体" w:eastAsia="宋体" w:cs="宋体"/>
          <w:b w:val="0"/>
          <w:bCs w:val="0"/>
          <w:i w:val="0"/>
          <w:iCs w:val="0"/>
          <w:smallCaps w:val="0"/>
          <w:strike w:val="0"/>
          <w:lang w:val="en-US"/>
        </w:rPr>
        <w:t xml:space="preserve">     </w:t>
      </w:r>
      <w:r>
        <w:rPr>
          <w:rStyle w:val="118"/>
          <w:rFonts w:hint="eastAsia" w:ascii="宋体" w:hAnsi="宋体" w:eastAsia="宋体" w:cs="宋体"/>
          <w:b w:val="0"/>
          <w:bCs w:val="0"/>
          <w:i w:val="0"/>
          <w:iCs w:val="0"/>
          <w:smallCaps w:val="0"/>
          <w:strike w:val="0"/>
        </w:rPr>
        <w:t>进入选择模式</w:t>
      </w:r>
      <w:r>
        <w:rPr>
          <w:rStyle w:val="58"/>
          <w:rFonts w:hint="eastAsia" w:ascii="宋体" w:hAnsi="宋体" w:eastAsia="宋体" w:cs="宋体"/>
          <w:b w:val="0"/>
          <w:bCs w:val="0"/>
          <w:i w:val="0"/>
          <w:iCs w:val="0"/>
          <w:smallCaps w:val="0"/>
          <w:strike w:val="0"/>
        </w:rPr>
        <w:t>，如果在</w:t>
      </w:r>
      <w:r>
        <w:rPr>
          <w:rStyle w:val="57"/>
          <w:rFonts w:hint="eastAsia" w:ascii="宋体" w:hAnsi="宋体" w:eastAsia="宋体" w:cs="宋体"/>
          <w:b w:val="0"/>
          <w:bCs w:val="0"/>
          <w:i w:val="0"/>
          <w:iCs w:val="0"/>
          <w:smallCaps w:val="0"/>
          <w:strike w:val="0"/>
        </w:rPr>
        <w:t>LCD</w:t>
      </w:r>
      <w:r>
        <w:rPr>
          <w:rStyle w:val="58"/>
          <w:rFonts w:hint="eastAsia" w:ascii="宋体" w:hAnsi="宋体" w:eastAsia="宋体" w:cs="宋体"/>
          <w:b w:val="0"/>
          <w:bCs w:val="0"/>
          <w:i w:val="0"/>
          <w:iCs w:val="0"/>
          <w:smallCaps w:val="0"/>
          <w:strike w:val="0"/>
        </w:rPr>
        <w:t>显示器的最下一行显示为</w:t>
      </w:r>
      <w:r>
        <w:rPr>
          <w:rStyle w:val="57"/>
          <w:rFonts w:hint="eastAsia" w:ascii="宋体" w:hAnsi="宋体" w:eastAsia="宋体" w:cs="宋体"/>
          <w:b w:val="0"/>
          <w:bCs w:val="0"/>
          <w:i w:val="0"/>
          <w:iCs w:val="0"/>
          <w:smallCaps w:val="0"/>
          <w:strike w:val="0"/>
        </w:rPr>
        <w:t>“Locked M47 0pen”</w:t>
      </w:r>
      <w:r>
        <w:rPr>
          <w:rStyle w:val="58"/>
          <w:rFonts w:hint="eastAsia" w:ascii="宋体" w:hAnsi="宋体" w:eastAsia="宋体" w:cs="宋体"/>
          <w:b w:val="0"/>
          <w:bCs w:val="0"/>
          <w:i w:val="0"/>
          <w:iCs w:val="0"/>
          <w:smallCaps w:val="0"/>
          <w:strike w:val="0"/>
          <w:lang w:val="en-US" w:eastAsia="en-US" w:bidi="en-US"/>
        </w:rPr>
        <w:t>，</w:t>
      </w:r>
      <w:r>
        <w:rPr>
          <w:rStyle w:val="58"/>
          <w:rFonts w:hint="eastAsia" w:ascii="宋体" w:hAnsi="宋体" w:eastAsia="宋体" w:cs="宋体"/>
          <w:b w:val="0"/>
          <w:bCs w:val="0"/>
          <w:i w:val="0"/>
          <w:iCs w:val="0"/>
          <w:smallCaps w:val="0"/>
          <w:strike w:val="0"/>
        </w:rPr>
        <w:t>意思是修改操作已被上锁，使用者必须进入</w:t>
      </w:r>
      <w:r>
        <w:rPr>
          <w:rStyle w:val="57"/>
          <w:rFonts w:hint="eastAsia" w:ascii="宋体" w:hAnsi="宋体" w:eastAsia="宋体" w:cs="宋体"/>
          <w:b w:val="0"/>
          <w:bCs w:val="0"/>
          <w:i w:val="0"/>
          <w:iCs w:val="0"/>
          <w:smallCaps w:val="0"/>
          <w:strike w:val="0"/>
        </w:rPr>
        <w:t>M47</w:t>
      </w:r>
      <w:r>
        <w:rPr>
          <w:rStyle w:val="58"/>
          <w:rFonts w:hint="eastAsia" w:ascii="宋体" w:hAnsi="宋体" w:eastAsia="宋体" w:cs="宋体"/>
          <w:b w:val="0"/>
          <w:bCs w:val="0"/>
          <w:i w:val="0"/>
          <w:iCs w:val="0"/>
          <w:smallCaps w:val="0"/>
          <w:strike w:val="0"/>
        </w:rPr>
        <w:t>号菜单后输入密码解锁，然 后才能进行修改操作。</w:t>
      </w:r>
    </w:p>
    <w:p>
      <w:pPr>
        <w:pStyle w:val="55"/>
        <w:keepNext/>
        <w:keepLines/>
        <w:widowControl w:val="0"/>
        <w:shd w:val="clear" w:color="auto" w:fill="auto"/>
        <w:bidi w:val="0"/>
        <w:spacing w:before="0" w:after="128"/>
        <w:ind w:left="0" w:right="0" w:firstLine="0"/>
        <w:jc w:val="both"/>
        <w:rPr>
          <w:rFonts w:hint="eastAsia" w:ascii="宋体" w:hAnsi="宋体" w:eastAsia="宋体" w:cs="宋体"/>
        </w:rPr>
      </w:pPr>
      <w:bookmarkStart w:id="14" w:name="bookmark17"/>
      <w:r>
        <w:rPr>
          <w:rStyle w:val="56"/>
          <w:rFonts w:hint="eastAsia" w:ascii="宋体" w:hAnsi="宋体" w:eastAsia="宋体" w:cs="宋体"/>
          <w:b w:val="0"/>
          <w:bCs w:val="0"/>
          <w:i w:val="0"/>
          <w:iCs w:val="0"/>
          <w:smallCaps w:val="0"/>
          <w:strike w:val="0"/>
          <w:lang w:val="en-US" w:eastAsia="en-US" w:bidi="en-US"/>
        </w:rPr>
        <w:t>§2.5</w:t>
      </w:r>
      <w:r>
        <w:rPr>
          <w:rStyle w:val="56"/>
          <w:rFonts w:hint="eastAsia" w:ascii="宋体" w:hAnsi="宋体" w:eastAsia="宋体" w:cs="宋体"/>
          <w:b w:val="0"/>
          <w:bCs w:val="0"/>
          <w:i w:val="0"/>
          <w:iCs w:val="0"/>
          <w:smallCaps w:val="0"/>
          <w:strike w:val="0"/>
        </w:rPr>
        <w:t>菜单窗口简介</w:t>
      </w:r>
      <w:bookmarkEnd w:id="14"/>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7"/>
          <w:rFonts w:hint="eastAsia" w:ascii="宋体" w:hAnsi="宋体" w:eastAsia="宋体" w:cs="宋体"/>
          <w:b w:val="0"/>
          <w:bCs w:val="0"/>
          <w:i w:val="0"/>
          <w:iCs w:val="0"/>
          <w:smallCaps w:val="0"/>
          <w:strike w:val="0"/>
        </w:rPr>
        <w:t>M00-M09</w:t>
      </w:r>
      <w:r>
        <w:rPr>
          <w:rStyle w:val="58"/>
          <w:rFonts w:hint="eastAsia" w:ascii="宋体" w:hAnsi="宋体" w:eastAsia="宋体" w:cs="宋体"/>
          <w:b w:val="0"/>
          <w:bCs w:val="0"/>
          <w:i w:val="0"/>
          <w:iCs w:val="0"/>
          <w:smallCaps w:val="0"/>
          <w:strike w:val="0"/>
        </w:rPr>
        <w:t>号窗口是显示窗口，能显示瞬时流量、正累积流量、负累积流量、净累积 流量、瞬时流速、日期时间、电池的剩余电压的粗略工作时间。</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M10-M29</w:t>
      </w:r>
      <w:r>
        <w:rPr>
          <w:rStyle w:val="58"/>
          <w:rFonts w:hint="eastAsia" w:ascii="宋体" w:hAnsi="宋体" w:eastAsia="宋体" w:cs="宋体"/>
          <w:b w:val="0"/>
          <w:bCs w:val="0"/>
          <w:i w:val="0"/>
          <w:iCs w:val="0"/>
          <w:smallCaps w:val="0"/>
          <w:strike w:val="0"/>
        </w:rPr>
        <w:t>号窗口是初始参数操作窗口，在这些窗口中输入诸如管道外径、管壁厚度、 流体种类、探头类型、探头安装方法等参数，显示安装距离等。</w:t>
      </w:r>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M30-M38</w:t>
      </w:r>
      <w:r>
        <w:rPr>
          <w:rStyle w:val="58"/>
          <w:rFonts w:hint="eastAsia" w:ascii="宋体" w:hAnsi="宋体" w:eastAsia="宋体" w:cs="宋体"/>
          <w:b w:val="0"/>
          <w:bCs w:val="0"/>
          <w:i w:val="0"/>
          <w:iCs w:val="0"/>
          <w:smallCaps w:val="0"/>
          <w:strike w:val="0"/>
        </w:rPr>
        <w:t>号窗口是流量单位选择和累积器选项操作窗口，在这些窗口中，可以选择工 作单位系，可选择流量计工作单位诸如立方米、公升等、可以打开或关闭各累积器或是 对其进行</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清零</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操作。</w:t>
      </w:r>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M40-M49</w:t>
      </w:r>
      <w:r>
        <w:rPr>
          <w:rStyle w:val="58"/>
          <w:rFonts w:hint="eastAsia" w:ascii="宋体" w:hAnsi="宋体" w:eastAsia="宋体" w:cs="宋体"/>
          <w:b w:val="0"/>
          <w:bCs w:val="0"/>
          <w:i w:val="0"/>
          <w:iCs w:val="0"/>
          <w:smallCaps w:val="0"/>
          <w:strike w:val="0"/>
        </w:rPr>
        <w:t>号窗口设置阻尼时间、校零、修改密码。</w:t>
      </w:r>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M50-M53</w:t>
      </w:r>
      <w:r>
        <w:rPr>
          <w:rStyle w:val="58"/>
          <w:rFonts w:hint="eastAsia" w:ascii="宋体" w:hAnsi="宋体" w:eastAsia="宋体" w:cs="宋体"/>
          <w:b w:val="0"/>
          <w:bCs w:val="0"/>
          <w:i w:val="0"/>
          <w:iCs w:val="0"/>
          <w:smallCaps w:val="0"/>
          <w:strike w:val="0"/>
        </w:rPr>
        <w:t>号窗口设置测量数据记录操作。</w:t>
      </w:r>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M60-M78</w:t>
      </w:r>
      <w:r>
        <w:rPr>
          <w:rStyle w:val="58"/>
          <w:rFonts w:hint="eastAsia" w:ascii="宋体" w:hAnsi="宋体" w:eastAsia="宋体" w:cs="宋体"/>
          <w:b w:val="0"/>
          <w:bCs w:val="0"/>
          <w:i w:val="0"/>
          <w:iCs w:val="0"/>
          <w:smallCaps w:val="0"/>
          <w:strike w:val="0"/>
        </w:rPr>
        <w:t>号窗口时钟设置、显示软件版本、电子序列号、警告。</w:t>
      </w:r>
    </w:p>
    <w:p>
      <w:pPr>
        <w:pStyle w:val="24"/>
        <w:keepNext w:val="0"/>
        <w:keepLines w:val="0"/>
        <w:widowControl w:val="0"/>
        <w:shd w:val="clear" w:color="auto" w:fill="auto"/>
        <w:tabs>
          <w:tab w:val="left" w:pos="932"/>
        </w:tabs>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M82</w:t>
      </w:r>
      <w:r>
        <w:rPr>
          <w:rStyle w:val="58"/>
          <w:rFonts w:hint="eastAsia" w:ascii="宋体" w:hAnsi="宋体" w:eastAsia="宋体" w:cs="宋体"/>
          <w:b w:val="0"/>
          <w:bCs w:val="0"/>
          <w:i w:val="0"/>
          <w:iCs w:val="0"/>
          <w:smallCaps w:val="0"/>
          <w:strike w:val="0"/>
          <w:lang w:val="en-US" w:eastAsia="en-US" w:bidi="en-US"/>
        </w:rPr>
        <w:tab/>
      </w:r>
      <w:r>
        <w:rPr>
          <w:rStyle w:val="58"/>
          <w:rFonts w:hint="eastAsia" w:ascii="宋体" w:hAnsi="宋体" w:eastAsia="宋体" w:cs="宋体"/>
          <w:b w:val="0"/>
          <w:bCs w:val="0"/>
          <w:i w:val="0"/>
          <w:iCs w:val="0"/>
          <w:smallCaps w:val="0"/>
          <w:strike w:val="0"/>
        </w:rPr>
        <w:t>号窗口浏览数据累积器。</w:t>
      </w:r>
    </w:p>
    <w:p>
      <w:pPr>
        <w:pStyle w:val="24"/>
        <w:keepNext w:val="0"/>
        <w:keepLines w:val="0"/>
        <w:widowControl w:val="0"/>
        <w:shd w:val="clear" w:color="auto" w:fill="auto"/>
        <w:bidi w:val="0"/>
        <w:spacing w:before="0" w:after="0" w:line="250"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M90-M94</w:t>
      </w:r>
      <w:r>
        <w:rPr>
          <w:rStyle w:val="58"/>
          <w:rFonts w:hint="eastAsia" w:ascii="宋体" w:hAnsi="宋体" w:eastAsia="宋体" w:cs="宋体"/>
          <w:b w:val="0"/>
          <w:bCs w:val="0"/>
          <w:i w:val="0"/>
          <w:iCs w:val="0"/>
          <w:smallCaps w:val="0"/>
          <w:strike w:val="0"/>
        </w:rPr>
        <w:t>号窗口为准确测量而设置的诊断数据。</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lang w:val="en-US" w:eastAsia="en-US" w:bidi="en-US"/>
        </w:rPr>
        <w:t>M97-M99</w:t>
      </w:r>
      <w:r>
        <w:rPr>
          <w:rStyle w:val="58"/>
          <w:rFonts w:hint="eastAsia" w:ascii="宋体" w:hAnsi="宋体" w:eastAsia="宋体" w:cs="宋体"/>
          <w:b w:val="0"/>
          <w:bCs w:val="0"/>
          <w:i w:val="0"/>
          <w:iCs w:val="0"/>
          <w:smallCaps w:val="0"/>
          <w:strike w:val="0"/>
        </w:rPr>
        <w:t xml:space="preserve">号不设窗口显示，它们是进行窗口拷贝输出和管道参数输出的命令。 </w:t>
      </w:r>
      <w:r>
        <w:rPr>
          <w:rStyle w:val="58"/>
          <w:rFonts w:hint="eastAsia" w:ascii="宋体" w:hAnsi="宋体" w:eastAsia="宋体" w:cs="宋体"/>
          <w:b w:val="0"/>
          <w:bCs w:val="0"/>
          <w:i w:val="0"/>
          <w:iCs w:val="0"/>
          <w:smallCaps w:val="0"/>
          <w:strike w:val="0"/>
          <w:lang w:val="en-US" w:eastAsia="en-US" w:bidi="en-US"/>
        </w:rPr>
        <w:t>M+0-M+8</w:t>
      </w:r>
      <w:r>
        <w:rPr>
          <w:rStyle w:val="58"/>
          <w:rFonts w:hint="eastAsia" w:ascii="宋体" w:hAnsi="宋体" w:eastAsia="宋体" w:cs="宋体"/>
          <w:b w:val="0"/>
          <w:bCs w:val="0"/>
          <w:i w:val="0"/>
          <w:iCs w:val="0"/>
          <w:smallCaps w:val="0"/>
          <w:strike w:val="0"/>
        </w:rPr>
        <w:t>号窗口是附加的功能如：计算器、总的工作时间、上、断电的时间、上、断 电的时刻的流量。</w:t>
      </w:r>
    </w:p>
    <w:p>
      <w:pPr>
        <w:pStyle w:val="24"/>
        <w:keepNext w:val="0"/>
        <w:keepLines w:val="0"/>
        <w:widowControl w:val="0"/>
        <w:shd w:val="clear" w:color="auto" w:fill="auto"/>
        <w:bidi w:val="0"/>
        <w:spacing w:before="0" w:after="192"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有一些的菜单窗口没有赋予功能如：</w:t>
      </w:r>
      <w:r>
        <w:rPr>
          <w:rStyle w:val="57"/>
          <w:rFonts w:hint="eastAsia" w:ascii="宋体" w:hAnsi="宋体" w:eastAsia="宋体" w:cs="宋体"/>
          <w:b w:val="0"/>
          <w:bCs w:val="0"/>
          <w:i w:val="0"/>
          <w:iCs w:val="0"/>
          <w:smallCaps w:val="0"/>
          <w:strike w:val="0"/>
        </w:rPr>
        <w:t>M88</w:t>
      </w:r>
      <w:r>
        <w:rPr>
          <w:rStyle w:val="58"/>
          <w:rFonts w:hint="eastAsia" w:ascii="宋体" w:hAnsi="宋体" w:eastAsia="宋体" w:cs="宋体"/>
          <w:b w:val="0"/>
          <w:bCs w:val="0"/>
          <w:i w:val="0"/>
          <w:iCs w:val="0"/>
          <w:smallCaps w:val="0"/>
          <w:strike w:val="0"/>
          <w:lang w:val="en-US" w:eastAsia="en-US" w:bidi="en-US"/>
        </w:rPr>
        <w:t>,</w:t>
      </w:r>
      <w:r>
        <w:rPr>
          <w:rStyle w:val="58"/>
          <w:rFonts w:hint="eastAsia" w:ascii="宋体" w:hAnsi="宋体" w:eastAsia="宋体" w:cs="宋体"/>
          <w:b w:val="0"/>
          <w:bCs w:val="0"/>
          <w:i w:val="0"/>
          <w:iCs w:val="0"/>
          <w:smallCaps w:val="0"/>
          <w:strike w:val="0"/>
        </w:rPr>
        <w:t>也有一些菜单窗口在本版软件极少用而删除。 之所以这样编排菜单窗口顺序就是想与以前同系列产品的菜单窗口顺序互相一致， 极大地方便以前使用过本系列产品的用户。</w:t>
      </w:r>
    </w:p>
    <w:p>
      <w:pPr>
        <w:pStyle w:val="55"/>
        <w:keepNext/>
        <w:keepLines/>
        <w:widowControl w:val="0"/>
        <w:shd w:val="clear" w:color="auto" w:fill="auto"/>
        <w:bidi w:val="0"/>
        <w:spacing w:before="0" w:after="125"/>
        <w:ind w:left="0" w:right="0" w:firstLine="0"/>
        <w:jc w:val="both"/>
        <w:rPr>
          <w:rFonts w:hint="eastAsia" w:ascii="宋体" w:hAnsi="宋体" w:eastAsia="宋体" w:cs="宋体"/>
        </w:rPr>
      </w:pPr>
      <w:bookmarkStart w:id="15" w:name="bookmark18"/>
      <w:r>
        <w:rPr>
          <w:rStyle w:val="56"/>
          <w:rFonts w:hint="eastAsia" w:ascii="宋体" w:hAnsi="宋体" w:eastAsia="宋体" w:cs="宋体"/>
          <w:b w:val="0"/>
          <w:bCs w:val="0"/>
          <w:i w:val="0"/>
          <w:iCs w:val="0"/>
          <w:smallCaps w:val="0"/>
          <w:strike w:val="0"/>
          <w:lang w:val="en-US" w:eastAsia="en-US" w:bidi="en-US"/>
        </w:rPr>
        <w:t>§2.6</w:t>
      </w:r>
      <w:r>
        <w:rPr>
          <w:rStyle w:val="56"/>
          <w:rFonts w:hint="eastAsia" w:ascii="宋体" w:hAnsi="宋体" w:eastAsia="宋体" w:cs="宋体"/>
          <w:b w:val="0"/>
          <w:bCs w:val="0"/>
          <w:i w:val="0"/>
          <w:iCs w:val="0"/>
          <w:smallCaps w:val="0"/>
          <w:strike w:val="0"/>
        </w:rPr>
        <w:t>参数设置步骤</w:t>
      </w:r>
      <w:bookmarkEnd w:id="15"/>
    </w:p>
    <w:p>
      <w:pPr>
        <w:pStyle w:val="24"/>
        <w:keepNext w:val="0"/>
        <w:keepLines w:val="0"/>
        <w:widowControl w:val="0"/>
        <w:shd w:val="clear" w:color="auto" w:fill="auto"/>
        <w:bidi w:val="0"/>
        <w:spacing w:before="0" w:after="0" w:line="254"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rPr>
        <w:t>为了使</w:t>
      </w:r>
      <w:r>
        <w:rPr>
          <w:rStyle w:val="57"/>
          <w:rFonts w:hint="eastAsia" w:ascii="宋体" w:hAnsi="宋体" w:eastAsia="宋体" w:cs="宋体"/>
          <w:b w:val="0"/>
          <w:bCs w:val="0"/>
          <w:i w:val="0"/>
          <w:iCs w:val="0"/>
          <w:smallCaps w:val="0"/>
          <w:strike w:val="0"/>
        </w:rPr>
        <w:t>TDS-100H</w:t>
      </w:r>
      <w:r>
        <w:rPr>
          <w:rStyle w:val="58"/>
          <w:rFonts w:hint="eastAsia" w:ascii="宋体" w:hAnsi="宋体" w:eastAsia="宋体" w:cs="宋体"/>
          <w:b w:val="0"/>
          <w:bCs w:val="0"/>
          <w:i w:val="0"/>
          <w:iCs w:val="0"/>
          <w:smallCaps w:val="0"/>
          <w:strike w:val="0"/>
        </w:rPr>
        <w:t>型超声波流量计达到正确的测量，使用者必须按照下列的步骤进行 参数的设置：</w:t>
      </w:r>
    </w:p>
    <w:p>
      <w:pPr>
        <w:pStyle w:val="24"/>
        <w:keepNext w:val="0"/>
        <w:keepLines w:val="0"/>
        <w:widowControl w:val="0"/>
        <w:shd w:val="clear" w:color="auto" w:fill="auto"/>
        <w:bidi w:val="0"/>
        <w:spacing w:before="0" w:after="0" w:line="254"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rPr>
        <w:t>管道外径</w:t>
      </w:r>
    </w:p>
    <w:p>
      <w:pPr>
        <w:pStyle w:val="24"/>
        <w:keepNext w:val="0"/>
        <w:keepLines w:val="0"/>
        <w:widowControl w:val="0"/>
        <w:shd w:val="clear" w:color="auto" w:fill="auto"/>
        <w:bidi w:val="0"/>
        <w:spacing w:before="0" w:after="0" w:line="254"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rPr>
        <w:t>管道壁厚</w:t>
      </w:r>
    </w:p>
    <w:p>
      <w:pPr>
        <w:pStyle w:val="24"/>
        <w:keepNext w:val="0"/>
        <w:keepLines w:val="0"/>
        <w:widowControl w:val="0"/>
        <w:shd w:val="clear" w:color="auto" w:fill="auto"/>
        <w:bidi w:val="0"/>
        <w:spacing w:before="0" w:after="0" w:line="254"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rPr>
        <w:t>管道材质（非常用的管道材料的声速需要输入）</w:t>
      </w:r>
    </w:p>
    <w:p>
      <w:pPr>
        <w:pStyle w:val="24"/>
        <w:keepNext w:val="0"/>
        <w:keepLines w:val="0"/>
        <w:widowControl w:val="0"/>
        <w:shd w:val="clear" w:color="auto" w:fill="auto"/>
        <w:bidi w:val="0"/>
        <w:spacing w:before="0" w:after="0" w:line="254" w:lineRule="exact"/>
        <w:ind w:left="0" w:right="0" w:firstLine="380"/>
        <w:jc w:val="both"/>
        <w:rPr>
          <w:rFonts w:hint="eastAsia" w:ascii="宋体" w:hAnsi="宋体" w:eastAsia="宋体" w:cs="宋体"/>
        </w:rPr>
      </w:pPr>
      <w:r>
        <w:rPr>
          <w:rStyle w:val="58"/>
          <w:rFonts w:hint="eastAsia" w:ascii="宋体" w:hAnsi="宋体" w:eastAsia="宋体" w:cs="宋体"/>
          <w:b w:val="0"/>
          <w:bCs w:val="0"/>
          <w:i w:val="0"/>
          <w:iCs w:val="0"/>
          <w:smallCaps w:val="0"/>
          <w:strike w:val="0"/>
        </w:rPr>
        <w:t>常用的管道材料的声速已经作为标准事先被写入软件中，所以使用者不必要再输入了。</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衬里材料和它的声速与厚度，如果有衬里的话。</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液体种类</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非常规的液体需要知道它的声速</w:t>
      </w:r>
      <w:r>
        <w:rPr>
          <w:rStyle w:val="57"/>
          <w:rFonts w:hint="eastAsia" w:ascii="宋体" w:hAnsi="宋体" w:eastAsia="宋体" w:cs="宋体"/>
          <w:b w:val="0"/>
          <w:bCs w:val="0"/>
          <w:i w:val="0"/>
          <w:iCs w:val="0"/>
          <w:smallCaps w:val="0"/>
          <w:strike w:val="0"/>
          <w:lang w:val="zh-CN" w:eastAsia="zh-CN" w:bidi="zh-CN"/>
        </w:rPr>
        <w:t>)</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本流量计所配置的传感器类型，一般是标准中支架探头，其它类型的传感器使用者可 根据实际情况定货时选择购买。</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打算采用何种方式安装传感器</w:t>
      </w:r>
      <w:r>
        <w:rPr>
          <w:rStyle w:val="57"/>
          <w:rFonts w:hint="eastAsia" w:ascii="宋体" w:hAnsi="宋体" w:eastAsia="宋体" w:cs="宋体"/>
          <w:b w:val="0"/>
          <w:bCs w:val="0"/>
          <w:i w:val="0"/>
          <w:iCs w:val="0"/>
          <w:smallCaps w:val="0"/>
          <w:strike w:val="0"/>
        </w:rPr>
        <w:t>(v</w:t>
      </w:r>
      <w:r>
        <w:rPr>
          <w:rStyle w:val="58"/>
          <w:rFonts w:hint="eastAsia" w:ascii="宋体" w:hAnsi="宋体" w:eastAsia="宋体" w:cs="宋体"/>
          <w:b w:val="0"/>
          <w:bCs w:val="0"/>
          <w:i w:val="0"/>
          <w:iCs w:val="0"/>
          <w:smallCaps w:val="0"/>
          <w:strike w:val="0"/>
        </w:rPr>
        <w:t>法和</w:t>
      </w:r>
      <w:r>
        <w:rPr>
          <w:rStyle w:val="57"/>
          <w:rFonts w:hint="eastAsia" w:ascii="宋体" w:hAnsi="宋体" w:eastAsia="宋体" w:cs="宋体"/>
          <w:b w:val="0"/>
          <w:bCs w:val="0"/>
          <w:i w:val="0"/>
          <w:iCs w:val="0"/>
          <w:smallCaps w:val="0"/>
          <w:strike w:val="0"/>
        </w:rPr>
        <w:t>z</w:t>
      </w:r>
      <w:r>
        <w:rPr>
          <w:rStyle w:val="58"/>
          <w:rFonts w:hint="eastAsia" w:ascii="宋体" w:hAnsi="宋体" w:eastAsia="宋体" w:cs="宋体"/>
          <w:b w:val="0"/>
          <w:bCs w:val="0"/>
          <w:i w:val="0"/>
          <w:iCs w:val="0"/>
          <w:smallCaps w:val="0"/>
          <w:strike w:val="0"/>
        </w:rPr>
        <w:t>法是通常采用的两种方式</w:t>
      </w:r>
      <w:r>
        <w:rPr>
          <w:rStyle w:val="57"/>
          <w:rFonts w:hint="eastAsia" w:ascii="宋体" w:hAnsi="宋体" w:eastAsia="宋体" w:cs="宋体"/>
          <w:b w:val="0"/>
          <w:bCs w:val="0"/>
          <w:i w:val="0"/>
          <w:iCs w:val="0"/>
          <w:smallCaps w:val="0"/>
          <w:strike w:val="0"/>
          <w:lang w:val="zh-CN" w:eastAsia="zh-CN" w:bidi="zh-CN"/>
        </w:rPr>
        <w:t>)</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查看</w:t>
      </w:r>
      <w:r>
        <w:rPr>
          <w:rStyle w:val="57"/>
          <w:rFonts w:hint="eastAsia" w:ascii="宋体" w:hAnsi="宋体" w:eastAsia="宋体" w:cs="宋体"/>
          <w:b w:val="0"/>
          <w:bCs w:val="0"/>
          <w:i w:val="0"/>
          <w:iCs w:val="0"/>
          <w:smallCaps w:val="0"/>
          <w:strike w:val="0"/>
        </w:rPr>
        <w:t>M25</w:t>
      </w:r>
      <w:r>
        <w:rPr>
          <w:rStyle w:val="58"/>
          <w:rFonts w:hint="eastAsia" w:ascii="宋体" w:hAnsi="宋体" w:eastAsia="宋体" w:cs="宋体"/>
          <w:b w:val="0"/>
          <w:bCs w:val="0"/>
          <w:i w:val="0"/>
          <w:iCs w:val="0"/>
          <w:smallCaps w:val="0"/>
          <w:strike w:val="0"/>
        </w:rPr>
        <w:t>窗口所显示的传感器的安装距离</w:t>
      </w:r>
    </w:p>
    <w:p>
      <w:pPr>
        <w:pStyle w:val="24"/>
        <w:keepNext w:val="0"/>
        <w:keepLines w:val="0"/>
        <w:widowControl w:val="0"/>
        <w:shd w:val="clear" w:color="auto" w:fill="auto"/>
        <w:bidi w:val="0"/>
        <w:spacing w:before="0" w:after="0" w:line="250" w:lineRule="exact"/>
        <w:ind w:left="0" w:right="0" w:firstLine="380"/>
        <w:jc w:val="left"/>
      </w:pPr>
      <w:r>
        <w:rPr>
          <w:rStyle w:val="58"/>
          <w:rFonts w:hint="eastAsia" w:ascii="宋体" w:hAnsi="宋体" w:eastAsia="宋体" w:cs="宋体"/>
          <w:b w:val="0"/>
          <w:bCs w:val="0"/>
          <w:i w:val="0"/>
          <w:iCs w:val="0"/>
          <w:smallCaps w:val="0"/>
          <w:strike w:val="0"/>
        </w:rPr>
        <w:t>对于标准</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常见的</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管道材质和标准</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常见的</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液体的设置的步骤如下：</w:t>
      </w:r>
    </w:p>
    <w:p>
      <w:pPr>
        <w:pStyle w:val="24"/>
        <w:keepNext w:val="0"/>
        <w:keepLines w:val="0"/>
        <w:widowControl w:val="0"/>
        <w:numPr>
          <w:ilvl w:val="0"/>
          <w:numId w:val="6"/>
        </w:numPr>
        <w:shd w:val="clear" w:color="auto" w:fill="auto"/>
        <w:tabs>
          <w:tab w:val="left" w:pos="719"/>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619650560" behindDoc="0" locked="0" layoutInCell="1" allowOverlap="1">
            <wp:simplePos x="0" y="0"/>
            <wp:positionH relativeFrom="column">
              <wp:posOffset>2535555</wp:posOffset>
            </wp:positionH>
            <wp:positionV relativeFrom="paragraph">
              <wp:posOffset>10795</wp:posOffset>
            </wp:positionV>
            <wp:extent cx="228600" cy="127000"/>
            <wp:effectExtent l="0" t="0" r="0" b="6350"/>
            <wp:wrapNone/>
            <wp:docPr id="39"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1"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619649536" behindDoc="0" locked="0" layoutInCell="1" allowOverlap="1">
            <wp:simplePos x="0" y="0"/>
            <wp:positionH relativeFrom="column">
              <wp:posOffset>548640</wp:posOffset>
            </wp:positionH>
            <wp:positionV relativeFrom="paragraph">
              <wp:posOffset>16510</wp:posOffset>
            </wp:positionV>
            <wp:extent cx="509270" cy="140970"/>
            <wp:effectExtent l="0" t="0" r="5080" b="11430"/>
            <wp:wrapNone/>
            <wp:docPr id="38"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0" descr="IMG_256"/>
                    <pic:cNvPicPr>
                      <a:picLocks noChangeAspect="1"/>
                    </pic:cNvPicPr>
                  </pic:nvPicPr>
                  <pic:blipFill>
                    <a:blip r:embed="rId46"/>
                    <a:stretch>
                      <a:fillRect/>
                    </a:stretch>
                  </pic:blipFill>
                  <pic:spPr>
                    <a:xfrm>
                      <a:off x="0" y="0"/>
                      <a:ext cx="509270" cy="14097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lang w:val="en-US"/>
        </w:rPr>
        <w:t xml:space="preserve">按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w:t>
      </w:r>
      <w:r>
        <w:rPr>
          <w:rStyle w:val="57"/>
          <w:rFonts w:hint="eastAsia" w:ascii="宋体" w:hAnsi="宋体" w:eastAsia="宋体" w:cs="宋体"/>
          <w:b w:val="0"/>
          <w:bCs w:val="0"/>
          <w:i w:val="0"/>
          <w:iCs w:val="0"/>
          <w:smallCaps w:val="0"/>
          <w:strike w:val="0"/>
          <w:lang w:val="en-US" w:eastAsia="zh-CN"/>
        </w:rPr>
        <w:t>11</w:t>
      </w:r>
      <w:r>
        <w:rPr>
          <w:rStyle w:val="58"/>
          <w:rFonts w:hint="eastAsia" w:ascii="宋体" w:hAnsi="宋体" w:eastAsia="宋体" w:cs="宋体"/>
          <w:b w:val="0"/>
          <w:bCs w:val="0"/>
          <w:i w:val="0"/>
          <w:iCs w:val="0"/>
          <w:smallCaps w:val="0"/>
          <w:strike w:val="0"/>
        </w:rPr>
        <w:t>窗口输入被测管道的外径，按</w:t>
      </w:r>
      <w:r>
        <w:rPr>
          <w:rStyle w:val="58"/>
          <w:rFonts w:hint="eastAsia" w:ascii="宋体" w:hAnsi="宋体" w:eastAsia="宋体" w:cs="宋体"/>
          <w:b w:val="0"/>
          <w:bCs w:val="0"/>
          <w:i w:val="0"/>
          <w:iCs w:val="0"/>
          <w:smallCaps w:val="0"/>
          <w:strike w:val="0"/>
          <w:lang w:val="en-US"/>
        </w:rPr>
        <w:t xml:space="preserve">      </w:t>
      </w:r>
      <w:r>
        <w:rPr>
          <w:rStyle w:val="113"/>
          <w:rFonts w:hint="eastAsia" w:ascii="宋体" w:hAnsi="宋体" w:eastAsia="宋体" w:cs="宋体"/>
          <w:b w:val="0"/>
          <w:bCs w:val="0"/>
          <w:i w:val="0"/>
          <w:iCs w:val="0"/>
          <w:smallCaps w:val="0"/>
          <w:strike w:val="0"/>
          <w:sz w:val="13"/>
          <w:szCs w:val="13"/>
          <w:u w:val="none"/>
          <w:lang w:val="en-US" w:eastAsia="zh-CN" w:bidi="zh-CN"/>
        </w:rPr>
        <w:t>键</w:t>
      </w:r>
      <w:r>
        <w:rPr>
          <w:rStyle w:val="58"/>
          <w:rFonts w:hint="eastAsia" w:ascii="宋体" w:hAnsi="宋体" w:eastAsia="宋体" w:cs="宋体"/>
          <w:b w:val="0"/>
          <w:bCs w:val="0"/>
          <w:i w:val="0"/>
          <w:iCs w:val="0"/>
          <w:smallCaps w:val="0"/>
          <w:strike w:val="0"/>
        </w:rPr>
        <w:t>。</w:t>
      </w:r>
    </w:p>
    <w:p>
      <w:pPr>
        <w:pStyle w:val="24"/>
        <w:keepNext w:val="0"/>
        <w:keepLines w:val="0"/>
        <w:widowControl w:val="0"/>
        <w:numPr>
          <w:ilvl w:val="0"/>
          <w:numId w:val="6"/>
        </w:numPr>
        <w:shd w:val="clear" w:color="auto" w:fill="auto"/>
        <w:tabs>
          <w:tab w:val="left" w:pos="719"/>
          <w:tab w:val="left" w:pos="1042"/>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2987643904" behindDoc="0" locked="0" layoutInCell="1" allowOverlap="1">
            <wp:simplePos x="0" y="0"/>
            <wp:positionH relativeFrom="column">
              <wp:posOffset>2094865</wp:posOffset>
            </wp:positionH>
            <wp:positionV relativeFrom="paragraph">
              <wp:posOffset>31115</wp:posOffset>
            </wp:positionV>
            <wp:extent cx="228600" cy="127000"/>
            <wp:effectExtent l="0" t="0" r="0" b="6350"/>
            <wp:wrapNone/>
            <wp:docPr id="40"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848295936" behindDoc="0" locked="0" layoutInCell="1" allowOverlap="1">
            <wp:simplePos x="0" y="0"/>
            <wp:positionH relativeFrom="column">
              <wp:posOffset>555625</wp:posOffset>
            </wp:positionH>
            <wp:positionV relativeFrom="paragraph">
              <wp:posOffset>12700</wp:posOffset>
            </wp:positionV>
            <wp:extent cx="191135" cy="181610"/>
            <wp:effectExtent l="0" t="0" r="18415" b="8890"/>
            <wp:wrapNone/>
            <wp:docPr id="3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8"/>
          <w:rFonts w:hint="eastAsia" w:ascii="宋体" w:hAnsi="宋体" w:eastAsia="宋体" w:cs="宋体"/>
          <w:b w:val="0"/>
          <w:bCs w:val="0"/>
          <w:i w:val="0"/>
          <w:iCs w:val="0"/>
          <w:smallCaps w:val="0"/>
          <w:strike w:val="0"/>
          <w:lang w:val="en-US"/>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M12</w:t>
      </w:r>
      <w:r>
        <w:rPr>
          <w:rStyle w:val="58"/>
          <w:rFonts w:hint="eastAsia" w:ascii="宋体" w:hAnsi="宋体" w:eastAsia="宋体" w:cs="宋体"/>
          <w:b w:val="0"/>
          <w:bCs w:val="0"/>
          <w:i w:val="0"/>
          <w:iCs w:val="0"/>
          <w:smallCaps w:val="0"/>
          <w:strike w:val="0"/>
        </w:rPr>
        <w:t>窗口输入管道壁厚，按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w:t>
      </w:r>
    </w:p>
    <w:p>
      <w:pPr>
        <w:pStyle w:val="24"/>
        <w:keepNext w:val="0"/>
        <w:keepLines w:val="0"/>
        <w:widowControl w:val="0"/>
        <w:numPr>
          <w:ilvl w:val="0"/>
          <w:numId w:val="6"/>
        </w:numPr>
        <w:shd w:val="clear" w:color="auto" w:fill="auto"/>
        <w:tabs>
          <w:tab w:val="left" w:pos="704"/>
        </w:tabs>
        <w:bidi w:val="0"/>
        <w:spacing w:before="0" w:after="0" w:line="250" w:lineRule="exact"/>
        <w:ind w:left="0" w:right="0" w:firstLine="380"/>
        <w:jc w:val="left"/>
        <w:rPr>
          <w:rFonts w:hint="eastAsia" w:ascii="宋体" w:hAnsi="宋体" w:eastAsia="宋体" w:cs="宋体"/>
        </w:rPr>
      </w:pPr>
      <w:r>
        <w:drawing>
          <wp:anchor distT="0" distB="0" distL="114935" distR="114935" simplePos="0" relativeHeight="1787425792" behindDoc="0" locked="0" layoutInCell="1" allowOverlap="1">
            <wp:simplePos x="0" y="0"/>
            <wp:positionH relativeFrom="column">
              <wp:posOffset>2637155</wp:posOffset>
            </wp:positionH>
            <wp:positionV relativeFrom="paragraph">
              <wp:posOffset>316230</wp:posOffset>
            </wp:positionV>
            <wp:extent cx="206375" cy="149860"/>
            <wp:effectExtent l="0" t="0" r="3175" b="2540"/>
            <wp:wrapNone/>
            <wp:docPr id="6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2"/>
                    <pic:cNvPicPr>
                      <a:picLocks noChangeAspect="1"/>
                    </pic:cNvPicPr>
                  </pic:nvPicPr>
                  <pic:blipFill>
                    <a:blip r:embed="rId47"/>
                    <a:stretch>
                      <a:fillRect/>
                    </a:stretch>
                  </pic:blipFill>
                  <pic:spPr>
                    <a:xfrm>
                      <a:off x="0" y="0"/>
                      <a:ext cx="206375" cy="14986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755528192" behindDoc="0" locked="0" layoutInCell="1" allowOverlap="1">
            <wp:simplePos x="0" y="0"/>
            <wp:positionH relativeFrom="column">
              <wp:posOffset>1162685</wp:posOffset>
            </wp:positionH>
            <wp:positionV relativeFrom="paragraph">
              <wp:posOffset>182880</wp:posOffset>
            </wp:positionV>
            <wp:extent cx="228600" cy="127000"/>
            <wp:effectExtent l="0" t="0" r="0" b="6350"/>
            <wp:wrapNone/>
            <wp:docPr id="61"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428663296" behindDoc="0" locked="0" layoutInCell="1" allowOverlap="1">
            <wp:simplePos x="0" y="0"/>
            <wp:positionH relativeFrom="column">
              <wp:posOffset>1438910</wp:posOffset>
            </wp:positionH>
            <wp:positionV relativeFrom="paragraph">
              <wp:posOffset>25400</wp:posOffset>
            </wp:positionV>
            <wp:extent cx="228600" cy="127000"/>
            <wp:effectExtent l="0" t="0" r="0" b="6350"/>
            <wp:wrapNone/>
            <wp:docPr id="4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2578522112" behindDoc="0" locked="0" layoutInCell="1" allowOverlap="1">
            <wp:simplePos x="0" y="0"/>
            <wp:positionH relativeFrom="column">
              <wp:posOffset>2468880</wp:posOffset>
            </wp:positionH>
            <wp:positionV relativeFrom="paragraph">
              <wp:posOffset>10795</wp:posOffset>
            </wp:positionV>
            <wp:extent cx="206375" cy="149860"/>
            <wp:effectExtent l="0" t="0" r="3175" b="2540"/>
            <wp:wrapNone/>
            <wp:docPr id="6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2"/>
                    <pic:cNvPicPr>
                      <a:picLocks noChangeAspect="1"/>
                    </pic:cNvPicPr>
                  </pic:nvPicPr>
                  <pic:blipFill>
                    <a:blip r:embed="rId47"/>
                    <a:stretch>
                      <a:fillRect/>
                    </a:stretch>
                  </pic:blipFill>
                  <pic:spPr>
                    <a:xfrm>
                      <a:off x="0" y="0"/>
                      <a:ext cx="206375" cy="149860"/>
                    </a:xfrm>
                    <a:prstGeom prst="rect">
                      <a:avLst/>
                    </a:prstGeom>
                    <a:noFill/>
                    <a:ln w="9525">
                      <a:noFill/>
                    </a:ln>
                  </pic:spPr>
                </pic:pic>
              </a:graphicData>
            </a:graphic>
          </wp:anchor>
        </w:drawing>
      </w:r>
      <w:r>
        <w:drawing>
          <wp:anchor distT="0" distB="0" distL="114935" distR="114935" simplePos="0" relativeHeight="2578521088" behindDoc="0" locked="0" layoutInCell="1" allowOverlap="1">
            <wp:simplePos x="0" y="0"/>
            <wp:positionH relativeFrom="column">
              <wp:posOffset>2945765</wp:posOffset>
            </wp:positionH>
            <wp:positionV relativeFrom="paragraph">
              <wp:posOffset>10160</wp:posOffset>
            </wp:positionV>
            <wp:extent cx="191135" cy="181610"/>
            <wp:effectExtent l="0" t="0" r="18415" b="8890"/>
            <wp:wrapNone/>
            <wp:docPr id="5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drawing>
          <wp:anchor distT="0" distB="0" distL="114935" distR="114935" simplePos="0" relativeHeight="3584282624" behindDoc="0" locked="0" layoutInCell="1" allowOverlap="1">
            <wp:simplePos x="0" y="0"/>
            <wp:positionH relativeFrom="column">
              <wp:posOffset>854075</wp:posOffset>
            </wp:positionH>
            <wp:positionV relativeFrom="paragraph">
              <wp:posOffset>12065</wp:posOffset>
            </wp:positionV>
            <wp:extent cx="191135" cy="181610"/>
            <wp:effectExtent l="0" t="0" r="18415" b="8890"/>
            <wp:wrapNone/>
            <wp:docPr id="4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zh-CN" w:eastAsia="zh-CN" w:bidi="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窗口，按</w:t>
      </w:r>
      <w:r>
        <w:rPr>
          <w:rStyle w:val="58"/>
          <w:rFonts w:hint="eastAsia" w:ascii="宋体" w:hAnsi="宋体" w:eastAsia="宋体" w:cs="宋体"/>
          <w:b w:val="0"/>
          <w:bCs w:val="0"/>
          <w:i w:val="0"/>
          <w:iCs w:val="0"/>
          <w:smallCaps w:val="0"/>
          <w:strike w:val="0"/>
          <w:lang w:val="en-US"/>
        </w:rPr>
        <w:t xml:space="preserve"> </w:t>
      </w:r>
      <w:r>
        <w:rPr>
          <w:rStyle w:val="113"/>
          <w:rFonts w:hint="eastAsia" w:ascii="宋体" w:hAnsi="宋体" w:eastAsia="宋体" w:cs="宋体"/>
          <w:b w:val="0"/>
          <w:bCs w:val="0"/>
          <w:i w:val="0"/>
          <w:iCs w:val="0"/>
          <w:smallCaps w:val="0"/>
          <w:strike w:val="0"/>
          <w:u w:val="none"/>
          <w:lang w:val="en-US" w:eastAsia="zh-CN" w:bidi="zh-CN"/>
        </w:rPr>
        <w:t xml:space="preserve">      </w:t>
      </w:r>
      <w:r>
        <w:rPr>
          <w:rStyle w:val="58"/>
          <w:rFonts w:hint="eastAsia" w:ascii="宋体" w:hAnsi="宋体" w:eastAsia="宋体" w:cs="宋体"/>
          <w:b w:val="0"/>
          <w:bCs w:val="0"/>
          <w:i w:val="0"/>
          <w:iCs w:val="0"/>
          <w:smallCaps w:val="0"/>
          <w:strike w:val="0"/>
        </w:rPr>
        <w:t>键进入选择模式</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按</w:t>
      </w:r>
      <w:r>
        <w:rPr>
          <w:rStyle w:val="58"/>
          <w:rFonts w:hint="eastAsia" w:ascii="宋体" w:hAnsi="宋体" w:eastAsia="宋体" w:cs="宋体"/>
          <w:b w:val="0"/>
          <w:bCs w:val="0"/>
          <w:i w:val="0"/>
          <w:iCs w:val="0"/>
          <w:smallCaps w:val="0"/>
          <w:strike w:val="0"/>
          <w:lang w:val="en-US"/>
        </w:rPr>
        <w:t xml:space="preserve">  </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键或</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键向前或向后 浏览找到被测管道的材料，按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键确认。</w:t>
      </w:r>
    </w:p>
    <w:p>
      <w:pPr>
        <w:pStyle w:val="24"/>
        <w:keepNext w:val="0"/>
        <w:keepLines w:val="0"/>
        <w:widowControl w:val="0"/>
        <w:numPr>
          <w:ilvl w:val="0"/>
          <w:numId w:val="6"/>
        </w:numPr>
        <w:shd w:val="clear" w:color="auto" w:fill="auto"/>
        <w:tabs>
          <w:tab w:val="left" w:pos="709"/>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835424768" behindDoc="0" locked="0" layoutInCell="1" allowOverlap="1">
            <wp:simplePos x="0" y="0"/>
            <wp:positionH relativeFrom="column">
              <wp:posOffset>1434465</wp:posOffset>
            </wp:positionH>
            <wp:positionV relativeFrom="paragraph">
              <wp:posOffset>177165</wp:posOffset>
            </wp:positionV>
            <wp:extent cx="228600" cy="127000"/>
            <wp:effectExtent l="0" t="0" r="0" b="6350"/>
            <wp:wrapNone/>
            <wp:docPr id="64" name="图片 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1415089152" behindDoc="0" locked="0" layoutInCell="1" allowOverlap="1">
            <wp:simplePos x="0" y="0"/>
            <wp:positionH relativeFrom="column">
              <wp:posOffset>3079115</wp:posOffset>
            </wp:positionH>
            <wp:positionV relativeFrom="paragraph">
              <wp:posOffset>10795</wp:posOffset>
            </wp:positionV>
            <wp:extent cx="191135" cy="181610"/>
            <wp:effectExtent l="0" t="0" r="18415" b="8890"/>
            <wp:wrapNone/>
            <wp:docPr id="5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449515008" behindDoc="0" locked="0" layoutInCell="1" allowOverlap="1">
            <wp:simplePos x="0" y="0"/>
            <wp:positionH relativeFrom="column">
              <wp:posOffset>1563370</wp:posOffset>
            </wp:positionH>
            <wp:positionV relativeFrom="paragraph">
              <wp:posOffset>24765</wp:posOffset>
            </wp:positionV>
            <wp:extent cx="228600" cy="127000"/>
            <wp:effectExtent l="0" t="0" r="0" b="6350"/>
            <wp:wrapNone/>
            <wp:docPr id="48"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4180921344" behindDoc="0" locked="0" layoutInCell="1" allowOverlap="1">
            <wp:simplePos x="0" y="0"/>
            <wp:positionH relativeFrom="column">
              <wp:posOffset>554990</wp:posOffset>
            </wp:positionH>
            <wp:positionV relativeFrom="paragraph">
              <wp:posOffset>27305</wp:posOffset>
            </wp:positionV>
            <wp:extent cx="191135" cy="181610"/>
            <wp:effectExtent l="0" t="0" r="18415" b="8890"/>
            <wp:wrapNone/>
            <wp:docPr id="4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M16</w:t>
      </w:r>
      <w:r>
        <w:rPr>
          <w:rStyle w:val="58"/>
          <w:rFonts w:hint="eastAsia" w:ascii="宋体" w:hAnsi="宋体" w:eastAsia="宋体" w:cs="宋体"/>
          <w:b w:val="0"/>
          <w:bCs w:val="0"/>
          <w:i w:val="0"/>
          <w:iCs w:val="0"/>
          <w:smallCaps w:val="0"/>
          <w:strike w:val="0"/>
        </w:rPr>
        <w:t>窗口，按</w:t>
      </w:r>
      <w:r>
        <w:rPr>
          <w:rStyle w:val="113"/>
          <w:rFonts w:hint="eastAsia" w:ascii="宋体" w:hAnsi="宋体" w:eastAsia="宋体" w:cs="宋体"/>
          <w:b w:val="0"/>
          <w:bCs w:val="0"/>
          <w:i w:val="0"/>
          <w:iCs w:val="0"/>
          <w:smallCaps w:val="0"/>
          <w:strike w:val="0"/>
          <w:u w:val="none"/>
          <w:lang w:val="en-US" w:eastAsia="zh-CN" w:bidi="zh-CN"/>
        </w:rPr>
        <w:t xml:space="preserve">        </w:t>
      </w:r>
      <w:r>
        <w:rPr>
          <w:rStyle w:val="58"/>
          <w:rFonts w:hint="eastAsia" w:ascii="宋体" w:hAnsi="宋体" w:eastAsia="宋体" w:cs="宋体"/>
          <w:b w:val="0"/>
          <w:bCs w:val="0"/>
          <w:i w:val="0"/>
          <w:iCs w:val="0"/>
          <w:smallCaps w:val="0"/>
          <w:strike w:val="0"/>
        </w:rPr>
        <w:t>键进入选择模式，按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键或</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键向前或向 后浏览找到被测管道的衬里材料，按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间确认。或者无衬里时选</w:t>
      </w:r>
      <w:r>
        <w:rPr>
          <w:rStyle w:val="57"/>
          <w:rFonts w:hint="eastAsia" w:ascii="宋体" w:hAnsi="宋体" w:eastAsia="宋体" w:cs="宋体"/>
          <w:b w:val="0"/>
          <w:bCs w:val="0"/>
          <w:i w:val="0"/>
          <w:iCs w:val="0"/>
          <w:smallCaps w:val="0"/>
          <w:strike w:val="0"/>
          <w:lang w:val="zh-CN" w:eastAsia="zh-CN" w:bidi="zh-CN"/>
        </w:rPr>
        <w:t>“</w:t>
      </w:r>
      <w:r>
        <w:rPr>
          <w:rStyle w:val="58"/>
          <w:rFonts w:hint="eastAsia" w:ascii="宋体" w:hAnsi="宋体" w:eastAsia="宋体" w:cs="宋体"/>
          <w:b w:val="0"/>
          <w:bCs w:val="0"/>
          <w:i w:val="0"/>
          <w:iCs w:val="0"/>
          <w:smallCaps w:val="0"/>
          <w:strike w:val="0"/>
        </w:rPr>
        <w:t>无衬里”。</w:t>
      </w:r>
    </w:p>
    <w:p>
      <w:pPr>
        <w:pStyle w:val="24"/>
        <w:keepNext w:val="0"/>
        <w:keepLines w:val="0"/>
        <w:widowControl w:val="0"/>
        <w:numPr>
          <w:ilvl w:val="0"/>
          <w:numId w:val="6"/>
        </w:numPr>
        <w:shd w:val="clear" w:color="auto" w:fill="auto"/>
        <w:tabs>
          <w:tab w:val="left" w:pos="709"/>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508559872" behindDoc="0" locked="0" layoutInCell="1" allowOverlap="1">
            <wp:simplePos x="0" y="0"/>
            <wp:positionH relativeFrom="column">
              <wp:posOffset>992505</wp:posOffset>
            </wp:positionH>
            <wp:positionV relativeFrom="paragraph">
              <wp:posOffset>183515</wp:posOffset>
            </wp:positionV>
            <wp:extent cx="228600" cy="127000"/>
            <wp:effectExtent l="0" t="0" r="0" b="6350"/>
            <wp:wrapNone/>
            <wp:docPr id="50" name="图片 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3942468608" behindDoc="0" locked="0" layoutInCell="1" allowOverlap="1">
            <wp:simplePos x="0" y="0"/>
            <wp:positionH relativeFrom="column">
              <wp:posOffset>3051175</wp:posOffset>
            </wp:positionH>
            <wp:positionV relativeFrom="paragraph">
              <wp:posOffset>10160</wp:posOffset>
            </wp:positionV>
            <wp:extent cx="191135" cy="181610"/>
            <wp:effectExtent l="0" t="0" r="18415" b="8890"/>
            <wp:wrapNone/>
            <wp:docPr id="5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drawing>
          <wp:anchor distT="0" distB="0" distL="114935" distR="114935" simplePos="0" relativeHeight="1787425792" behindDoc="0" locked="0" layoutInCell="1" allowOverlap="1">
            <wp:simplePos x="0" y="0"/>
            <wp:positionH relativeFrom="column">
              <wp:posOffset>2647950</wp:posOffset>
            </wp:positionH>
            <wp:positionV relativeFrom="paragraph">
              <wp:posOffset>15240</wp:posOffset>
            </wp:positionV>
            <wp:extent cx="206375" cy="149860"/>
            <wp:effectExtent l="0" t="0" r="3175" b="2540"/>
            <wp:wrapNone/>
            <wp:docPr id="6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2"/>
                    <pic:cNvPicPr>
                      <a:picLocks noChangeAspect="1"/>
                    </pic:cNvPicPr>
                  </pic:nvPicPr>
                  <pic:blipFill>
                    <a:blip r:embed="rId47"/>
                    <a:stretch>
                      <a:fillRect/>
                    </a:stretch>
                  </pic:blipFill>
                  <pic:spPr>
                    <a:xfrm>
                      <a:off x="0" y="0"/>
                      <a:ext cx="206375" cy="14986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31553792" behindDoc="0" locked="0" layoutInCell="1" allowOverlap="1">
            <wp:simplePos x="0" y="0"/>
            <wp:positionH relativeFrom="column">
              <wp:posOffset>1557655</wp:posOffset>
            </wp:positionH>
            <wp:positionV relativeFrom="paragraph">
              <wp:posOffset>24765</wp:posOffset>
            </wp:positionV>
            <wp:extent cx="228600" cy="127000"/>
            <wp:effectExtent l="0" t="0" r="0" b="6350"/>
            <wp:wrapNone/>
            <wp:docPr id="49"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482592768" behindDoc="0" locked="0" layoutInCell="1" allowOverlap="1">
            <wp:simplePos x="0" y="0"/>
            <wp:positionH relativeFrom="column">
              <wp:posOffset>560070</wp:posOffset>
            </wp:positionH>
            <wp:positionV relativeFrom="paragraph">
              <wp:posOffset>6350</wp:posOffset>
            </wp:positionV>
            <wp:extent cx="191135" cy="181610"/>
            <wp:effectExtent l="0" t="0" r="18415" b="8890"/>
            <wp:wrapNone/>
            <wp:docPr id="4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M20</w:t>
      </w:r>
      <w:r>
        <w:rPr>
          <w:rStyle w:val="58"/>
          <w:rFonts w:hint="eastAsia" w:ascii="宋体" w:hAnsi="宋体" w:eastAsia="宋体" w:cs="宋体"/>
          <w:b w:val="0"/>
          <w:bCs w:val="0"/>
          <w:i w:val="0"/>
          <w:iCs w:val="0"/>
          <w:smallCaps w:val="0"/>
          <w:strike w:val="0"/>
        </w:rPr>
        <w:t>窗口，按</w:t>
      </w:r>
      <w:r>
        <w:rPr>
          <w:rStyle w:val="113"/>
          <w:rFonts w:hint="eastAsia" w:ascii="宋体" w:hAnsi="宋体" w:eastAsia="宋体" w:cs="宋体"/>
          <w:b w:val="0"/>
          <w:bCs w:val="0"/>
          <w:i w:val="0"/>
          <w:iCs w:val="0"/>
          <w:smallCaps w:val="0"/>
          <w:strike w:val="0"/>
          <w:u w:val="none"/>
          <w:lang w:val="en-US" w:eastAsia="zh-CN"/>
        </w:rPr>
        <w:t xml:space="preserve">        </w:t>
      </w:r>
      <w:r>
        <w:rPr>
          <w:rStyle w:val="58"/>
          <w:rFonts w:hint="eastAsia" w:ascii="宋体" w:hAnsi="宋体" w:eastAsia="宋体" w:cs="宋体"/>
          <w:b w:val="0"/>
          <w:bCs w:val="0"/>
          <w:i w:val="0"/>
          <w:iCs w:val="0"/>
          <w:smallCaps w:val="0"/>
          <w:strike w:val="0"/>
        </w:rPr>
        <w:t>键进入选择模式，按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键或</w:t>
      </w:r>
      <w:r>
        <w:rPr>
          <w:rStyle w:val="58"/>
          <w:rFonts w:hint="eastAsia" w:ascii="宋体" w:hAnsi="宋体" w:eastAsia="宋体" w:cs="宋体"/>
          <w:b w:val="0"/>
          <w:bCs w:val="0"/>
          <w:i w:val="0"/>
          <w:iCs w:val="0"/>
          <w:smallCaps w:val="0"/>
          <w:strike w:val="0"/>
          <w:lang w:val="en-US"/>
        </w:rPr>
        <w:t xml:space="preserve">     </w:t>
      </w:r>
      <w:r>
        <w:rPr>
          <w:rStyle w:val="58"/>
          <w:rFonts w:hint="eastAsia" w:ascii="宋体" w:hAnsi="宋体" w:eastAsia="宋体" w:cs="宋体"/>
          <w:b w:val="0"/>
          <w:bCs w:val="0"/>
          <w:i w:val="0"/>
          <w:iCs w:val="0"/>
          <w:smallCaps w:val="0"/>
          <w:strike w:val="0"/>
        </w:rPr>
        <w:t>键向前或向后浏览找到被测液体，按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键确认。</w:t>
      </w:r>
    </w:p>
    <w:p>
      <w:pPr>
        <w:pStyle w:val="24"/>
        <w:keepNext w:val="0"/>
        <w:keepLines w:val="0"/>
        <w:widowControl w:val="0"/>
        <w:numPr>
          <w:ilvl w:val="0"/>
          <w:numId w:val="6"/>
        </w:numPr>
        <w:shd w:val="clear" w:color="auto" w:fill="auto"/>
        <w:tabs>
          <w:tab w:val="left" w:pos="709"/>
        </w:tabs>
        <w:bidi w:val="0"/>
        <w:spacing w:before="0" w:after="0" w:line="250" w:lineRule="exact"/>
        <w:ind w:left="0" w:right="0" w:firstLine="380"/>
        <w:jc w:val="left"/>
        <w:rPr>
          <w:rFonts w:hint="eastAsia" w:ascii="宋体" w:hAnsi="宋体" w:eastAsia="宋体" w:cs="宋体"/>
        </w:rPr>
      </w:pPr>
      <w:r>
        <w:drawing>
          <wp:anchor distT="0" distB="0" distL="114935" distR="114935" simplePos="0" relativeHeight="3689204736" behindDoc="0" locked="0" layoutInCell="1" allowOverlap="1">
            <wp:simplePos x="0" y="0"/>
            <wp:positionH relativeFrom="column">
              <wp:posOffset>2934970</wp:posOffset>
            </wp:positionH>
            <wp:positionV relativeFrom="paragraph">
              <wp:posOffset>317500</wp:posOffset>
            </wp:positionV>
            <wp:extent cx="191135" cy="181610"/>
            <wp:effectExtent l="0" t="0" r="18415" b="8890"/>
            <wp:wrapNone/>
            <wp:docPr id="5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862572032" behindDoc="0" locked="0" layoutInCell="1" allowOverlap="1">
            <wp:simplePos x="0" y="0"/>
            <wp:positionH relativeFrom="column">
              <wp:posOffset>1590675</wp:posOffset>
            </wp:positionH>
            <wp:positionV relativeFrom="paragraph">
              <wp:posOffset>182880</wp:posOffset>
            </wp:positionV>
            <wp:extent cx="228600" cy="127000"/>
            <wp:effectExtent l="0" t="0" r="0" b="6350"/>
            <wp:wrapNone/>
            <wp:docPr id="52" name="图片 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1668353024" behindDoc="0" locked="0" layoutInCell="1" allowOverlap="1">
            <wp:simplePos x="0" y="0"/>
            <wp:positionH relativeFrom="column">
              <wp:posOffset>3045460</wp:posOffset>
            </wp:positionH>
            <wp:positionV relativeFrom="paragraph">
              <wp:posOffset>6350</wp:posOffset>
            </wp:positionV>
            <wp:extent cx="191135" cy="181610"/>
            <wp:effectExtent l="0" t="0" r="18415" b="8890"/>
            <wp:wrapNone/>
            <wp:docPr id="5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drawing>
          <wp:anchor distT="0" distB="0" distL="114935" distR="114935" simplePos="0" relativeHeight="1076226048" behindDoc="0" locked="0" layoutInCell="1" allowOverlap="1">
            <wp:simplePos x="0" y="0"/>
            <wp:positionH relativeFrom="column">
              <wp:posOffset>2631440</wp:posOffset>
            </wp:positionH>
            <wp:positionV relativeFrom="paragraph">
              <wp:posOffset>14605</wp:posOffset>
            </wp:positionV>
            <wp:extent cx="206375" cy="149860"/>
            <wp:effectExtent l="0" t="0" r="3175" b="2540"/>
            <wp:wrapNone/>
            <wp:docPr id="6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2"/>
                    <pic:cNvPicPr>
                      <a:picLocks noChangeAspect="1"/>
                    </pic:cNvPicPr>
                  </pic:nvPicPr>
                  <pic:blipFill>
                    <a:blip r:embed="rId47"/>
                    <a:stretch>
                      <a:fillRect/>
                    </a:stretch>
                  </pic:blipFill>
                  <pic:spPr>
                    <a:xfrm>
                      <a:off x="0" y="0"/>
                      <a:ext cx="206375" cy="14986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2685565952" behindDoc="0" locked="0" layoutInCell="1" allowOverlap="1">
            <wp:simplePos x="0" y="0"/>
            <wp:positionH relativeFrom="column">
              <wp:posOffset>1569085</wp:posOffset>
            </wp:positionH>
            <wp:positionV relativeFrom="paragraph">
              <wp:posOffset>29845</wp:posOffset>
            </wp:positionV>
            <wp:extent cx="228600" cy="127000"/>
            <wp:effectExtent l="0" t="0" r="0" b="6350"/>
            <wp:wrapNone/>
            <wp:docPr id="51"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1079231488" behindDoc="0" locked="0" layoutInCell="1" allowOverlap="1">
            <wp:simplePos x="0" y="0"/>
            <wp:positionH relativeFrom="column">
              <wp:posOffset>554990</wp:posOffset>
            </wp:positionH>
            <wp:positionV relativeFrom="paragraph">
              <wp:posOffset>11430</wp:posOffset>
            </wp:positionV>
            <wp:extent cx="191135" cy="181610"/>
            <wp:effectExtent l="0" t="0" r="18415" b="8890"/>
            <wp:wrapNone/>
            <wp:docPr id="4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M23</w:t>
      </w:r>
      <w:r>
        <w:rPr>
          <w:rStyle w:val="58"/>
          <w:rFonts w:hint="eastAsia" w:ascii="宋体" w:hAnsi="宋体" w:eastAsia="宋体" w:cs="宋体"/>
          <w:b w:val="0"/>
          <w:bCs w:val="0"/>
          <w:i w:val="0"/>
          <w:iCs w:val="0"/>
          <w:smallCaps w:val="0"/>
          <w:strike w:val="0"/>
        </w:rPr>
        <w:t>窗口，按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键进入选择模式，按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键或</w:t>
      </w:r>
      <w:r>
        <w:rPr>
          <w:rStyle w:val="58"/>
          <w:rFonts w:hint="eastAsia" w:ascii="宋体" w:hAnsi="宋体" w:eastAsia="宋体" w:cs="宋体"/>
          <w:b w:val="0"/>
          <w:bCs w:val="0"/>
          <w:i w:val="0"/>
          <w:iCs w:val="0"/>
          <w:smallCaps w:val="0"/>
          <w:strike w:val="0"/>
          <w:lang w:val="en-US"/>
        </w:rPr>
        <w:t xml:space="preserve">      </w:t>
      </w:r>
      <w:r>
        <w:rPr>
          <w:rStyle w:val="58"/>
          <w:rFonts w:hint="eastAsia" w:ascii="宋体" w:hAnsi="宋体" w:eastAsia="宋体" w:cs="宋体"/>
          <w:b w:val="0"/>
          <w:bCs w:val="0"/>
          <w:i w:val="0"/>
          <w:iCs w:val="0"/>
          <w:smallCaps w:val="0"/>
          <w:strike w:val="0"/>
        </w:rPr>
        <w:t>键向前或向后浏览找到本流量计所配置的传感器，按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键确认。</w:t>
      </w:r>
    </w:p>
    <w:p>
      <w:pPr>
        <w:pStyle w:val="24"/>
        <w:keepNext w:val="0"/>
        <w:keepLines w:val="0"/>
        <w:widowControl w:val="0"/>
        <w:numPr>
          <w:ilvl w:val="0"/>
          <w:numId w:val="6"/>
        </w:numPr>
        <w:shd w:val="clear" w:color="auto" w:fill="auto"/>
        <w:tabs>
          <w:tab w:val="left" w:pos="709"/>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921616896" behindDoc="0" locked="0" layoutInCell="1" allowOverlap="1">
            <wp:simplePos x="0" y="0"/>
            <wp:positionH relativeFrom="column">
              <wp:posOffset>1423670</wp:posOffset>
            </wp:positionH>
            <wp:positionV relativeFrom="paragraph">
              <wp:posOffset>184150</wp:posOffset>
            </wp:positionV>
            <wp:extent cx="228600" cy="127000"/>
            <wp:effectExtent l="0" t="0" r="0" b="6350"/>
            <wp:wrapNone/>
            <wp:docPr id="54"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1900794880" behindDoc="0" locked="0" layoutInCell="1" allowOverlap="1">
            <wp:simplePos x="0" y="0"/>
            <wp:positionH relativeFrom="column">
              <wp:posOffset>2524760</wp:posOffset>
            </wp:positionH>
            <wp:positionV relativeFrom="paragraph">
              <wp:posOffset>13335</wp:posOffset>
            </wp:positionV>
            <wp:extent cx="206375" cy="149860"/>
            <wp:effectExtent l="0" t="0" r="3175" b="2540"/>
            <wp:wrapNone/>
            <wp:docPr id="6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2"/>
                    <pic:cNvPicPr>
                      <a:picLocks noChangeAspect="1"/>
                    </pic:cNvPicPr>
                  </pic:nvPicPr>
                  <pic:blipFill>
                    <a:blip r:embed="rId47"/>
                    <a:stretch>
                      <a:fillRect/>
                    </a:stretch>
                  </pic:blipFill>
                  <pic:spPr>
                    <a:xfrm>
                      <a:off x="0" y="0"/>
                      <a:ext cx="206375" cy="14986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744610816" behindDoc="0" locked="0" layoutInCell="1" allowOverlap="1">
            <wp:simplePos x="0" y="0"/>
            <wp:positionH relativeFrom="column">
              <wp:posOffset>1548130</wp:posOffset>
            </wp:positionH>
            <wp:positionV relativeFrom="paragraph">
              <wp:posOffset>19050</wp:posOffset>
            </wp:positionV>
            <wp:extent cx="228600" cy="127000"/>
            <wp:effectExtent l="0" t="0" r="0" b="6350"/>
            <wp:wrapNone/>
            <wp:docPr id="53" name="图片 5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1675870208" behindDoc="0" locked="0" layoutInCell="1" allowOverlap="1">
            <wp:simplePos x="0" y="0"/>
            <wp:positionH relativeFrom="column">
              <wp:posOffset>543560</wp:posOffset>
            </wp:positionH>
            <wp:positionV relativeFrom="paragraph">
              <wp:posOffset>17145</wp:posOffset>
            </wp:positionV>
            <wp:extent cx="191135" cy="181610"/>
            <wp:effectExtent l="0" t="0" r="18415" b="8890"/>
            <wp:wrapNone/>
            <wp:docPr id="4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zh-CN" w:eastAsia="zh-CN" w:bidi="zh-CN"/>
        </w:rPr>
        <w:t xml:space="preserve"> </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M24</w:t>
      </w:r>
      <w:r>
        <w:rPr>
          <w:rStyle w:val="58"/>
          <w:rFonts w:hint="eastAsia" w:ascii="宋体" w:hAnsi="宋体" w:eastAsia="宋体" w:cs="宋体"/>
          <w:b w:val="0"/>
          <w:bCs w:val="0"/>
          <w:i w:val="0"/>
          <w:iCs w:val="0"/>
          <w:smallCaps w:val="0"/>
          <w:strike w:val="0"/>
        </w:rPr>
        <w:t>窗口，按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进入选择模式，按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键或</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键向前或向后浏览找到你想要安装探头的方式，按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键确认。</w:t>
      </w:r>
    </w:p>
    <w:p>
      <w:pPr>
        <w:pStyle w:val="24"/>
        <w:keepNext w:val="0"/>
        <w:keepLines w:val="0"/>
        <w:widowControl w:val="0"/>
        <w:numPr>
          <w:ilvl w:val="0"/>
          <w:numId w:val="6"/>
        </w:numPr>
        <w:shd w:val="clear" w:color="auto" w:fill="auto"/>
        <w:tabs>
          <w:tab w:val="left" w:pos="675"/>
        </w:tabs>
        <w:bidi w:val="0"/>
        <w:spacing w:before="0" w:after="0"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3570754560" behindDoc="0" locked="0" layoutInCell="1" allowOverlap="1">
            <wp:simplePos x="0" y="0"/>
            <wp:positionH relativeFrom="column">
              <wp:posOffset>3390900</wp:posOffset>
            </wp:positionH>
            <wp:positionV relativeFrom="paragraph">
              <wp:posOffset>13335</wp:posOffset>
            </wp:positionV>
            <wp:extent cx="228600" cy="127000"/>
            <wp:effectExtent l="0" t="0" r="0" b="6350"/>
            <wp:wrapNone/>
            <wp:docPr id="67"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drawing>
          <wp:anchor distT="0" distB="0" distL="114935" distR="114935" simplePos="0" relativeHeight="2272508928" behindDoc="0" locked="0" layoutInCell="1" allowOverlap="1">
            <wp:simplePos x="0" y="0"/>
            <wp:positionH relativeFrom="column">
              <wp:posOffset>517525</wp:posOffset>
            </wp:positionH>
            <wp:positionV relativeFrom="paragraph">
              <wp:posOffset>6350</wp:posOffset>
            </wp:positionV>
            <wp:extent cx="191135" cy="181610"/>
            <wp:effectExtent l="0" t="0" r="18415" b="8890"/>
            <wp:wrapNone/>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pic:cNvPicPr>
                  </pic:nvPicPr>
                  <pic:blipFill>
                    <a:blip r:embed="rId33"/>
                    <a:stretch>
                      <a:fillRect/>
                    </a:stretch>
                  </pic:blipFill>
                  <pic:spPr>
                    <a:xfrm>
                      <a:off x="0" y="0"/>
                      <a:ext cx="191135" cy="18161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M25</w:t>
      </w:r>
      <w:r>
        <w:rPr>
          <w:rStyle w:val="58"/>
          <w:rFonts w:hint="eastAsia" w:ascii="宋体" w:hAnsi="宋体" w:eastAsia="宋体" w:cs="宋体"/>
          <w:b w:val="0"/>
          <w:bCs w:val="0"/>
          <w:i w:val="0"/>
          <w:iCs w:val="0"/>
          <w:smallCaps w:val="0"/>
          <w:strike w:val="0"/>
        </w:rPr>
        <w:t>窗口，按照所显示的距离将传感器安装在被测管道上，按</w:t>
      </w:r>
      <w:r>
        <w:rPr>
          <w:rStyle w:val="58"/>
          <w:rFonts w:hint="eastAsia" w:ascii="宋体" w:hAnsi="宋体" w:eastAsia="宋体" w:cs="宋体"/>
          <w:b w:val="0"/>
          <w:bCs w:val="0"/>
          <w:i w:val="0"/>
          <w:iCs w:val="0"/>
          <w:smallCaps w:val="0"/>
          <w:strike w:val="0"/>
          <w:lang w:val="en-US"/>
        </w:rPr>
        <w:t xml:space="preserve">       </w:t>
      </w:r>
      <w:r>
        <w:rPr>
          <w:rStyle w:val="58"/>
          <w:rFonts w:hint="eastAsia" w:ascii="宋体" w:hAnsi="宋体" w:eastAsia="宋体" w:cs="宋体"/>
          <w:b w:val="0"/>
          <w:bCs w:val="0"/>
          <w:i w:val="0"/>
          <w:iCs w:val="0"/>
          <w:smallCaps w:val="0"/>
          <w:strike w:val="0"/>
        </w:rPr>
        <w:t>键进入</w:t>
      </w:r>
      <w:r>
        <w:rPr>
          <w:rStyle w:val="57"/>
          <w:rFonts w:hint="eastAsia" w:ascii="宋体" w:hAnsi="宋体" w:eastAsia="宋体" w:cs="宋体"/>
          <w:b w:val="0"/>
          <w:bCs w:val="0"/>
          <w:i w:val="0"/>
          <w:iCs w:val="0"/>
          <w:smallCaps w:val="0"/>
          <w:strike w:val="0"/>
        </w:rPr>
        <w:t>M01</w:t>
      </w:r>
      <w:r>
        <w:rPr>
          <w:rStyle w:val="58"/>
          <w:rFonts w:hint="eastAsia" w:ascii="宋体" w:hAnsi="宋体" w:eastAsia="宋体" w:cs="宋体"/>
          <w:b w:val="0"/>
          <w:bCs w:val="0"/>
          <w:i w:val="0"/>
          <w:iCs w:val="0"/>
          <w:smallCaps w:val="0"/>
          <w:strike w:val="0"/>
        </w:rPr>
        <w:t>查看测量结果。</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初次使用者应该有一点耐心，不久你就会发现本仪器的使用界面非常容易掌握，只 须轻按动几个键，就会进入你想要进行的窗口操作，而不需要多余的操作。</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drawing>
          <wp:anchor distT="0" distB="0" distL="114935" distR="114935" simplePos="0" relativeHeight="3570755584" behindDoc="0" locked="0" layoutInCell="1" allowOverlap="1">
            <wp:simplePos x="0" y="0"/>
            <wp:positionH relativeFrom="column">
              <wp:posOffset>2041525</wp:posOffset>
            </wp:positionH>
            <wp:positionV relativeFrom="paragraph">
              <wp:posOffset>149225</wp:posOffset>
            </wp:positionV>
            <wp:extent cx="149860" cy="180975"/>
            <wp:effectExtent l="0" t="0" r="2540" b="9525"/>
            <wp:wrapNone/>
            <wp:docPr id="6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3"/>
                    <pic:cNvPicPr>
                      <a:picLocks noChangeAspect="1"/>
                    </pic:cNvPicPr>
                  </pic:nvPicPr>
                  <pic:blipFill>
                    <a:blip r:embed="rId48"/>
                    <a:stretch>
                      <a:fillRect/>
                    </a:stretch>
                  </pic:blipFill>
                  <pic:spPr>
                    <a:xfrm>
                      <a:off x="0" y="0"/>
                      <a:ext cx="149860" cy="180975"/>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使用中的小技巧：</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drawing>
          <wp:anchor distT="0" distB="0" distL="114935" distR="114935" simplePos="0" relativeHeight="3570756608" behindDoc="0" locked="0" layoutInCell="1" allowOverlap="1">
            <wp:simplePos x="0" y="0"/>
            <wp:positionH relativeFrom="column">
              <wp:posOffset>738505</wp:posOffset>
            </wp:positionH>
            <wp:positionV relativeFrom="paragraph">
              <wp:posOffset>168910</wp:posOffset>
            </wp:positionV>
            <wp:extent cx="136525" cy="157480"/>
            <wp:effectExtent l="0" t="0" r="15875" b="13970"/>
            <wp:wrapNone/>
            <wp:docPr id="69"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4"/>
                    <pic:cNvPicPr>
                      <a:picLocks noChangeAspect="1"/>
                    </pic:cNvPicPr>
                  </pic:nvPicPr>
                  <pic:blipFill>
                    <a:blip r:embed="rId49"/>
                    <a:stretch>
                      <a:fillRect/>
                    </a:stretch>
                  </pic:blipFill>
                  <pic:spPr>
                    <a:xfrm>
                      <a:off x="0" y="0"/>
                      <a:ext cx="136525" cy="15748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当窗口显示在</w:t>
      </w:r>
      <w:r>
        <w:rPr>
          <w:rStyle w:val="57"/>
          <w:rFonts w:hint="eastAsia" w:ascii="宋体" w:hAnsi="宋体" w:eastAsia="宋体" w:cs="宋体"/>
          <w:b w:val="0"/>
          <w:bCs w:val="0"/>
          <w:i w:val="0"/>
          <w:iCs w:val="0"/>
          <w:smallCaps w:val="0"/>
          <w:strike w:val="0"/>
        </w:rPr>
        <w:t>M00</w:t>
      </w:r>
      <w:r>
        <w:rPr>
          <w:rStyle w:val="58"/>
          <w:rFonts w:hint="eastAsia" w:ascii="宋体" w:hAnsi="宋体" w:eastAsia="宋体" w:cs="宋体"/>
          <w:b w:val="0"/>
          <w:bCs w:val="0"/>
          <w:i w:val="0"/>
          <w:iCs w:val="0"/>
          <w:smallCaps w:val="0"/>
          <w:strike w:val="0"/>
        </w:rPr>
        <w:t>到</w:t>
      </w:r>
      <w:r>
        <w:rPr>
          <w:rStyle w:val="57"/>
          <w:rFonts w:hint="eastAsia" w:ascii="宋体" w:hAnsi="宋体" w:eastAsia="宋体" w:cs="宋体"/>
          <w:b w:val="0"/>
          <w:bCs w:val="0"/>
          <w:i w:val="0"/>
          <w:iCs w:val="0"/>
          <w:smallCaps w:val="0"/>
          <w:strike w:val="0"/>
        </w:rPr>
        <w:t>M09</w:t>
      </w:r>
      <w:r>
        <w:rPr>
          <w:rStyle w:val="58"/>
          <w:rFonts w:hint="eastAsia" w:ascii="宋体" w:hAnsi="宋体" w:eastAsia="宋体" w:cs="宋体"/>
          <w:b w:val="0"/>
          <w:bCs w:val="0"/>
          <w:i w:val="0"/>
          <w:iCs w:val="0"/>
          <w:smallCaps w:val="0"/>
          <w:strike w:val="0"/>
        </w:rPr>
        <w:t>时，按任意一个数字键</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，即可直接进入</w:t>
      </w:r>
      <w:r>
        <w:rPr>
          <w:rStyle w:val="57"/>
          <w:rFonts w:hint="eastAsia" w:ascii="宋体" w:hAnsi="宋体" w:eastAsia="宋体" w:cs="宋体"/>
          <w:b w:val="0"/>
          <w:bCs w:val="0"/>
          <w:i w:val="0"/>
          <w:iCs w:val="0"/>
          <w:smallCaps w:val="0"/>
          <w:strike w:val="0"/>
        </w:rPr>
        <w:t>MOx</w:t>
      </w:r>
      <w:r>
        <w:rPr>
          <w:rStyle w:val="58"/>
          <w:rFonts w:hint="eastAsia" w:ascii="宋体" w:hAnsi="宋体" w:eastAsia="宋体" w:cs="宋体"/>
          <w:b w:val="0"/>
          <w:bCs w:val="0"/>
          <w:i w:val="0"/>
          <w:iCs w:val="0"/>
          <w:smallCaps w:val="0"/>
          <w:strike w:val="0"/>
        </w:rPr>
        <w:t>号窗口。 例如，当前的窗口是</w:t>
      </w:r>
      <w:r>
        <w:rPr>
          <w:rStyle w:val="57"/>
          <w:rFonts w:hint="eastAsia" w:ascii="宋体" w:hAnsi="宋体" w:eastAsia="宋体" w:cs="宋体"/>
          <w:b w:val="0"/>
          <w:bCs w:val="0"/>
          <w:i w:val="0"/>
          <w:iCs w:val="0"/>
          <w:smallCaps w:val="0"/>
          <w:strike w:val="0"/>
        </w:rPr>
        <w:t>M01</w:t>
      </w:r>
      <w:r>
        <w:rPr>
          <w:rStyle w:val="58"/>
          <w:rFonts w:hint="eastAsia" w:ascii="宋体" w:hAnsi="宋体" w:eastAsia="宋体" w:cs="宋体"/>
          <w:b w:val="0"/>
          <w:bCs w:val="0"/>
          <w:i w:val="0"/>
          <w:iCs w:val="0"/>
          <w:smallCaps w:val="0"/>
          <w:strike w:val="0"/>
          <w:lang w:val="en-US" w:eastAsia="en-US" w:bidi="en-US"/>
        </w:rPr>
        <w:t>，</w:t>
      </w:r>
      <w:r>
        <w:rPr>
          <w:rStyle w:val="58"/>
          <w:rFonts w:hint="eastAsia" w:ascii="宋体" w:hAnsi="宋体" w:eastAsia="宋体" w:cs="宋体"/>
          <w:b w:val="0"/>
          <w:bCs w:val="0"/>
          <w:i w:val="0"/>
          <w:iCs w:val="0"/>
          <w:smallCaps w:val="0"/>
          <w:strike w:val="0"/>
        </w:rPr>
        <w:t>按</w:t>
      </w:r>
      <w:r>
        <w:rPr>
          <w:rStyle w:val="57"/>
          <w:rFonts w:hint="eastAsia" w:ascii="宋体" w:hAnsi="宋体" w:eastAsia="宋体" w:cs="宋体"/>
          <w:b w:val="0"/>
          <w:bCs w:val="0"/>
          <w:i w:val="0"/>
          <w:iCs w:val="0"/>
          <w:smallCaps w:val="0"/>
          <w:strike w:val="0"/>
          <w:lang w:val="en-US" w:eastAsia="zh-CN" w:bidi="zh-CN"/>
        </w:rPr>
        <w:t xml:space="preserve">    </w:t>
      </w:r>
      <w:r>
        <w:rPr>
          <w:rStyle w:val="58"/>
          <w:rFonts w:hint="eastAsia" w:ascii="宋体" w:hAnsi="宋体" w:eastAsia="宋体" w:cs="宋体"/>
          <w:b w:val="0"/>
          <w:bCs w:val="0"/>
          <w:i w:val="0"/>
          <w:iCs w:val="0"/>
          <w:smallCaps w:val="0"/>
          <w:strike w:val="0"/>
        </w:rPr>
        <w:t>键直接跳到</w:t>
      </w:r>
      <w:r>
        <w:rPr>
          <w:rStyle w:val="57"/>
          <w:rFonts w:hint="eastAsia" w:ascii="宋体" w:hAnsi="宋体" w:eastAsia="宋体" w:cs="宋体"/>
          <w:b w:val="0"/>
          <w:bCs w:val="0"/>
          <w:i w:val="0"/>
          <w:iCs w:val="0"/>
          <w:smallCaps w:val="0"/>
          <w:strike w:val="0"/>
        </w:rPr>
        <w:t>M07</w:t>
      </w:r>
      <w:r>
        <w:rPr>
          <w:rStyle w:val="58"/>
          <w:rFonts w:hint="eastAsia" w:ascii="宋体" w:hAnsi="宋体" w:eastAsia="宋体" w:cs="宋体"/>
          <w:b w:val="0"/>
          <w:bCs w:val="0"/>
          <w:i w:val="0"/>
          <w:iCs w:val="0"/>
          <w:smallCaps w:val="0"/>
          <w:strike w:val="0"/>
        </w:rPr>
        <w:t>号窗口。</w:t>
      </w:r>
    </w:p>
    <w:p>
      <w:pPr>
        <w:pStyle w:val="24"/>
        <w:keepNext w:val="0"/>
        <w:keepLines w:val="0"/>
        <w:widowControl w:val="0"/>
        <w:shd w:val="clear" w:color="auto" w:fill="auto"/>
        <w:bidi w:val="0"/>
        <w:spacing w:before="0" w:after="0" w:line="250" w:lineRule="exact"/>
        <w:ind w:left="0" w:right="0" w:firstLine="380"/>
        <w:jc w:val="left"/>
        <w:rPr>
          <w:rFonts w:hint="eastAsia" w:ascii="宋体" w:hAnsi="宋体" w:eastAsia="宋体" w:cs="宋体"/>
        </w:rPr>
      </w:pPr>
      <w:r>
        <w:drawing>
          <wp:anchor distT="0" distB="0" distL="114935" distR="114935" simplePos="0" relativeHeight="945750016" behindDoc="0" locked="0" layoutInCell="1" allowOverlap="1">
            <wp:simplePos x="0" y="0"/>
            <wp:positionH relativeFrom="column">
              <wp:posOffset>301625</wp:posOffset>
            </wp:positionH>
            <wp:positionV relativeFrom="paragraph">
              <wp:posOffset>160655</wp:posOffset>
            </wp:positionV>
            <wp:extent cx="123825" cy="167005"/>
            <wp:effectExtent l="0" t="0" r="9525" b="4445"/>
            <wp:wrapNone/>
            <wp:docPr id="7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5"/>
                    <pic:cNvPicPr>
                      <a:picLocks noChangeAspect="1"/>
                    </pic:cNvPicPr>
                  </pic:nvPicPr>
                  <pic:blipFill>
                    <a:blip r:embed="rId50"/>
                    <a:stretch>
                      <a:fillRect/>
                    </a:stretch>
                  </pic:blipFill>
                  <pic:spPr>
                    <a:xfrm>
                      <a:off x="0" y="0"/>
                      <a:ext cx="123825" cy="167005"/>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945748992" behindDoc="0" locked="0" layoutInCell="1" allowOverlap="1">
            <wp:simplePos x="0" y="0"/>
            <wp:positionH relativeFrom="column">
              <wp:posOffset>1470025</wp:posOffset>
            </wp:positionH>
            <wp:positionV relativeFrom="paragraph">
              <wp:posOffset>19050</wp:posOffset>
            </wp:positionV>
            <wp:extent cx="228600" cy="127000"/>
            <wp:effectExtent l="0" t="0" r="0" b="6350"/>
            <wp:wrapNone/>
            <wp:docPr id="70"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当窗口显示在</w:t>
      </w:r>
      <w:r>
        <w:rPr>
          <w:rStyle w:val="57"/>
          <w:rFonts w:hint="eastAsia" w:ascii="宋体" w:hAnsi="宋体" w:eastAsia="宋体" w:cs="宋体"/>
          <w:b w:val="0"/>
          <w:bCs w:val="0"/>
          <w:i w:val="0"/>
          <w:iCs w:val="0"/>
          <w:smallCaps w:val="0"/>
          <w:strike w:val="0"/>
        </w:rPr>
        <w:t>M00</w:t>
      </w:r>
      <w:r>
        <w:rPr>
          <w:rStyle w:val="58"/>
          <w:rFonts w:hint="eastAsia" w:ascii="宋体" w:hAnsi="宋体" w:eastAsia="宋体" w:cs="宋体"/>
          <w:b w:val="0"/>
          <w:bCs w:val="0"/>
          <w:i w:val="0"/>
          <w:iCs w:val="0"/>
          <w:smallCaps w:val="0"/>
          <w:strike w:val="0"/>
        </w:rPr>
        <w:t>到</w:t>
      </w:r>
      <w:r>
        <w:rPr>
          <w:rStyle w:val="57"/>
          <w:rFonts w:hint="eastAsia" w:ascii="宋体" w:hAnsi="宋体" w:eastAsia="宋体" w:cs="宋体"/>
          <w:b w:val="0"/>
          <w:bCs w:val="0"/>
          <w:i w:val="0"/>
          <w:iCs w:val="0"/>
          <w:smallCaps w:val="0"/>
          <w:strike w:val="0"/>
        </w:rPr>
        <w:t>M09</w:t>
      </w:r>
      <w:r>
        <w:rPr>
          <w:rStyle w:val="58"/>
          <w:rFonts w:hint="eastAsia" w:ascii="宋体" w:hAnsi="宋体" w:eastAsia="宋体" w:cs="宋体"/>
          <w:b w:val="0"/>
          <w:bCs w:val="0"/>
          <w:i w:val="0"/>
          <w:iCs w:val="0"/>
          <w:smallCaps w:val="0"/>
          <w:strike w:val="0"/>
        </w:rPr>
        <w:t>时，按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键直接进入</w:t>
      </w:r>
      <w:r>
        <w:rPr>
          <w:rStyle w:val="57"/>
          <w:rFonts w:hint="eastAsia" w:ascii="宋体" w:hAnsi="宋体" w:eastAsia="宋体" w:cs="宋体"/>
          <w:b w:val="0"/>
          <w:bCs w:val="0"/>
          <w:i w:val="0"/>
          <w:iCs w:val="0"/>
          <w:smallCaps w:val="0"/>
          <w:strike w:val="0"/>
        </w:rPr>
        <w:t>M90</w:t>
      </w:r>
      <w:r>
        <w:rPr>
          <w:rStyle w:val="58"/>
          <w:rFonts w:hint="eastAsia" w:ascii="宋体" w:hAnsi="宋体" w:eastAsia="宋体" w:cs="宋体"/>
          <w:b w:val="0"/>
          <w:bCs w:val="0"/>
          <w:i w:val="0"/>
          <w:iCs w:val="0"/>
          <w:smallCaps w:val="0"/>
          <w:strike w:val="0"/>
        </w:rPr>
        <w:t>号窗口，再按</w:t>
      </w:r>
      <w:r>
        <w:rPr>
          <w:rStyle w:val="57"/>
          <w:rFonts w:hint="eastAsia" w:ascii="宋体" w:hAnsi="宋体" w:eastAsia="宋体" w:cs="宋体"/>
          <w:b w:val="0"/>
          <w:bCs w:val="0"/>
          <w:i w:val="0"/>
          <w:iCs w:val="0"/>
          <w:smallCaps w:val="0"/>
          <w:strike w:val="0"/>
        </w:rPr>
        <w:t xml:space="preserve">［ENT| </w:t>
      </w:r>
      <w:r>
        <w:rPr>
          <w:rStyle w:val="58"/>
          <w:rFonts w:hint="eastAsia" w:ascii="宋体" w:hAnsi="宋体" w:eastAsia="宋体" w:cs="宋体"/>
          <w:b w:val="0"/>
          <w:bCs w:val="0"/>
          <w:i w:val="0"/>
          <w:iCs w:val="0"/>
          <w:smallCaps w:val="0"/>
          <w:strike w:val="0"/>
        </w:rPr>
        <w:t>键就会返回原窗口。按</w:t>
      </w:r>
      <w:r>
        <w:rPr>
          <w:rStyle w:val="57"/>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键就会进入</w:t>
      </w:r>
      <w:r>
        <w:rPr>
          <w:rStyle w:val="57"/>
          <w:rFonts w:hint="eastAsia" w:ascii="宋体" w:hAnsi="宋体" w:eastAsia="宋体" w:cs="宋体"/>
          <w:b w:val="0"/>
          <w:bCs w:val="0"/>
          <w:i w:val="0"/>
          <w:iCs w:val="0"/>
          <w:smallCaps w:val="0"/>
          <w:strike w:val="0"/>
        </w:rPr>
        <w:t>M11</w:t>
      </w:r>
      <w:r>
        <w:rPr>
          <w:rStyle w:val="58"/>
          <w:rFonts w:hint="eastAsia" w:ascii="宋体" w:hAnsi="宋体" w:eastAsia="宋体" w:cs="宋体"/>
          <w:b w:val="0"/>
          <w:bCs w:val="0"/>
          <w:i w:val="0"/>
          <w:iCs w:val="0"/>
          <w:smallCaps w:val="0"/>
          <w:strike w:val="0"/>
        </w:rPr>
        <w:t>号窗口。</w:t>
      </w:r>
    </w:p>
    <w:p>
      <w:pPr>
        <w:pStyle w:val="24"/>
        <w:keepNext w:val="0"/>
        <w:keepLines w:val="0"/>
        <w:widowControl w:val="0"/>
        <w:shd w:val="clear" w:color="auto" w:fill="auto"/>
        <w:bidi w:val="0"/>
        <w:spacing w:before="0" w:after="192" w:line="250" w:lineRule="exact"/>
        <w:ind w:left="0" w:right="0" w:firstLine="380"/>
        <w:jc w:val="left"/>
        <w:rPr>
          <w:rFonts w:hint="eastAsia" w:ascii="宋体" w:hAnsi="宋体" w:eastAsia="宋体" w:cs="宋体"/>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1639841792" behindDoc="0" locked="0" layoutInCell="1" allowOverlap="1">
            <wp:simplePos x="0" y="0"/>
            <wp:positionH relativeFrom="column">
              <wp:posOffset>1193800</wp:posOffset>
            </wp:positionH>
            <wp:positionV relativeFrom="paragraph">
              <wp:posOffset>12700</wp:posOffset>
            </wp:positionV>
            <wp:extent cx="228600" cy="127000"/>
            <wp:effectExtent l="0" t="0" r="0" b="6350"/>
            <wp:wrapNone/>
            <wp:docPr id="72" name="图片 7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IMG_256"/>
                    <pic:cNvPicPr>
                      <a:picLocks noChangeAspect="1"/>
                    </pic:cNvPicPr>
                  </pic:nvPicPr>
                  <pic:blipFill>
                    <a:blip r:embed="rId45"/>
                    <a:stretch>
                      <a:fillRect/>
                    </a:stretch>
                  </pic:blipFill>
                  <pic:spPr>
                    <a:xfrm>
                      <a:off x="0" y="0"/>
                      <a:ext cx="228600" cy="127000"/>
                    </a:xfrm>
                    <a:prstGeom prst="rect">
                      <a:avLst/>
                    </a:prstGeom>
                    <a:noFill/>
                    <a:ln w="9525">
                      <a:noFill/>
                    </a:ln>
                  </pic:spPr>
                </pic:pic>
              </a:graphicData>
            </a:graphic>
          </wp:anchor>
        </w:drawing>
      </w:r>
      <w:r>
        <w:rPr>
          <w:rStyle w:val="58"/>
          <w:rFonts w:hint="eastAsia" w:ascii="宋体" w:hAnsi="宋体" w:eastAsia="宋体" w:cs="宋体"/>
          <w:b w:val="0"/>
          <w:bCs w:val="0"/>
          <w:i w:val="0"/>
          <w:iCs w:val="0"/>
          <w:smallCaps w:val="0"/>
          <w:strike w:val="0"/>
        </w:rPr>
        <w:t>当窗口显示在</w:t>
      </w:r>
      <w:r>
        <w:rPr>
          <w:rStyle w:val="57"/>
          <w:rFonts w:hint="eastAsia" w:ascii="宋体" w:hAnsi="宋体" w:eastAsia="宋体" w:cs="宋体"/>
          <w:b w:val="0"/>
          <w:bCs w:val="0"/>
          <w:i w:val="0"/>
          <w:iCs w:val="0"/>
          <w:smallCaps w:val="0"/>
          <w:strike w:val="0"/>
        </w:rPr>
        <w:t>M25</w:t>
      </w:r>
      <w:r>
        <w:rPr>
          <w:rStyle w:val="58"/>
          <w:rFonts w:hint="eastAsia" w:ascii="宋体" w:hAnsi="宋体" w:eastAsia="宋体" w:cs="宋体"/>
          <w:b w:val="0"/>
          <w:bCs w:val="0"/>
          <w:i w:val="0"/>
          <w:iCs w:val="0"/>
          <w:smallCaps w:val="0"/>
          <w:strike w:val="0"/>
        </w:rPr>
        <w:t>时，按</w:t>
      </w:r>
      <w:r>
        <w:rPr>
          <w:rStyle w:val="120"/>
          <w:rFonts w:hint="eastAsia" w:ascii="宋体" w:hAnsi="宋体" w:eastAsia="宋体" w:cs="宋体"/>
          <w:b w:val="0"/>
          <w:bCs w:val="0"/>
          <w:i w:val="0"/>
          <w:iCs w:val="0"/>
          <w:smallCaps w:val="0"/>
          <w:strike w:val="0"/>
          <w:lang w:val="en-US" w:eastAsia="zh-CN"/>
        </w:rPr>
        <w:t xml:space="preserve">       </w:t>
      </w:r>
      <w:r>
        <w:rPr>
          <w:rStyle w:val="58"/>
          <w:rFonts w:hint="eastAsia" w:ascii="宋体" w:hAnsi="宋体" w:eastAsia="宋体" w:cs="宋体"/>
          <w:b w:val="0"/>
          <w:bCs w:val="0"/>
          <w:i w:val="0"/>
          <w:iCs w:val="0"/>
          <w:smallCaps w:val="0"/>
          <w:strike w:val="0"/>
        </w:rPr>
        <w:t>键就会进入</w:t>
      </w:r>
      <w:r>
        <w:rPr>
          <w:rStyle w:val="57"/>
          <w:rFonts w:hint="eastAsia" w:ascii="宋体" w:hAnsi="宋体" w:eastAsia="宋体" w:cs="宋体"/>
          <w:b w:val="0"/>
          <w:bCs w:val="0"/>
          <w:i w:val="0"/>
          <w:iCs w:val="0"/>
          <w:smallCaps w:val="0"/>
          <w:strike w:val="0"/>
        </w:rPr>
        <w:t>M01</w:t>
      </w:r>
      <w:r>
        <w:rPr>
          <w:rStyle w:val="58"/>
          <w:rFonts w:hint="eastAsia" w:ascii="宋体" w:hAnsi="宋体" w:eastAsia="宋体" w:cs="宋体"/>
          <w:b w:val="0"/>
          <w:bCs w:val="0"/>
          <w:i w:val="0"/>
          <w:iCs w:val="0"/>
          <w:smallCaps w:val="0"/>
          <w:strike w:val="0"/>
        </w:rPr>
        <w:t>号窗口。</w:t>
      </w:r>
    </w:p>
    <w:p>
      <w:pPr>
        <w:pStyle w:val="122"/>
        <w:keepNext w:val="0"/>
        <w:keepLines w:val="0"/>
        <w:widowControl w:val="0"/>
        <w:shd w:val="clear" w:color="auto" w:fill="auto"/>
        <w:bidi w:val="0"/>
        <w:spacing w:before="0" w:after="148"/>
        <w:ind w:left="0" w:right="0" w:firstLine="0"/>
        <w:jc w:val="left"/>
        <w:rPr>
          <w:rFonts w:hint="eastAsia" w:ascii="宋体" w:hAnsi="宋体" w:eastAsia="宋体" w:cs="宋体"/>
        </w:rPr>
      </w:pPr>
      <w:r>
        <w:rPr>
          <w:rStyle w:val="123"/>
          <w:rFonts w:hint="eastAsia" w:ascii="宋体" w:hAnsi="宋体" w:eastAsia="宋体" w:cs="宋体"/>
          <w:b w:val="0"/>
          <w:bCs w:val="0"/>
          <w:i w:val="0"/>
          <w:iCs w:val="0"/>
          <w:smallCaps w:val="0"/>
          <w:strike w:val="0"/>
          <w:lang w:val="en-US" w:eastAsia="en-US" w:bidi="en-US"/>
        </w:rPr>
        <w:t>§2.7</w:t>
      </w:r>
      <w:r>
        <w:rPr>
          <w:rStyle w:val="123"/>
          <w:rFonts w:hint="eastAsia" w:ascii="宋体" w:hAnsi="宋体" w:eastAsia="宋体" w:cs="宋体"/>
          <w:b w:val="0"/>
          <w:bCs w:val="0"/>
          <w:i w:val="0"/>
          <w:iCs w:val="0"/>
          <w:smallCaps w:val="0"/>
          <w:strike w:val="0"/>
        </w:rPr>
        <w:t>传感器安装位的选择</w:t>
      </w:r>
    </w:p>
    <w:p>
      <w:pPr>
        <w:pStyle w:val="24"/>
        <w:keepNext w:val="0"/>
        <w:keepLines w:val="0"/>
        <w:widowControl w:val="0"/>
        <w:shd w:val="clear" w:color="auto" w:fill="auto"/>
        <w:bidi w:val="0"/>
        <w:spacing w:before="0" w:after="0" w:line="226"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首先，使用者要选择一个合适的测量管段，为了莸得有效的测量数据，一些有关被 测管道和泵系统的基本状况要事先了解清楚。</w:t>
      </w:r>
    </w:p>
    <w:p>
      <w:pPr>
        <w:pStyle w:val="24"/>
        <w:keepNext w:val="0"/>
        <w:keepLines w:val="0"/>
        <w:widowControl w:val="0"/>
        <w:shd w:val="clear" w:color="auto" w:fill="auto"/>
        <w:bidi w:val="0"/>
        <w:spacing w:before="0" w:after="0" w:line="226" w:lineRule="exact"/>
        <w:ind w:left="0" w:right="0" w:firstLine="380"/>
        <w:jc w:val="left"/>
        <w:rPr>
          <w:rFonts w:hint="eastAsia" w:ascii="宋体" w:hAnsi="宋体" w:eastAsia="宋体" w:cs="宋体"/>
        </w:rPr>
      </w:pPr>
      <w:r>
        <w:rPr>
          <w:rStyle w:val="58"/>
          <w:rFonts w:hint="eastAsia" w:ascii="宋体" w:hAnsi="宋体" w:eastAsia="宋体" w:cs="宋体"/>
          <w:b w:val="0"/>
          <w:bCs w:val="0"/>
          <w:i w:val="0"/>
          <w:iCs w:val="0"/>
          <w:smallCaps w:val="0"/>
          <w:strike w:val="0"/>
        </w:rPr>
        <w:t>确定合适的测量管段的原则是：管道中的液体必须是满管而且要有足够的直管段长度。 下图示例如何正确定位。</w:t>
      </w:r>
    </w:p>
    <w:p>
      <w:pPr>
        <w:framePr w:h="4872" w:wrap="notBeside" w:vAnchor="text" w:hAnchor="text" w:xAlign="center" w:y="1"/>
        <w:widowControl w:val="0"/>
        <w:jc w:val="center"/>
        <w:rPr>
          <w:rFonts w:hint="eastAsia" w:ascii="宋体" w:hAnsi="宋体" w:eastAsia="宋体" w:cs="宋体"/>
          <w:sz w:val="2"/>
          <w:szCs w:val="2"/>
        </w:rPr>
      </w:pPr>
      <w:r>
        <w:rPr>
          <w:rFonts w:hint="eastAsia" w:ascii="宋体" w:hAnsi="宋体" w:eastAsia="宋体" w:cs="宋体"/>
        </w:rPr>
        <w:drawing>
          <wp:inline distT="0" distB="0" distL="114300" distR="114300">
            <wp:extent cx="3213100" cy="3098800"/>
            <wp:effectExtent l="0" t="0" r="6350" b="6350"/>
            <wp:docPr id="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
                    <pic:cNvPicPr>
                      <a:picLocks noChangeAspect="1"/>
                    </pic:cNvPicPr>
                  </pic:nvPicPr>
                  <pic:blipFill>
                    <a:blip r:embed="rId51" r:link="rId52"/>
                    <a:stretch>
                      <a:fillRect/>
                    </a:stretch>
                  </pic:blipFill>
                  <pic:spPr>
                    <a:xfrm>
                      <a:off x="0" y="0"/>
                      <a:ext cx="3213100" cy="3098800"/>
                    </a:xfrm>
                    <a:prstGeom prst="rect">
                      <a:avLst/>
                    </a:prstGeom>
                    <a:noFill/>
                    <a:ln w="9525">
                      <a:noFill/>
                    </a:ln>
                  </pic:spPr>
                </pic:pic>
              </a:graphicData>
            </a:graphic>
          </wp:inline>
        </w:drawing>
      </w:r>
    </w:p>
    <w:p>
      <w:pPr>
        <w:widowControl w:val="0"/>
        <w:rPr>
          <w:rFonts w:hint="eastAsia" w:ascii="宋体" w:hAnsi="宋体" w:eastAsia="宋体" w:cs="宋体"/>
          <w:sz w:val="2"/>
          <w:szCs w:val="2"/>
        </w:rPr>
      </w:pPr>
    </w:p>
    <w:p>
      <w:pPr>
        <w:pStyle w:val="17"/>
        <w:keepNext w:val="0"/>
        <w:keepLines w:val="0"/>
        <w:widowControl w:val="0"/>
        <w:shd w:val="clear" w:color="auto" w:fill="auto"/>
        <w:bidi w:val="0"/>
        <w:spacing w:before="233" w:after="0" w:line="326" w:lineRule="exact"/>
        <w:ind w:left="220" w:right="0" w:firstLine="320"/>
        <w:jc w:val="left"/>
        <w:rPr>
          <w:rFonts w:hint="eastAsia" w:ascii="宋体" w:hAnsi="宋体" w:eastAsia="宋体" w:cs="宋体"/>
        </w:rPr>
      </w:pPr>
      <w:r>
        <w:rPr>
          <w:rStyle w:val="51"/>
          <w:rFonts w:hint="eastAsia" w:ascii="宋体" w:hAnsi="宋体" w:eastAsia="宋体" w:cs="宋体"/>
          <w:b w:val="0"/>
          <w:bCs w:val="0"/>
          <w:i w:val="0"/>
          <w:iCs w:val="0"/>
          <w:smallCaps w:val="0"/>
          <w:strike w:val="0"/>
        </w:rPr>
        <w:t>正确选择测量位置的原则：</w:t>
      </w:r>
    </w:p>
    <w:p>
      <w:pPr>
        <w:pStyle w:val="17"/>
        <w:keepNext w:val="0"/>
        <w:keepLines w:val="0"/>
        <w:widowControl w:val="0"/>
        <w:shd w:val="clear" w:color="auto" w:fill="auto"/>
        <w:bidi w:val="0"/>
        <w:spacing w:before="0" w:after="0" w:line="326" w:lineRule="exact"/>
        <w:ind w:left="220" w:right="0" w:firstLine="320"/>
        <w:jc w:val="left"/>
        <w:rPr>
          <w:rFonts w:hint="eastAsia" w:ascii="宋体" w:hAnsi="宋体" w:eastAsia="宋体" w:cs="宋体"/>
        </w:rPr>
      </w:pPr>
      <w:r>
        <w:rPr>
          <w:rStyle w:val="51"/>
          <w:rFonts w:hint="eastAsia" w:ascii="宋体" w:hAnsi="宋体" w:eastAsia="宋体" w:cs="宋体"/>
          <w:b w:val="0"/>
          <w:bCs w:val="0"/>
          <w:i w:val="0"/>
          <w:iCs w:val="0"/>
          <w:smallCaps w:val="0"/>
          <w:strike w:val="0"/>
        </w:rPr>
        <w:t>安装传感器位置的管路要有足够长的直管段，当然越长越好，一般上游10倍管直 径，下游5倍管直径，离泵出口30倍管直径；同时保证这段管路里的液体一定是满贯的。 确定被测管路的温度范围是在传感器的使用温度范围内，通常在室温状态下最佳。 把管道的锈蚀或结垢情况考虑进来，最好选择较新一点的管道测量，如果条件不 具备就把锈蚀从管壁厚度中减去或者将结垢当作衬里来考虑。</w:t>
      </w:r>
    </w:p>
    <w:p>
      <w:pPr>
        <w:pStyle w:val="17"/>
        <w:keepNext w:val="0"/>
        <w:keepLines w:val="0"/>
        <w:widowControl w:val="0"/>
        <w:shd w:val="clear" w:color="auto" w:fill="auto"/>
        <w:bidi w:val="0"/>
        <w:spacing w:before="0" w:after="0" w:line="326" w:lineRule="exact"/>
        <w:ind w:left="220" w:right="0" w:firstLine="320"/>
        <w:jc w:val="both"/>
        <w:rPr>
          <w:rFonts w:hint="eastAsia" w:ascii="宋体" w:hAnsi="宋体" w:eastAsia="宋体" w:cs="宋体"/>
        </w:rPr>
      </w:pPr>
      <w:r>
        <w:rPr>
          <w:rStyle w:val="51"/>
          <w:rFonts w:hint="eastAsia" w:ascii="宋体" w:hAnsi="宋体" w:eastAsia="宋体" w:cs="宋体"/>
          <w:b w:val="0"/>
          <w:bCs w:val="0"/>
          <w:i w:val="0"/>
          <w:iCs w:val="0"/>
          <w:smallCaps w:val="0"/>
          <w:strike w:val="0"/>
        </w:rPr>
        <w:t>有一些管道有塑料衬里，并且由于管道的制造工艺原因，在管道内壁与衬里之间 有可能存在缝隙，这样就会阻挡超声波的传播，使测量变得非常困难，所以使用者要 尽量避免在这样的管道上测量；如果避免不了，就必须使用我公司生产的插入式传感 器，可以在管道不停流、带压的情况下打孔安装，解决收不到信号的难题。</w:t>
      </w:r>
    </w:p>
    <w:p>
      <w:pPr>
        <w:pStyle w:val="55"/>
        <w:keepNext/>
        <w:keepLines/>
        <w:widowControl w:val="0"/>
        <w:shd w:val="clear" w:color="auto" w:fill="auto"/>
        <w:bidi w:val="0"/>
        <w:spacing w:before="0" w:after="129"/>
        <w:ind w:left="220" w:right="0" w:firstLine="0"/>
        <w:jc w:val="left"/>
        <w:rPr>
          <w:rFonts w:hint="eastAsia" w:ascii="宋体" w:hAnsi="宋体" w:eastAsia="宋体" w:cs="宋体"/>
        </w:rPr>
      </w:pPr>
      <w:bookmarkStart w:id="16" w:name="bookmark19"/>
      <w:r>
        <w:rPr>
          <w:rStyle w:val="56"/>
          <w:rFonts w:hint="eastAsia" w:ascii="宋体" w:hAnsi="宋体" w:eastAsia="宋体" w:cs="宋体"/>
          <w:b w:val="0"/>
          <w:bCs w:val="0"/>
          <w:i w:val="0"/>
          <w:iCs w:val="0"/>
          <w:smallCaps w:val="0"/>
          <w:strike w:val="0"/>
          <w:lang w:val="en-US" w:eastAsia="en-US" w:bidi="en-US"/>
        </w:rPr>
        <w:t>§2.8</w:t>
      </w:r>
      <w:r>
        <w:rPr>
          <w:rStyle w:val="56"/>
          <w:rFonts w:hint="eastAsia" w:ascii="宋体" w:hAnsi="宋体" w:eastAsia="宋体" w:cs="宋体"/>
          <w:b w:val="0"/>
          <w:bCs w:val="0"/>
          <w:i w:val="0"/>
          <w:iCs w:val="0"/>
          <w:smallCaps w:val="0"/>
          <w:strike w:val="0"/>
        </w:rPr>
        <w:t>传感器的安装</w:t>
      </w:r>
      <w:bookmarkEnd w:id="16"/>
    </w:p>
    <w:p>
      <w:pPr>
        <w:pStyle w:val="17"/>
        <w:keepNext w:val="0"/>
        <w:keepLines w:val="0"/>
        <w:widowControl w:val="0"/>
        <w:shd w:val="clear" w:color="auto" w:fill="auto"/>
        <w:bidi w:val="0"/>
        <w:spacing w:before="0" w:after="0" w:line="274" w:lineRule="exact"/>
        <w:ind w:left="220" w:right="0" w:firstLine="300"/>
        <w:jc w:val="both"/>
        <w:rPr>
          <w:rFonts w:hint="eastAsia" w:ascii="宋体" w:hAnsi="宋体" w:eastAsia="宋体" w:cs="宋体"/>
        </w:rPr>
      </w:pPr>
      <w:r>
        <w:rPr>
          <w:rStyle w:val="51"/>
          <w:rFonts w:hint="eastAsia" w:ascii="宋体" w:hAnsi="宋体" w:eastAsia="宋体" w:cs="宋体"/>
          <w:b w:val="0"/>
          <w:bCs w:val="0"/>
          <w:i w:val="0"/>
          <w:iCs w:val="0"/>
          <w:smallCaps w:val="0"/>
          <w:strike w:val="0"/>
          <w:lang w:val="en-US" w:eastAsia="en-US" w:bidi="en-US"/>
        </w:rPr>
        <w:t>TDS-100</w:t>
      </w:r>
      <w:r>
        <w:rPr>
          <w:rStyle w:val="51"/>
          <w:rFonts w:hint="eastAsia" w:ascii="宋体" w:hAnsi="宋体" w:eastAsia="宋体" w:cs="宋体"/>
          <w:b w:val="0"/>
          <w:bCs w:val="0"/>
          <w:i w:val="0"/>
          <w:iCs w:val="0"/>
          <w:smallCaps w:val="0"/>
          <w:strike w:val="0"/>
        </w:rPr>
        <w:t>系列超声波流量计的传感器使用的一对收发两用的压电陶瓷片，它们能够 发射和接收穿过管道和液流的超声波信号，测量流量是通过测量发射和接收超声波的 不同时间的差值来完成的。由于这个差值非常小，所以传感器之间的距离和平行度会 影响到测量精度，使用者应该特别认真仔细的安装传感器。</w:t>
      </w:r>
    </w:p>
    <w:p>
      <w:pPr>
        <w:pStyle w:val="17"/>
        <w:keepNext w:val="0"/>
        <w:keepLines w:val="0"/>
        <w:widowControl w:val="0"/>
        <w:shd w:val="clear" w:color="auto" w:fill="auto"/>
        <w:bidi w:val="0"/>
        <w:spacing w:before="0" w:after="0" w:line="274" w:lineRule="exact"/>
        <w:ind w:left="220" w:right="0" w:firstLine="300"/>
        <w:jc w:val="both"/>
        <w:rPr>
          <w:rFonts w:hint="eastAsia" w:ascii="宋体" w:hAnsi="宋体" w:eastAsia="宋体" w:cs="宋体"/>
        </w:rPr>
      </w:pPr>
      <w:r>
        <w:rPr>
          <w:rStyle w:val="51"/>
          <w:rFonts w:hint="eastAsia" w:ascii="宋体" w:hAnsi="宋体" w:eastAsia="宋体" w:cs="宋体"/>
          <w:b w:val="0"/>
          <w:bCs w:val="0"/>
          <w:i w:val="0"/>
          <w:iCs w:val="0"/>
          <w:smallCaps w:val="0"/>
          <w:strike w:val="0"/>
        </w:rPr>
        <w:t>安装传感器的步骤</w:t>
      </w:r>
    </w:p>
    <w:p>
      <w:pPr>
        <w:pStyle w:val="17"/>
        <w:keepNext w:val="0"/>
        <w:keepLines w:val="0"/>
        <w:widowControl w:val="0"/>
        <w:shd w:val="clear" w:color="auto" w:fill="auto"/>
        <w:bidi w:val="0"/>
        <w:spacing w:before="0" w:after="0" w:line="274" w:lineRule="exact"/>
        <w:ind w:left="220" w:right="0" w:firstLine="300"/>
        <w:jc w:val="both"/>
        <w:rPr>
          <w:rFonts w:hint="eastAsia" w:ascii="宋体" w:hAnsi="宋体" w:eastAsia="宋体" w:cs="宋体"/>
        </w:rPr>
      </w:pPr>
      <w:r>
        <w:rPr>
          <w:rStyle w:val="51"/>
          <w:rFonts w:hint="eastAsia" w:ascii="宋体" w:hAnsi="宋体" w:eastAsia="宋体" w:cs="宋体"/>
          <w:b w:val="0"/>
          <w:bCs w:val="0"/>
          <w:i w:val="0"/>
          <w:iCs w:val="0"/>
          <w:smallCaps w:val="0"/>
          <w:strike w:val="0"/>
        </w:rPr>
        <w:t>选择有足够直管段长度位置，最好是新管道、无锈蚀、易于操作的地方。</w:t>
      </w:r>
    </w:p>
    <w:p>
      <w:pPr>
        <w:pStyle w:val="17"/>
        <w:keepNext w:val="0"/>
        <w:keepLines w:val="0"/>
        <w:widowControl w:val="0"/>
        <w:shd w:val="clear" w:color="auto" w:fill="auto"/>
        <w:bidi w:val="0"/>
        <w:spacing w:before="0" w:after="0" w:line="274" w:lineRule="exact"/>
        <w:ind w:left="220" w:right="0" w:firstLine="300"/>
        <w:jc w:val="both"/>
        <w:rPr>
          <w:rFonts w:hint="eastAsia" w:ascii="宋体" w:hAnsi="宋体" w:eastAsia="宋体" w:cs="宋体"/>
        </w:rPr>
      </w:pPr>
      <w:r>
        <w:rPr>
          <w:rStyle w:val="51"/>
          <w:rFonts w:hint="eastAsia" w:ascii="宋体" w:hAnsi="宋体" w:eastAsia="宋体" w:cs="宋体"/>
          <w:b w:val="0"/>
          <w:bCs w:val="0"/>
          <w:i w:val="0"/>
          <w:iCs w:val="0"/>
          <w:smallCaps w:val="0"/>
          <w:strike w:val="0"/>
        </w:rPr>
        <w:t>清除管道上的杂物和锈蚀，最好使用角磨机打掉锈蚀。</w:t>
      </w:r>
    </w:p>
    <w:p>
      <w:pPr>
        <w:pStyle w:val="17"/>
        <w:keepNext w:val="0"/>
        <w:keepLines w:val="0"/>
        <w:widowControl w:val="0"/>
        <w:shd w:val="clear" w:color="auto" w:fill="auto"/>
        <w:bidi w:val="0"/>
        <w:spacing w:before="0" w:after="0" w:line="274" w:lineRule="exact"/>
        <w:ind w:left="220" w:right="0" w:firstLine="300"/>
        <w:jc w:val="both"/>
      </w:pPr>
      <w:r>
        <w:rPr>
          <w:rStyle w:val="51"/>
          <w:rFonts w:hint="eastAsia" w:ascii="宋体" w:hAnsi="宋体" w:eastAsia="宋体" w:cs="宋体"/>
          <w:b w:val="0"/>
          <w:bCs w:val="0"/>
          <w:i w:val="0"/>
          <w:iCs w:val="0"/>
          <w:smallCaps w:val="0"/>
          <w:strike w:val="0"/>
        </w:rPr>
        <w:t>在传感器的发射面上涂上足够多的耦合剂（如：黄油、凡士林等），涂耦合剂的 目的</w:t>
      </w:r>
      <w:r>
        <w:rPr>
          <w:rStyle w:val="51"/>
          <w:b w:val="0"/>
          <w:bCs w:val="0"/>
          <w:i w:val="0"/>
          <w:iCs w:val="0"/>
          <w:smallCaps w:val="0"/>
          <w:strike w:val="0"/>
        </w:rPr>
        <w:t>是排除传感器发射面与管道外表面之间的空气。</w:t>
      </w:r>
    </w:p>
    <w:p>
      <w:pPr>
        <w:pStyle w:val="17"/>
        <w:keepNext w:val="0"/>
        <w:keepLines w:val="0"/>
        <w:widowControl w:val="0"/>
        <w:shd w:val="clear" w:color="auto" w:fill="auto"/>
        <w:bidi w:val="0"/>
        <w:spacing w:before="0" w:after="0" w:line="274" w:lineRule="exact"/>
        <w:ind w:left="220" w:right="0" w:firstLine="0"/>
        <w:jc w:val="left"/>
      </w:pPr>
      <w:r>
        <w:rPr>
          <w:rStyle w:val="51"/>
          <w:b w:val="0"/>
          <w:bCs w:val="0"/>
          <w:i w:val="0"/>
          <w:iCs w:val="0"/>
          <w:smallCaps w:val="0"/>
          <w:strike w:val="0"/>
        </w:rPr>
        <w:t>特别提醒：应避免沙粒和杂物进入这中间。</w:t>
      </w:r>
    </w:p>
    <w:p>
      <w:pPr>
        <w:pStyle w:val="17"/>
        <w:keepNext w:val="0"/>
        <w:keepLines w:val="0"/>
        <w:widowControl w:val="0"/>
        <w:shd w:val="clear" w:color="auto" w:fill="auto"/>
        <w:bidi w:val="0"/>
        <w:spacing w:before="0" w:after="263" w:line="274" w:lineRule="exact"/>
        <w:ind w:left="220" w:right="0" w:firstLine="300"/>
        <w:jc w:val="both"/>
      </w:pPr>
      <w:r>
        <w:rPr>
          <w:rStyle w:val="51"/>
          <w:b w:val="0"/>
          <w:bCs w:val="0"/>
          <w:i w:val="0"/>
          <w:iCs w:val="0"/>
          <w:smallCaps w:val="0"/>
          <w:strike w:val="0"/>
        </w:rPr>
        <w:t>水平方向的管道内壁上部有可能残存着一些气泡，在这样的管道上安装时应选择 在与管道的侧面垂直相切的面上。</w:t>
      </w:r>
    </w:p>
    <w:p>
      <w:pPr>
        <w:pStyle w:val="125"/>
        <w:keepNext w:val="0"/>
        <w:keepLines w:val="0"/>
        <w:widowControl w:val="0"/>
        <w:shd w:val="clear" w:color="auto" w:fill="auto"/>
        <w:bidi w:val="0"/>
        <w:spacing w:before="0" w:after="93"/>
        <w:ind w:left="220" w:right="0" w:firstLine="0"/>
        <w:jc w:val="left"/>
      </w:pPr>
      <w:r>
        <w:rPr>
          <w:rStyle w:val="126"/>
          <w:b w:val="0"/>
          <w:bCs w:val="0"/>
          <w:i w:val="0"/>
          <w:iCs w:val="0"/>
          <w:smallCaps w:val="0"/>
          <w:strike w:val="0"/>
        </w:rPr>
        <w:t>§2.8.1</w:t>
      </w:r>
      <w:r>
        <w:rPr>
          <w:rStyle w:val="127"/>
          <w:b w:val="0"/>
          <w:bCs w:val="0"/>
          <w:i w:val="0"/>
          <w:iCs w:val="0"/>
          <w:smallCaps w:val="0"/>
          <w:strike w:val="0"/>
        </w:rPr>
        <w:t>传感器的安装距离</w:t>
      </w:r>
    </w:p>
    <w:p>
      <w:pPr>
        <w:pStyle w:val="17"/>
        <w:keepNext w:val="0"/>
        <w:keepLines w:val="0"/>
        <w:widowControl w:val="0"/>
        <w:shd w:val="clear" w:color="auto" w:fill="auto"/>
        <w:bidi w:val="0"/>
        <w:spacing w:before="0" w:after="267" w:line="278" w:lineRule="exact"/>
        <w:ind w:left="220" w:right="0" w:firstLine="300"/>
        <w:jc w:val="left"/>
      </w:pPr>
      <w:r>
        <w:rPr>
          <w:rStyle w:val="51"/>
          <w:b w:val="0"/>
          <w:bCs w:val="0"/>
          <w:i w:val="0"/>
          <w:iCs w:val="0"/>
          <w:smallCaps w:val="0"/>
          <w:strike w:val="0"/>
        </w:rPr>
        <w:t>传感器的安装距离是在</w:t>
      </w:r>
      <w:r>
        <w:rPr>
          <w:rStyle w:val="51"/>
          <w:b w:val="0"/>
          <w:bCs w:val="0"/>
          <w:i w:val="0"/>
          <w:iCs w:val="0"/>
          <w:smallCaps w:val="0"/>
          <w:strike w:val="0"/>
          <w:lang w:val="en-US" w:eastAsia="en-US" w:bidi="en-US"/>
        </w:rPr>
        <w:t>M25</w:t>
      </w:r>
      <w:r>
        <w:rPr>
          <w:rStyle w:val="51"/>
          <w:b w:val="0"/>
          <w:bCs w:val="0"/>
          <w:i w:val="0"/>
          <w:iCs w:val="0"/>
          <w:smallCaps w:val="0"/>
          <w:strike w:val="0"/>
        </w:rPr>
        <w:t>号窗口中显示的数值，它是指两只传感器的内侧距离， 要想准确测量，使用者应按照显示的距离数值安装传感器。</w:t>
      </w:r>
    </w:p>
    <w:p>
      <w:pPr>
        <w:pStyle w:val="125"/>
        <w:keepNext w:val="0"/>
        <w:keepLines w:val="0"/>
        <w:widowControl w:val="0"/>
        <w:shd w:val="clear" w:color="auto" w:fill="auto"/>
        <w:bidi w:val="0"/>
        <w:spacing w:before="0" w:after="90"/>
        <w:ind w:left="220" w:right="0" w:firstLine="0"/>
        <w:jc w:val="left"/>
      </w:pPr>
      <w:r>
        <w:rPr>
          <w:rStyle w:val="126"/>
          <w:b w:val="0"/>
          <w:bCs w:val="0"/>
          <w:i w:val="0"/>
          <w:iCs w:val="0"/>
          <w:smallCaps w:val="0"/>
          <w:strike w:val="0"/>
        </w:rPr>
        <w:t>§2.8.2V</w:t>
      </w:r>
      <w:r>
        <w:rPr>
          <w:rStyle w:val="127"/>
          <w:b w:val="0"/>
          <w:bCs w:val="0"/>
          <w:i w:val="0"/>
          <w:iCs w:val="0"/>
          <w:smallCaps w:val="0"/>
          <w:strike w:val="0"/>
        </w:rPr>
        <w:t>方式安装传感器</w:t>
      </w:r>
    </w:p>
    <w:p>
      <w:pPr>
        <w:pStyle w:val="17"/>
        <w:keepNext w:val="0"/>
        <w:keepLines w:val="0"/>
        <w:widowControl w:val="0"/>
        <w:shd w:val="clear" w:color="auto" w:fill="auto"/>
        <w:bidi w:val="0"/>
        <w:spacing w:before="0" w:after="0" w:line="283" w:lineRule="exact"/>
        <w:ind w:left="220" w:right="0" w:firstLine="300"/>
        <w:jc w:val="both"/>
      </w:pPr>
      <w:r>
        <w:rPr>
          <w:rStyle w:val="51"/>
          <w:b w:val="0"/>
          <w:bCs w:val="0"/>
          <w:i w:val="0"/>
          <w:iCs w:val="0"/>
          <w:smallCaps w:val="0"/>
          <w:strike w:val="0"/>
        </w:rPr>
        <w:t>V方式安装传感器是在常用的方法，一般建议在</w:t>
      </w:r>
      <w:r>
        <w:rPr>
          <w:rStyle w:val="51"/>
          <w:b w:val="0"/>
          <w:bCs w:val="0"/>
          <w:i w:val="0"/>
          <w:iCs w:val="0"/>
          <w:smallCaps w:val="0"/>
          <w:strike w:val="0"/>
          <w:lang w:val="en-US" w:eastAsia="en-US" w:bidi="en-US"/>
        </w:rPr>
        <w:t>20-300mm</w:t>
      </w:r>
      <w:r>
        <w:rPr>
          <w:rStyle w:val="51"/>
          <w:b w:val="0"/>
          <w:bCs w:val="0"/>
          <w:i w:val="0"/>
          <w:iCs w:val="0"/>
          <w:smallCaps w:val="0"/>
          <w:strike w:val="0"/>
        </w:rPr>
        <w:t>的管道上使用，它有时 被称为反射法。</w:t>
      </w:r>
    </w:p>
    <w:p>
      <w:pPr>
        <w:pStyle w:val="129"/>
        <w:keepNext w:val="0"/>
        <w:keepLines w:val="0"/>
        <w:framePr w:h="1982" w:wrap="notBeside" w:vAnchor="text" w:hAnchor="text" w:xAlign="center" w:y="1"/>
        <w:widowControl w:val="0"/>
        <w:shd w:val="clear" w:color="auto" w:fill="auto"/>
        <w:bidi w:val="0"/>
        <w:spacing w:before="0" w:after="0"/>
        <w:ind w:left="0" w:right="0" w:firstLine="0"/>
        <w:jc w:val="left"/>
      </w:pPr>
      <w:r>
        <w:rPr>
          <w:rStyle w:val="130"/>
          <w:b/>
          <w:bCs/>
          <w:i w:val="0"/>
          <w:iCs w:val="0"/>
          <w:smallCaps w:val="0"/>
          <w:strike w:val="0"/>
        </w:rPr>
        <w:t>管道顶视图</w:t>
      </w:r>
    </w:p>
    <w:p>
      <w:pPr>
        <w:framePr w:h="1982" w:wrap="notBeside" w:vAnchor="text" w:hAnchor="text" w:xAlign="center" w:y="1"/>
        <w:widowControl w:val="0"/>
        <w:jc w:val="center"/>
        <w:rPr>
          <w:sz w:val="2"/>
          <w:szCs w:val="2"/>
        </w:rPr>
      </w:pPr>
      <w:r>
        <w:drawing>
          <wp:inline distT="0" distB="0" distL="114300" distR="114300">
            <wp:extent cx="3289300" cy="1257300"/>
            <wp:effectExtent l="0" t="0" r="6350" b="0"/>
            <wp:docPr id="9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
                    <pic:cNvPicPr>
                      <a:picLocks noChangeAspect="1"/>
                    </pic:cNvPicPr>
                  </pic:nvPicPr>
                  <pic:blipFill>
                    <a:blip r:embed="rId53" r:link="rId54"/>
                    <a:stretch>
                      <a:fillRect/>
                    </a:stretch>
                  </pic:blipFill>
                  <pic:spPr>
                    <a:xfrm>
                      <a:off x="0" y="0"/>
                      <a:ext cx="3289300" cy="1257300"/>
                    </a:xfrm>
                    <a:prstGeom prst="rect">
                      <a:avLst/>
                    </a:prstGeom>
                    <a:noFill/>
                    <a:ln w="9525">
                      <a:noFill/>
                    </a:ln>
                  </pic:spPr>
                </pic:pic>
              </a:graphicData>
            </a:graphic>
          </wp:inline>
        </w:drawing>
      </w:r>
    </w:p>
    <w:p>
      <w:pPr>
        <w:widowControl w:val="0"/>
        <w:rPr>
          <w:sz w:val="2"/>
          <w:szCs w:val="2"/>
        </w:rPr>
      </w:pPr>
    </w:p>
    <w:p>
      <w:pPr>
        <w:pStyle w:val="132"/>
        <w:keepNext w:val="0"/>
        <w:keepLines w:val="0"/>
        <w:widowControl w:val="0"/>
        <w:shd w:val="clear" w:color="auto" w:fill="auto"/>
        <w:bidi w:val="0"/>
        <w:spacing w:before="0" w:after="124"/>
        <w:ind w:left="220" w:right="0" w:firstLine="0"/>
        <w:jc w:val="left"/>
        <w:rPr>
          <w:rStyle w:val="133"/>
          <w:b w:val="0"/>
          <w:bCs w:val="0"/>
          <w:i w:val="0"/>
          <w:iCs w:val="0"/>
          <w:smallCaps w:val="0"/>
          <w:strike w:val="0"/>
        </w:rPr>
      </w:pPr>
    </w:p>
    <w:p>
      <w:pPr>
        <w:pStyle w:val="132"/>
        <w:keepNext w:val="0"/>
        <w:keepLines w:val="0"/>
        <w:widowControl w:val="0"/>
        <w:shd w:val="clear" w:color="auto" w:fill="auto"/>
        <w:bidi w:val="0"/>
        <w:spacing w:before="0" w:after="124"/>
        <w:ind w:left="220" w:right="0" w:firstLine="0"/>
        <w:jc w:val="left"/>
        <w:rPr>
          <w:rStyle w:val="133"/>
          <w:b w:val="0"/>
          <w:bCs w:val="0"/>
          <w:i w:val="0"/>
          <w:iCs w:val="0"/>
          <w:smallCaps w:val="0"/>
          <w:strike w:val="0"/>
        </w:rPr>
      </w:pPr>
    </w:p>
    <w:p>
      <w:pPr>
        <w:pStyle w:val="132"/>
        <w:keepNext w:val="0"/>
        <w:keepLines w:val="0"/>
        <w:widowControl w:val="0"/>
        <w:shd w:val="clear" w:color="auto" w:fill="auto"/>
        <w:bidi w:val="0"/>
        <w:spacing w:before="0" w:after="124"/>
        <w:ind w:left="220" w:right="0" w:firstLine="0"/>
        <w:jc w:val="left"/>
        <w:rPr>
          <w:rStyle w:val="133"/>
          <w:b w:val="0"/>
          <w:bCs w:val="0"/>
          <w:i w:val="0"/>
          <w:iCs w:val="0"/>
          <w:smallCaps w:val="0"/>
          <w:strike w:val="0"/>
        </w:rPr>
      </w:pPr>
    </w:p>
    <w:p>
      <w:pPr>
        <w:pStyle w:val="132"/>
        <w:keepNext w:val="0"/>
        <w:keepLines w:val="0"/>
        <w:widowControl w:val="0"/>
        <w:shd w:val="clear" w:color="auto" w:fill="auto"/>
        <w:bidi w:val="0"/>
        <w:spacing w:before="0" w:after="124"/>
        <w:ind w:left="220" w:right="0" w:firstLine="0"/>
        <w:jc w:val="left"/>
      </w:pPr>
      <w:r>
        <w:rPr>
          <w:rStyle w:val="133"/>
          <w:b w:val="0"/>
          <w:bCs w:val="0"/>
          <w:i w:val="0"/>
          <w:iCs w:val="0"/>
          <w:smallCaps w:val="0"/>
          <w:strike w:val="0"/>
        </w:rPr>
        <w:t>§2.8.3 Z</w:t>
      </w:r>
      <w:r>
        <w:rPr>
          <w:rStyle w:val="134"/>
          <w:b w:val="0"/>
          <w:bCs w:val="0"/>
          <w:i w:val="0"/>
          <w:iCs w:val="0"/>
          <w:smallCaps w:val="0"/>
          <w:strike w:val="0"/>
        </w:rPr>
        <w:t>方式安装传感器</w:t>
      </w:r>
    </w:p>
    <w:p>
      <w:pPr>
        <w:pStyle w:val="17"/>
        <w:keepNext w:val="0"/>
        <w:keepLines w:val="0"/>
        <w:widowControl w:val="0"/>
        <w:shd w:val="clear" w:color="auto" w:fill="auto"/>
        <w:bidi w:val="0"/>
        <w:spacing w:before="0" w:after="0" w:line="140" w:lineRule="exact"/>
        <w:ind w:left="220" w:right="0" w:firstLine="300"/>
        <w:jc w:val="left"/>
        <w:rPr>
          <w:rStyle w:val="51"/>
          <w:b w:val="0"/>
          <w:bCs w:val="0"/>
          <w:i w:val="0"/>
          <w:iCs w:val="0"/>
          <w:smallCaps w:val="0"/>
          <w:strike w:val="0"/>
        </w:rPr>
      </w:pPr>
      <w:r>
        <w:rPr>
          <w:rStyle w:val="51"/>
          <w:b w:val="0"/>
          <w:bCs w:val="0"/>
          <w:i w:val="0"/>
          <w:iCs w:val="0"/>
          <w:smallCaps w:val="0"/>
          <w:strike w:val="0"/>
        </w:rPr>
        <w:t>一般</w:t>
      </w:r>
      <w:r>
        <w:rPr>
          <w:rStyle w:val="51"/>
          <w:b w:val="0"/>
          <w:bCs w:val="0"/>
          <w:i w:val="0"/>
          <w:iCs w:val="0"/>
          <w:smallCaps w:val="0"/>
          <w:strike w:val="0"/>
          <w:lang w:val="en-US" w:eastAsia="en-US" w:bidi="en-US"/>
        </w:rPr>
        <w:t>Z</w:t>
      </w:r>
      <w:r>
        <w:rPr>
          <w:rStyle w:val="51"/>
          <w:b w:val="0"/>
          <w:bCs w:val="0"/>
          <w:i w:val="0"/>
          <w:iCs w:val="0"/>
          <w:smallCaps w:val="0"/>
          <w:strike w:val="0"/>
        </w:rPr>
        <w:t>方式是在</w:t>
      </w:r>
      <w:r>
        <w:rPr>
          <w:rStyle w:val="51"/>
          <w:b w:val="0"/>
          <w:bCs w:val="0"/>
          <w:i w:val="0"/>
          <w:iCs w:val="0"/>
          <w:smallCaps w:val="0"/>
          <w:strike w:val="0"/>
          <w:lang w:val="en-US" w:eastAsia="en-US" w:bidi="en-US"/>
        </w:rPr>
        <w:t>100mm</w:t>
      </w:r>
      <w:r>
        <w:rPr>
          <w:rStyle w:val="51"/>
          <w:b w:val="0"/>
          <w:bCs w:val="0"/>
          <w:i w:val="0"/>
          <w:iCs w:val="0"/>
          <w:smallCaps w:val="0"/>
          <w:strike w:val="0"/>
        </w:rPr>
        <w:t>以上的管道上使用，它有时被称为直接法。</w:t>
      </w:r>
    </w:p>
    <w:p>
      <w:pPr>
        <w:pStyle w:val="17"/>
        <w:keepNext w:val="0"/>
        <w:keepLines w:val="0"/>
        <w:widowControl w:val="0"/>
        <w:shd w:val="clear" w:color="auto" w:fill="auto"/>
        <w:bidi w:val="0"/>
        <w:spacing w:before="0" w:after="0" w:line="140" w:lineRule="exact"/>
        <w:ind w:left="220" w:right="0" w:firstLine="300"/>
        <w:jc w:val="left"/>
        <w:rPr>
          <w:rStyle w:val="51"/>
          <w:b w:val="0"/>
          <w:bCs w:val="0"/>
          <w:i w:val="0"/>
          <w:iCs w:val="0"/>
          <w:smallCaps w:val="0"/>
          <w:strike w:val="0"/>
        </w:rPr>
      </w:pPr>
    </w:p>
    <w:p>
      <w:pPr>
        <w:pStyle w:val="129"/>
        <w:keepNext w:val="0"/>
        <w:keepLines w:val="0"/>
        <w:framePr w:h="2784" w:wrap="notBeside" w:vAnchor="text" w:hAnchor="text" w:xAlign="center" w:y="1"/>
        <w:widowControl w:val="0"/>
        <w:shd w:val="clear" w:color="auto" w:fill="auto"/>
        <w:bidi w:val="0"/>
        <w:spacing w:before="0" w:after="0"/>
        <w:ind w:left="0" w:right="0" w:firstLine="0"/>
        <w:jc w:val="left"/>
      </w:pPr>
      <w:r>
        <w:rPr>
          <w:rStyle w:val="130"/>
          <w:b/>
          <w:bCs/>
          <w:i w:val="0"/>
          <w:iCs w:val="0"/>
          <w:smallCaps w:val="0"/>
          <w:strike w:val="0"/>
        </w:rPr>
        <w:t>管道顶视图</w:t>
      </w:r>
    </w:p>
    <w:p>
      <w:pPr>
        <w:framePr w:h="2784" w:wrap="notBeside" w:vAnchor="text" w:hAnchor="text" w:xAlign="center" w:y="1"/>
        <w:widowControl w:val="0"/>
        <w:jc w:val="center"/>
        <w:rPr>
          <w:sz w:val="2"/>
          <w:szCs w:val="2"/>
        </w:rPr>
      </w:pPr>
      <w:r>
        <w:drawing>
          <wp:inline distT="0" distB="0" distL="114300" distR="114300">
            <wp:extent cx="3289300" cy="1765300"/>
            <wp:effectExtent l="0" t="0" r="6350" b="6350"/>
            <wp:docPr id="9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
                    <pic:cNvPicPr>
                      <a:picLocks noChangeAspect="1"/>
                    </pic:cNvPicPr>
                  </pic:nvPicPr>
                  <pic:blipFill>
                    <a:blip r:embed="rId55" r:link="rId56"/>
                    <a:stretch>
                      <a:fillRect/>
                    </a:stretch>
                  </pic:blipFill>
                  <pic:spPr>
                    <a:xfrm>
                      <a:off x="0" y="0"/>
                      <a:ext cx="3289300" cy="1765300"/>
                    </a:xfrm>
                    <a:prstGeom prst="rect">
                      <a:avLst/>
                    </a:prstGeom>
                    <a:noFill/>
                    <a:ln w="9525">
                      <a:noFill/>
                    </a:ln>
                  </pic:spPr>
                </pic:pic>
              </a:graphicData>
            </a:graphic>
          </wp:inline>
        </w:drawing>
      </w:r>
    </w:p>
    <w:p>
      <w:pPr>
        <w:widowControl w:val="0"/>
        <w:rPr>
          <w:sz w:val="2"/>
          <w:szCs w:val="2"/>
        </w:rPr>
      </w:pPr>
    </w:p>
    <w:p>
      <w:pPr>
        <w:pStyle w:val="132"/>
        <w:keepNext w:val="0"/>
        <w:keepLines w:val="0"/>
        <w:widowControl w:val="0"/>
        <w:shd w:val="clear" w:color="auto" w:fill="auto"/>
        <w:bidi w:val="0"/>
        <w:spacing w:before="118" w:after="6"/>
        <w:ind w:left="220" w:right="0" w:firstLine="0"/>
        <w:jc w:val="left"/>
        <w:rPr>
          <w:rStyle w:val="134"/>
          <w:b w:val="0"/>
          <w:bCs w:val="0"/>
          <w:i w:val="0"/>
          <w:iCs w:val="0"/>
          <w:smallCaps w:val="0"/>
          <w:strike w:val="0"/>
        </w:rPr>
      </w:pPr>
      <w:r>
        <w:rPr>
          <w:rStyle w:val="133"/>
          <w:b w:val="0"/>
          <w:bCs w:val="0"/>
          <w:i w:val="0"/>
          <w:iCs w:val="0"/>
          <w:smallCaps w:val="0"/>
          <w:strike w:val="0"/>
        </w:rPr>
        <w:t>§2.8.4 W</w:t>
      </w:r>
      <w:r>
        <w:rPr>
          <w:rStyle w:val="134"/>
          <w:b w:val="0"/>
          <w:bCs w:val="0"/>
          <w:i w:val="0"/>
          <w:iCs w:val="0"/>
          <w:smallCaps w:val="0"/>
          <w:strike w:val="0"/>
        </w:rPr>
        <w:t>方式安装传感器</w:t>
      </w:r>
    </w:p>
    <w:p>
      <w:pPr>
        <w:pStyle w:val="17"/>
        <w:keepNext w:val="0"/>
        <w:keepLines w:val="0"/>
        <w:widowControl w:val="0"/>
        <w:shd w:val="clear" w:color="auto" w:fill="auto"/>
        <w:bidi w:val="0"/>
        <w:spacing w:before="0" w:after="0" w:line="288" w:lineRule="exact"/>
        <w:ind w:right="1160" w:firstLine="700" w:firstLineChars="500"/>
        <w:jc w:val="left"/>
        <w:rPr>
          <w:rStyle w:val="135"/>
          <w:b/>
          <w:bCs/>
          <w:i w:val="0"/>
          <w:iCs w:val="0"/>
          <w:smallCaps w:val="0"/>
          <w:strike w:val="0"/>
        </w:rPr>
      </w:pPr>
      <w:r>
        <w:rPr>
          <w:rStyle w:val="51"/>
          <w:b w:val="0"/>
          <w:bCs w:val="0"/>
          <w:i w:val="0"/>
          <w:iCs w:val="0"/>
          <w:smallCaps w:val="0"/>
          <w:strike w:val="0"/>
          <w:lang w:val="en-US" w:eastAsia="en-US" w:bidi="en-US"/>
        </w:rPr>
        <w:t>W</w:t>
      </w:r>
      <w:r>
        <w:rPr>
          <w:rStyle w:val="51"/>
          <w:b w:val="0"/>
          <w:bCs w:val="0"/>
          <w:i w:val="0"/>
          <w:iCs w:val="0"/>
          <w:smallCaps w:val="0"/>
          <w:strike w:val="0"/>
        </w:rPr>
        <w:t>方式通常被用在</w:t>
      </w:r>
      <w:r>
        <w:rPr>
          <w:rStyle w:val="51"/>
          <w:b w:val="0"/>
          <w:bCs w:val="0"/>
          <w:i w:val="0"/>
          <w:iCs w:val="0"/>
          <w:smallCaps w:val="0"/>
          <w:strike w:val="0"/>
          <w:lang w:val="en-US" w:eastAsia="en-US" w:bidi="en-US"/>
        </w:rPr>
        <w:t>10-100mm</w:t>
      </w:r>
      <w:r>
        <w:rPr>
          <w:rStyle w:val="51"/>
          <w:b w:val="0"/>
          <w:bCs w:val="0"/>
          <w:i w:val="0"/>
          <w:iCs w:val="0"/>
          <w:smallCaps w:val="0"/>
          <w:strike w:val="0"/>
        </w:rPr>
        <w:t xml:space="preserve">的管道上。 </w:t>
      </w:r>
      <w:r>
        <w:rPr>
          <w:rStyle w:val="135"/>
          <w:b/>
          <w:bCs/>
          <w:i w:val="0"/>
          <w:iCs w:val="0"/>
          <w:smallCaps w:val="0"/>
          <w:strike w:val="0"/>
        </w:rPr>
        <w:t>管道顶视图</w:t>
      </w:r>
    </w:p>
    <w:p>
      <w:pPr>
        <w:pStyle w:val="17"/>
        <w:keepNext w:val="0"/>
        <w:keepLines w:val="0"/>
        <w:widowControl w:val="0"/>
        <w:shd w:val="clear" w:color="auto" w:fill="auto"/>
        <w:bidi w:val="0"/>
        <w:spacing w:before="0" w:after="0" w:line="288" w:lineRule="exact"/>
        <w:ind w:left="320" w:right="1160" w:firstLine="200"/>
        <w:jc w:val="left"/>
        <w:rPr>
          <w:rStyle w:val="135"/>
          <w:b/>
          <w:bCs/>
          <w:i w:val="0"/>
          <w:iCs w:val="0"/>
          <w:smallCaps w:val="0"/>
          <w:strike w:val="0"/>
        </w:rPr>
      </w:pPr>
    </w:p>
    <w:p>
      <w:pPr>
        <w:framePr w:h="1978" w:wrap="notBeside" w:vAnchor="text" w:hAnchor="text" w:xAlign="center" w:y="1"/>
        <w:widowControl w:val="0"/>
        <w:jc w:val="center"/>
        <w:rPr>
          <w:sz w:val="2"/>
          <w:szCs w:val="2"/>
        </w:rPr>
      </w:pPr>
      <w:r>
        <w:drawing>
          <wp:inline distT="0" distB="0" distL="114300" distR="114300">
            <wp:extent cx="3289300" cy="1257300"/>
            <wp:effectExtent l="0" t="0" r="6350" b="0"/>
            <wp:docPr id="7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7"/>
                    <pic:cNvPicPr>
                      <a:picLocks noChangeAspect="1"/>
                    </pic:cNvPicPr>
                  </pic:nvPicPr>
                  <pic:blipFill>
                    <a:blip r:embed="rId57" r:link="rId58"/>
                    <a:stretch>
                      <a:fillRect/>
                    </a:stretch>
                  </pic:blipFill>
                  <pic:spPr>
                    <a:xfrm>
                      <a:off x="0" y="0"/>
                      <a:ext cx="3289300" cy="1257300"/>
                    </a:xfrm>
                    <a:prstGeom prst="rect">
                      <a:avLst/>
                    </a:prstGeom>
                    <a:noFill/>
                    <a:ln w="9525">
                      <a:noFill/>
                    </a:ln>
                  </pic:spPr>
                </pic:pic>
              </a:graphicData>
            </a:graphic>
          </wp:inline>
        </w:drawing>
      </w:r>
    </w:p>
    <w:p>
      <w:pPr>
        <w:widowControl w:val="0"/>
        <w:rPr>
          <w:sz w:val="2"/>
          <w:szCs w:val="2"/>
        </w:rPr>
      </w:pPr>
    </w:p>
    <w:p>
      <w:pPr>
        <w:pStyle w:val="132"/>
        <w:keepNext w:val="0"/>
        <w:keepLines w:val="0"/>
        <w:widowControl w:val="0"/>
        <w:shd w:val="clear" w:color="auto" w:fill="auto"/>
        <w:bidi w:val="0"/>
        <w:spacing w:before="313" w:after="37"/>
        <w:ind w:left="220" w:right="0" w:firstLine="0"/>
        <w:jc w:val="left"/>
      </w:pPr>
      <w:r>
        <w:rPr>
          <w:rStyle w:val="133"/>
          <w:b w:val="0"/>
          <w:bCs w:val="0"/>
          <w:i w:val="0"/>
          <w:iCs w:val="0"/>
          <w:smallCaps w:val="0"/>
          <w:strike w:val="0"/>
        </w:rPr>
        <w:t>§2.8.5 N</w:t>
      </w:r>
      <w:r>
        <w:rPr>
          <w:rStyle w:val="134"/>
          <w:b w:val="0"/>
          <w:bCs w:val="0"/>
          <w:i w:val="0"/>
          <w:iCs w:val="0"/>
          <w:smallCaps w:val="0"/>
          <w:strike w:val="0"/>
        </w:rPr>
        <w:t>方式安装传感器</w:t>
      </w:r>
    </w:p>
    <w:p>
      <w:pPr>
        <w:pStyle w:val="17"/>
        <w:keepNext w:val="0"/>
        <w:keepLines w:val="0"/>
        <w:widowControl w:val="0"/>
        <w:shd w:val="clear" w:color="auto" w:fill="auto"/>
        <w:bidi w:val="0"/>
        <w:spacing w:before="0" w:after="0" w:line="398" w:lineRule="exact"/>
        <w:ind w:left="220" w:right="0" w:firstLine="300"/>
        <w:jc w:val="left"/>
      </w:pPr>
      <w:r>
        <w:rPr>
          <w:rStyle w:val="51"/>
          <w:b w:val="0"/>
          <w:bCs w:val="0"/>
          <w:i w:val="0"/>
          <w:iCs w:val="0"/>
          <w:smallCaps w:val="0"/>
          <w:strike w:val="0"/>
          <w:sz w:val="11"/>
          <w:szCs w:val="11"/>
        </w:rPr>
        <w:t>极少用的方式。</w:t>
      </w:r>
    </w:p>
    <w:p>
      <w:pPr>
        <w:pStyle w:val="55"/>
        <w:keepNext/>
        <w:keepLines/>
        <w:widowControl w:val="0"/>
        <w:shd w:val="clear" w:color="auto" w:fill="auto"/>
        <w:bidi w:val="0"/>
        <w:spacing w:before="0" w:after="0" w:line="398" w:lineRule="exact"/>
        <w:ind w:left="220" w:right="0" w:firstLine="0"/>
        <w:jc w:val="left"/>
      </w:pPr>
      <w:bookmarkStart w:id="17" w:name="bookmark20"/>
      <w:r>
        <w:rPr>
          <w:rStyle w:val="56"/>
          <w:b w:val="0"/>
          <w:bCs w:val="0"/>
          <w:i w:val="0"/>
          <w:iCs w:val="0"/>
          <w:smallCaps w:val="0"/>
          <w:strike w:val="0"/>
          <w:lang w:val="en-US" w:eastAsia="en-US" w:bidi="en-US"/>
        </w:rPr>
        <w:t>§2.9</w:t>
      </w:r>
      <w:r>
        <w:rPr>
          <w:rStyle w:val="56"/>
          <w:b w:val="0"/>
          <w:bCs w:val="0"/>
          <w:i w:val="0"/>
          <w:iCs w:val="0"/>
          <w:smallCaps w:val="0"/>
          <w:strike w:val="0"/>
        </w:rPr>
        <w:t>检查安装</w:t>
      </w:r>
      <w:bookmarkEnd w:id="17"/>
    </w:p>
    <w:p>
      <w:pPr>
        <w:pStyle w:val="17"/>
        <w:keepNext w:val="0"/>
        <w:keepLines w:val="0"/>
        <w:widowControl w:val="0"/>
        <w:shd w:val="clear" w:color="auto" w:fill="auto"/>
        <w:bidi w:val="0"/>
        <w:spacing w:before="0" w:after="0" w:line="278" w:lineRule="exact"/>
        <w:ind w:left="220" w:right="0" w:firstLine="300"/>
        <w:jc w:val="left"/>
      </w:pPr>
      <w:r>
        <w:rPr>
          <w:rStyle w:val="51"/>
          <w:b w:val="0"/>
          <w:bCs w:val="0"/>
          <w:i w:val="0"/>
          <w:iCs w:val="0"/>
          <w:smallCaps w:val="0"/>
          <w:strike w:val="0"/>
        </w:rPr>
        <w:t>使用者在安装好传感器后要对下列项目进行检查：收信号强度、信号良度</w:t>
      </w:r>
      <w:r>
        <w:rPr>
          <w:rStyle w:val="51"/>
          <w:b w:val="0"/>
          <w:bCs w:val="0"/>
          <w:i w:val="0"/>
          <w:iCs w:val="0"/>
          <w:smallCaps w:val="0"/>
          <w:strike w:val="0"/>
          <w:lang w:val="en-US" w:eastAsia="en-US" w:bidi="en-US"/>
        </w:rPr>
        <w:t>Q</w:t>
      </w:r>
      <w:r>
        <w:rPr>
          <w:rStyle w:val="51"/>
          <w:b w:val="0"/>
          <w:bCs w:val="0"/>
          <w:i w:val="0"/>
          <w:iCs w:val="0"/>
          <w:smallCaps w:val="0"/>
          <w:strike w:val="0"/>
        </w:rPr>
        <w:t>值、时 差、估测的液体声速、信号传输时间比等。只有这样流量计才能稳定运行、测量准确。</w:t>
      </w:r>
    </w:p>
    <w:p>
      <w:pPr>
        <w:pStyle w:val="132"/>
        <w:keepNext w:val="0"/>
        <w:keepLines w:val="0"/>
        <w:widowControl w:val="0"/>
        <w:shd w:val="clear" w:color="auto" w:fill="auto"/>
        <w:bidi w:val="0"/>
        <w:spacing w:before="0" w:after="0" w:line="259" w:lineRule="exact"/>
        <w:ind w:left="0" w:right="0" w:firstLine="0"/>
        <w:jc w:val="left"/>
        <w:rPr>
          <w:rStyle w:val="133"/>
          <w:b w:val="0"/>
          <w:bCs w:val="0"/>
          <w:i w:val="0"/>
          <w:iCs w:val="0"/>
          <w:smallCaps w:val="0"/>
          <w:strike w:val="0"/>
        </w:rPr>
      </w:pPr>
    </w:p>
    <w:p>
      <w:pPr>
        <w:pStyle w:val="132"/>
        <w:keepNext w:val="0"/>
        <w:keepLines w:val="0"/>
        <w:widowControl w:val="0"/>
        <w:shd w:val="clear" w:color="auto" w:fill="auto"/>
        <w:bidi w:val="0"/>
        <w:spacing w:before="0" w:after="0" w:line="259" w:lineRule="exact"/>
        <w:ind w:left="0" w:right="0" w:firstLine="0"/>
        <w:jc w:val="left"/>
        <w:rPr>
          <w:rStyle w:val="133"/>
          <w:b w:val="0"/>
          <w:bCs w:val="0"/>
          <w:i w:val="0"/>
          <w:iCs w:val="0"/>
          <w:smallCaps w:val="0"/>
          <w:strike w:val="0"/>
        </w:rPr>
      </w:pPr>
    </w:p>
    <w:p>
      <w:pPr>
        <w:pStyle w:val="132"/>
        <w:keepNext w:val="0"/>
        <w:keepLines w:val="0"/>
        <w:widowControl w:val="0"/>
        <w:shd w:val="clear" w:color="auto" w:fill="auto"/>
        <w:bidi w:val="0"/>
        <w:spacing w:before="0" w:after="0" w:line="259" w:lineRule="exact"/>
        <w:ind w:left="0" w:right="0" w:firstLine="0"/>
        <w:jc w:val="left"/>
      </w:pPr>
      <w:r>
        <w:rPr>
          <w:rStyle w:val="133"/>
          <w:b w:val="0"/>
          <w:bCs w:val="0"/>
          <w:i w:val="0"/>
          <w:iCs w:val="0"/>
          <w:smallCaps w:val="0"/>
          <w:strike w:val="0"/>
        </w:rPr>
        <w:t>§2.9.1</w:t>
      </w:r>
      <w:r>
        <w:rPr>
          <w:rStyle w:val="134"/>
          <w:b w:val="0"/>
          <w:bCs w:val="0"/>
          <w:i w:val="0"/>
          <w:iCs w:val="0"/>
          <w:smallCaps w:val="0"/>
          <w:strike w:val="0"/>
        </w:rPr>
        <w:t>信号强度</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信号强度是指接收到的、经过放大的超声波信号，用</w:t>
      </w:r>
      <w:r>
        <w:rPr>
          <w:rStyle w:val="57"/>
          <w:b w:val="0"/>
          <w:bCs w:val="0"/>
          <w:i w:val="0"/>
          <w:iCs w:val="0"/>
          <w:smallCaps w:val="0"/>
          <w:strike w:val="0"/>
          <w:lang w:val="zh-CN" w:eastAsia="zh-CN" w:bidi="zh-CN"/>
        </w:rPr>
        <w:t>3</w:t>
      </w:r>
      <w:r>
        <w:rPr>
          <w:rStyle w:val="58"/>
          <w:b w:val="0"/>
          <w:bCs w:val="0"/>
          <w:i w:val="0"/>
          <w:iCs w:val="0"/>
          <w:smallCaps w:val="0"/>
          <w:strike w:val="0"/>
        </w:rPr>
        <w:t>位数表示：</w:t>
      </w:r>
      <w:r>
        <w:rPr>
          <w:rStyle w:val="57"/>
          <w:b w:val="0"/>
          <w:bCs w:val="0"/>
          <w:i w:val="0"/>
          <w:iCs w:val="0"/>
          <w:smallCaps w:val="0"/>
          <w:strike w:val="0"/>
        </w:rPr>
        <w:t>［000］</w:t>
      </w:r>
      <w:r>
        <w:rPr>
          <w:rStyle w:val="58"/>
          <w:b w:val="0"/>
          <w:bCs w:val="0"/>
          <w:i w:val="0"/>
          <w:iCs w:val="0"/>
          <w:smallCaps w:val="0"/>
          <w:strike w:val="0"/>
        </w:rPr>
        <w:t>是指未检测到 任何的信号；</w:t>
      </w:r>
      <w:r>
        <w:rPr>
          <w:rStyle w:val="57"/>
          <w:b w:val="0"/>
          <w:bCs w:val="0"/>
          <w:i w:val="0"/>
          <w:iCs w:val="0"/>
          <w:smallCaps w:val="0"/>
          <w:strike w:val="0"/>
        </w:rPr>
        <w:t>［999］</w:t>
      </w:r>
      <w:r>
        <w:rPr>
          <w:rStyle w:val="58"/>
          <w:b w:val="0"/>
          <w:bCs w:val="0"/>
          <w:i w:val="0"/>
          <w:iCs w:val="0"/>
          <w:smallCaps w:val="0"/>
          <w:strike w:val="0"/>
        </w:rPr>
        <w:t>是指接收到的信号最大。</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尽管信号在</w:t>
      </w:r>
      <w:r>
        <w:rPr>
          <w:rStyle w:val="57"/>
          <w:b w:val="0"/>
          <w:bCs w:val="0"/>
          <w:i w:val="0"/>
          <w:iCs w:val="0"/>
          <w:smallCaps w:val="0"/>
          <w:strike w:val="0"/>
        </w:rPr>
        <w:t>500-999</w:t>
      </w:r>
      <w:r>
        <w:rPr>
          <w:rStyle w:val="58"/>
          <w:b w:val="0"/>
          <w:bCs w:val="0"/>
          <w:i w:val="0"/>
          <w:iCs w:val="0"/>
          <w:smallCaps w:val="0"/>
          <w:strike w:val="0"/>
        </w:rPr>
        <w:t>之间流量计都能工作，但是较强的信号强度就能得到好的测量结 果，所以使用者应当将传感器接收到的信号条道最大。建议按下列方式做就能得到较好 的信号强度：</w:t>
      </w:r>
    </w:p>
    <w:p>
      <w:pPr>
        <w:pStyle w:val="24"/>
        <w:keepNext w:val="0"/>
        <w:keepLines w:val="0"/>
        <w:widowControl w:val="0"/>
        <w:numPr>
          <w:ilvl w:val="0"/>
          <w:numId w:val="7"/>
        </w:numPr>
        <w:shd w:val="clear" w:color="auto" w:fill="auto"/>
        <w:tabs>
          <w:tab w:val="left" w:pos="733"/>
        </w:tabs>
        <w:bidi w:val="0"/>
        <w:spacing w:before="0" w:after="0" w:line="259" w:lineRule="exact"/>
        <w:ind w:left="0" w:right="0" w:firstLine="380"/>
        <w:jc w:val="both"/>
      </w:pPr>
      <w:r>
        <w:rPr>
          <w:rStyle w:val="58"/>
          <w:b w:val="0"/>
          <w:bCs w:val="0"/>
          <w:i w:val="0"/>
          <w:iCs w:val="0"/>
          <w:smallCaps w:val="0"/>
          <w:strike w:val="0"/>
        </w:rPr>
        <w:t>如果测得流量数值不稳定、信号强度低于</w:t>
      </w:r>
      <w:r>
        <w:rPr>
          <w:rStyle w:val="57"/>
          <w:b w:val="0"/>
          <w:bCs w:val="0"/>
          <w:i w:val="0"/>
          <w:iCs w:val="0"/>
          <w:smallCaps w:val="0"/>
          <w:strike w:val="0"/>
          <w:lang w:val="zh-CN" w:eastAsia="zh-CN" w:bidi="zh-CN"/>
        </w:rPr>
        <w:t>700</w:t>
      </w:r>
      <w:r>
        <w:rPr>
          <w:rStyle w:val="58"/>
          <w:b w:val="0"/>
          <w:bCs w:val="0"/>
          <w:i w:val="0"/>
          <w:iCs w:val="0"/>
          <w:smallCaps w:val="0"/>
          <w:strike w:val="0"/>
        </w:rPr>
        <w:t>时，重新选择较好的测量位置。</w:t>
      </w:r>
    </w:p>
    <w:p>
      <w:pPr>
        <w:pStyle w:val="24"/>
        <w:keepNext w:val="0"/>
        <w:keepLines w:val="0"/>
        <w:widowControl w:val="0"/>
        <w:numPr>
          <w:ilvl w:val="0"/>
          <w:numId w:val="7"/>
        </w:numPr>
        <w:shd w:val="clear" w:color="auto" w:fill="auto"/>
        <w:tabs>
          <w:tab w:val="left" w:pos="733"/>
        </w:tabs>
        <w:bidi w:val="0"/>
        <w:spacing w:before="0" w:after="0" w:line="259" w:lineRule="exact"/>
        <w:ind w:left="0" w:right="0" w:firstLine="380"/>
        <w:jc w:val="both"/>
      </w:pPr>
      <w:r>
        <w:rPr>
          <w:rStyle w:val="58"/>
          <w:b w:val="0"/>
          <w:bCs w:val="0"/>
          <w:i w:val="0"/>
          <w:iCs w:val="0"/>
          <w:smallCaps w:val="0"/>
          <w:strike w:val="0"/>
        </w:rPr>
        <w:t>仔细地打磨管道的外表面，稍微多加一些耦合剂。</w:t>
      </w:r>
    </w:p>
    <w:p>
      <w:pPr>
        <w:pStyle w:val="24"/>
        <w:keepNext w:val="0"/>
        <w:keepLines w:val="0"/>
        <w:widowControl w:val="0"/>
        <w:numPr>
          <w:ilvl w:val="0"/>
          <w:numId w:val="7"/>
        </w:numPr>
        <w:shd w:val="clear" w:color="auto" w:fill="auto"/>
        <w:tabs>
          <w:tab w:val="left" w:pos="718"/>
        </w:tabs>
        <w:bidi w:val="0"/>
        <w:spacing w:before="0" w:after="0" w:line="259" w:lineRule="exact"/>
        <w:ind w:left="0" w:right="0" w:firstLine="380"/>
        <w:jc w:val="both"/>
      </w:pPr>
      <w:r>
        <w:rPr>
          <w:rStyle w:val="58"/>
          <w:b w:val="0"/>
          <w:bCs w:val="0"/>
          <w:i w:val="0"/>
          <w:iCs w:val="0"/>
          <w:smallCaps w:val="0"/>
          <w:strike w:val="0"/>
        </w:rPr>
        <w:t>轻微调整传感器的相对位置同时观察流量计的接收信号强度，停在信号最大的位 置，同时也要检查传感器之间的距离是否满足</w:t>
      </w:r>
      <w:r>
        <w:rPr>
          <w:rStyle w:val="57"/>
          <w:b w:val="0"/>
          <w:bCs w:val="0"/>
          <w:i w:val="0"/>
          <w:iCs w:val="0"/>
          <w:smallCaps w:val="0"/>
          <w:strike w:val="0"/>
        </w:rPr>
        <w:t>M25</w:t>
      </w:r>
      <w:r>
        <w:rPr>
          <w:rStyle w:val="58"/>
          <w:b w:val="0"/>
          <w:bCs w:val="0"/>
          <w:i w:val="0"/>
          <w:iCs w:val="0"/>
          <w:smallCaps w:val="0"/>
          <w:strike w:val="0"/>
        </w:rPr>
        <w:t>窗口的显示要求。</w:t>
      </w:r>
    </w:p>
    <w:p>
      <w:pPr>
        <w:pStyle w:val="132"/>
        <w:keepNext w:val="0"/>
        <w:keepLines w:val="0"/>
        <w:widowControl w:val="0"/>
        <w:shd w:val="clear" w:color="auto" w:fill="auto"/>
        <w:bidi w:val="0"/>
        <w:spacing w:before="0" w:after="0" w:line="259" w:lineRule="exact"/>
        <w:ind w:left="0" w:right="0" w:firstLine="0"/>
        <w:jc w:val="left"/>
      </w:pPr>
      <w:r>
        <w:rPr>
          <w:rStyle w:val="133"/>
          <w:b w:val="0"/>
          <w:bCs w:val="0"/>
          <w:i w:val="0"/>
          <w:iCs w:val="0"/>
          <w:smallCaps w:val="0"/>
          <w:strike w:val="0"/>
        </w:rPr>
        <w:t>§2.9.2</w:t>
      </w:r>
      <w:r>
        <w:rPr>
          <w:rStyle w:val="134"/>
          <w:b w:val="0"/>
          <w:bCs w:val="0"/>
          <w:i w:val="0"/>
          <w:iCs w:val="0"/>
          <w:smallCaps w:val="0"/>
          <w:strike w:val="0"/>
        </w:rPr>
        <w:t>信号质量</w:t>
      </w:r>
      <w:r>
        <w:rPr>
          <w:rStyle w:val="133"/>
          <w:b w:val="0"/>
          <w:bCs w:val="0"/>
          <w:i w:val="0"/>
          <w:iCs w:val="0"/>
          <w:smallCaps w:val="0"/>
          <w:strike w:val="0"/>
          <w:lang w:val="zh-CN" w:eastAsia="zh-CN" w:bidi="zh-CN"/>
        </w:rPr>
        <w:t>(</w:t>
      </w:r>
      <w:r>
        <w:rPr>
          <w:rStyle w:val="134"/>
          <w:b w:val="0"/>
          <w:bCs w:val="0"/>
          <w:i w:val="0"/>
          <w:iCs w:val="0"/>
          <w:smallCaps w:val="0"/>
          <w:strike w:val="0"/>
        </w:rPr>
        <w:t>信号良度</w:t>
      </w:r>
      <w:r>
        <w:rPr>
          <w:rStyle w:val="133"/>
          <w:b w:val="0"/>
          <w:bCs w:val="0"/>
          <w:i w:val="0"/>
          <w:iCs w:val="0"/>
          <w:smallCaps w:val="0"/>
          <w:strike w:val="0"/>
          <w:lang w:val="zh-CN" w:eastAsia="zh-CN" w:bidi="zh-CN"/>
        </w:rPr>
        <w:t>)</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流量计的信号质量是用</w:t>
      </w:r>
      <w:r>
        <w:rPr>
          <w:rStyle w:val="57"/>
          <w:b w:val="0"/>
          <w:bCs w:val="0"/>
          <w:i w:val="0"/>
          <w:iCs w:val="0"/>
          <w:smallCaps w:val="0"/>
          <w:strike w:val="0"/>
        </w:rPr>
        <w:t>Q</w:t>
      </w:r>
      <w:r>
        <w:rPr>
          <w:rStyle w:val="58"/>
          <w:b w:val="0"/>
          <w:bCs w:val="0"/>
          <w:i w:val="0"/>
          <w:iCs w:val="0"/>
          <w:smallCaps w:val="0"/>
          <w:strike w:val="0"/>
        </w:rPr>
        <w:t>值来表示的。</w:t>
      </w:r>
      <w:r>
        <w:rPr>
          <w:rStyle w:val="57"/>
          <w:b w:val="0"/>
          <w:bCs w:val="0"/>
          <w:i w:val="0"/>
          <w:iCs w:val="0"/>
          <w:smallCaps w:val="0"/>
          <w:strike w:val="0"/>
        </w:rPr>
        <w:t>Q</w:t>
      </w:r>
      <w:r>
        <w:rPr>
          <w:rStyle w:val="58"/>
          <w:b w:val="0"/>
          <w:bCs w:val="0"/>
          <w:i w:val="0"/>
          <w:iCs w:val="0"/>
          <w:smallCaps w:val="0"/>
          <w:strike w:val="0"/>
        </w:rPr>
        <w:t>值大意为着较高的信噪比</w:t>
      </w:r>
      <w:r>
        <w:rPr>
          <w:rStyle w:val="57"/>
          <w:b w:val="0"/>
          <w:bCs w:val="0"/>
          <w:i w:val="0"/>
          <w:iCs w:val="0"/>
          <w:smallCaps w:val="0"/>
          <w:strike w:val="0"/>
          <w:lang w:val="zh-CN" w:eastAsia="zh-CN" w:bidi="zh-CN"/>
        </w:rPr>
        <w:t>(</w:t>
      </w:r>
      <w:r>
        <w:rPr>
          <w:rStyle w:val="58"/>
          <w:b w:val="0"/>
          <w:bCs w:val="0"/>
          <w:i w:val="0"/>
          <w:iCs w:val="0"/>
          <w:smallCaps w:val="0"/>
          <w:strike w:val="0"/>
        </w:rPr>
        <w:t>缩写</w:t>
      </w:r>
      <w:r>
        <w:rPr>
          <w:rStyle w:val="57"/>
          <w:b w:val="0"/>
          <w:bCs w:val="0"/>
          <w:i w:val="0"/>
          <w:iCs w:val="0"/>
          <w:smallCaps w:val="0"/>
          <w:strike w:val="0"/>
        </w:rPr>
        <w:t>SNR</w:t>
      </w:r>
      <w:r>
        <w:rPr>
          <w:rStyle w:val="58"/>
          <w:b w:val="0"/>
          <w:bCs w:val="0"/>
          <w:i w:val="0"/>
          <w:iCs w:val="0"/>
          <w:smallCaps w:val="0"/>
          <w:strike w:val="0"/>
          <w:lang w:val="en-US" w:eastAsia="en-US" w:bidi="en-US"/>
        </w:rPr>
        <w:t>)，</w:t>
      </w:r>
      <w:r>
        <w:rPr>
          <w:rStyle w:val="58"/>
          <w:b w:val="0"/>
          <w:bCs w:val="0"/>
          <w:i w:val="0"/>
          <w:iCs w:val="0"/>
          <w:smallCaps w:val="0"/>
          <w:strike w:val="0"/>
        </w:rPr>
        <w:t>当 然测量的数据也比较准确，</w:t>
      </w:r>
      <w:r>
        <w:rPr>
          <w:rStyle w:val="57"/>
          <w:b w:val="0"/>
          <w:bCs w:val="0"/>
          <w:i w:val="0"/>
          <w:iCs w:val="0"/>
          <w:smallCaps w:val="0"/>
          <w:strike w:val="0"/>
        </w:rPr>
        <w:t>Q</w:t>
      </w:r>
      <w:r>
        <w:rPr>
          <w:rStyle w:val="58"/>
          <w:b w:val="0"/>
          <w:bCs w:val="0"/>
          <w:i w:val="0"/>
          <w:iCs w:val="0"/>
          <w:smallCaps w:val="0"/>
          <w:strike w:val="0"/>
        </w:rPr>
        <w:t>值应该在</w:t>
      </w:r>
      <w:r>
        <w:rPr>
          <w:rStyle w:val="57"/>
          <w:b w:val="0"/>
          <w:bCs w:val="0"/>
          <w:i w:val="0"/>
          <w:iCs w:val="0"/>
          <w:smallCaps w:val="0"/>
          <w:strike w:val="0"/>
        </w:rPr>
        <w:t>600-900</w:t>
      </w:r>
      <w:r>
        <w:rPr>
          <w:rStyle w:val="58"/>
          <w:b w:val="0"/>
          <w:bCs w:val="0"/>
          <w:i w:val="0"/>
          <w:iCs w:val="0"/>
          <w:smallCaps w:val="0"/>
          <w:strike w:val="0"/>
        </w:rPr>
        <w:t>范围之间，越高越好。</w:t>
      </w:r>
    </w:p>
    <w:p>
      <w:pPr>
        <w:pStyle w:val="24"/>
        <w:keepNext w:val="0"/>
        <w:keepLines w:val="0"/>
        <w:widowControl w:val="0"/>
        <w:shd w:val="clear" w:color="auto" w:fill="auto"/>
        <w:bidi w:val="0"/>
        <w:spacing w:before="0" w:after="0" w:line="259" w:lineRule="exact"/>
        <w:ind w:left="0" w:right="0" w:firstLine="380"/>
        <w:jc w:val="both"/>
      </w:pPr>
      <w:r>
        <w:rPr>
          <w:rStyle w:val="57"/>
          <w:b w:val="0"/>
          <w:bCs w:val="0"/>
          <w:i w:val="0"/>
          <w:iCs w:val="0"/>
          <w:smallCaps w:val="0"/>
          <w:strike w:val="0"/>
        </w:rPr>
        <w:t>Q</w:t>
      </w:r>
      <w:r>
        <w:rPr>
          <w:rStyle w:val="58"/>
          <w:b w:val="0"/>
          <w:bCs w:val="0"/>
          <w:i w:val="0"/>
          <w:iCs w:val="0"/>
          <w:smallCaps w:val="0"/>
          <w:strike w:val="0"/>
        </w:rPr>
        <w:t>值较低可能有下列几种原因：</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被附近的其他设备或装置干扰，如变频器的干扰就很强。解决办法是：重新选择安 装位置、远离干扰源、做好屏蔽、不共用电源等。</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传感器与管道耦合不好，应该重新打磨、重涂一些耦合剂。</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被测管段比较难测量，需要重新选择测量点。</w:t>
      </w:r>
    </w:p>
    <w:p>
      <w:pPr>
        <w:pStyle w:val="125"/>
        <w:keepNext w:val="0"/>
        <w:keepLines w:val="0"/>
        <w:widowControl w:val="0"/>
        <w:shd w:val="clear" w:color="auto" w:fill="auto"/>
        <w:bidi w:val="0"/>
        <w:spacing w:before="0" w:after="0" w:line="259" w:lineRule="exact"/>
        <w:ind w:left="0" w:right="0" w:firstLine="0"/>
        <w:jc w:val="left"/>
      </w:pPr>
      <w:r>
        <w:rPr>
          <w:rStyle w:val="126"/>
          <w:b w:val="0"/>
          <w:bCs w:val="0"/>
          <w:i w:val="0"/>
          <w:iCs w:val="0"/>
          <w:smallCaps w:val="0"/>
          <w:strike w:val="0"/>
        </w:rPr>
        <w:t>§2.9.3</w:t>
      </w:r>
      <w:r>
        <w:rPr>
          <w:rStyle w:val="127"/>
          <w:b w:val="0"/>
          <w:bCs w:val="0"/>
          <w:i w:val="0"/>
          <w:iCs w:val="0"/>
          <w:smallCaps w:val="0"/>
          <w:strike w:val="0"/>
        </w:rPr>
        <w:t>总的传输时间和时差</w:t>
      </w:r>
    </w:p>
    <w:p>
      <w:pPr>
        <w:pStyle w:val="24"/>
        <w:keepNext w:val="0"/>
        <w:keepLines w:val="0"/>
        <w:widowControl w:val="0"/>
        <w:shd w:val="clear" w:color="auto" w:fill="auto"/>
        <w:bidi w:val="0"/>
        <w:spacing w:before="0" w:after="0" w:line="259" w:lineRule="exact"/>
        <w:ind w:left="0" w:right="0" w:firstLine="460"/>
        <w:jc w:val="both"/>
      </w:pPr>
      <w:r>
        <w:rPr>
          <w:rStyle w:val="58"/>
          <w:b w:val="0"/>
          <w:bCs w:val="0"/>
          <w:i w:val="0"/>
          <w:iCs w:val="0"/>
          <w:smallCaps w:val="0"/>
          <w:strike w:val="0"/>
        </w:rPr>
        <w:t>总的传输时间和检测到的时差被显示在菜单窗口</w:t>
      </w:r>
      <w:r>
        <w:rPr>
          <w:rStyle w:val="57"/>
          <w:b w:val="0"/>
          <w:bCs w:val="0"/>
          <w:i w:val="0"/>
          <w:iCs w:val="0"/>
          <w:smallCaps w:val="0"/>
          <w:strike w:val="0"/>
        </w:rPr>
        <w:t>M93</w:t>
      </w:r>
      <w:r>
        <w:rPr>
          <w:rStyle w:val="58"/>
          <w:b w:val="0"/>
          <w:bCs w:val="0"/>
          <w:i w:val="0"/>
          <w:iCs w:val="0"/>
          <w:smallCaps w:val="0"/>
          <w:strike w:val="0"/>
        </w:rPr>
        <w:t>号中，它们是参与计算管道流 量的基本数据，所以流量将随着总的传输时间和时差变化而变化。</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总的传输时间的变化范围应该很小。</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当时差的上下波动范围超过了</w:t>
      </w:r>
      <w:r>
        <w:rPr>
          <w:rStyle w:val="57"/>
          <w:b w:val="0"/>
          <w:bCs w:val="0"/>
          <w:i w:val="0"/>
          <w:iCs w:val="0"/>
          <w:smallCaps w:val="0"/>
          <w:strike w:val="0"/>
          <w:lang w:val="zh-CN" w:eastAsia="zh-CN" w:bidi="zh-CN"/>
        </w:rPr>
        <w:t>20%</w:t>
      </w:r>
      <w:r>
        <w:rPr>
          <w:rStyle w:val="58"/>
          <w:b w:val="0"/>
          <w:bCs w:val="0"/>
          <w:i w:val="0"/>
          <w:iCs w:val="0"/>
          <w:smallCaps w:val="0"/>
          <w:strike w:val="0"/>
        </w:rPr>
        <w:t>表示在传感器的安装方面存在问题，使用者应检查。</w:t>
      </w:r>
    </w:p>
    <w:p>
      <w:pPr>
        <w:pStyle w:val="132"/>
        <w:keepNext w:val="0"/>
        <w:keepLines w:val="0"/>
        <w:widowControl w:val="0"/>
        <w:shd w:val="clear" w:color="auto" w:fill="auto"/>
        <w:bidi w:val="0"/>
        <w:spacing w:before="0" w:after="0" w:line="259" w:lineRule="exact"/>
        <w:ind w:left="0" w:right="0" w:firstLine="0"/>
        <w:jc w:val="left"/>
      </w:pPr>
      <w:r>
        <w:rPr>
          <w:rStyle w:val="133"/>
          <w:b w:val="0"/>
          <w:bCs w:val="0"/>
          <w:i w:val="0"/>
          <w:iCs w:val="0"/>
          <w:smallCaps w:val="0"/>
          <w:strike w:val="0"/>
        </w:rPr>
        <w:t>§2.9.4</w:t>
      </w:r>
      <w:r>
        <w:rPr>
          <w:rStyle w:val="134"/>
          <w:b w:val="0"/>
          <w:bCs w:val="0"/>
          <w:i w:val="0"/>
          <w:iCs w:val="0"/>
          <w:smallCaps w:val="0"/>
          <w:strike w:val="0"/>
        </w:rPr>
        <w:t>传输时间比</w:t>
      </w:r>
    </w:p>
    <w:p>
      <w:pPr>
        <w:pStyle w:val="24"/>
        <w:keepNext w:val="0"/>
        <w:keepLines w:val="0"/>
        <w:widowControl w:val="0"/>
        <w:shd w:val="clear" w:color="auto" w:fill="auto"/>
        <w:bidi w:val="0"/>
        <w:spacing w:before="0" w:after="0" w:line="259" w:lineRule="exact"/>
        <w:ind w:left="0" w:right="0" w:firstLine="460"/>
        <w:jc w:val="both"/>
      </w:pPr>
      <w:r>
        <w:rPr>
          <w:rStyle w:val="58"/>
          <w:b w:val="0"/>
          <w:bCs w:val="0"/>
          <w:i w:val="0"/>
          <w:iCs w:val="0"/>
          <w:smallCaps w:val="0"/>
          <w:strike w:val="0"/>
        </w:rPr>
        <w:t>这个数值常被用来检查传感器安装的是否正确、输入的管道参数是否与实际的情况 相符。如果管道参数与传感器的安装正确，这个数值应该在</w:t>
      </w:r>
      <w:r>
        <w:rPr>
          <w:rStyle w:val="57"/>
          <w:b w:val="0"/>
          <w:bCs w:val="0"/>
          <w:i w:val="0"/>
          <w:iCs w:val="0"/>
          <w:smallCaps w:val="0"/>
          <w:strike w:val="0"/>
          <w:lang w:val="zh-CN" w:eastAsia="zh-CN" w:bidi="zh-CN"/>
        </w:rPr>
        <w:t>100±3</w:t>
      </w:r>
      <w:r>
        <w:rPr>
          <w:rStyle w:val="118"/>
          <w:b w:val="0"/>
          <w:bCs w:val="0"/>
          <w:i w:val="0"/>
          <w:iCs w:val="0"/>
          <w:smallCaps w:val="0"/>
          <w:strike w:val="0"/>
        </w:rPr>
        <w:t xml:space="preserve">的范围内。超标了使 </w:t>
      </w:r>
      <w:r>
        <w:rPr>
          <w:rStyle w:val="58"/>
          <w:b w:val="0"/>
          <w:bCs w:val="0"/>
          <w:i w:val="0"/>
          <w:iCs w:val="0"/>
          <w:smallCaps w:val="0"/>
          <w:strike w:val="0"/>
        </w:rPr>
        <w:t>用者就应该检查：</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已输入的管道的参数是否正确，与实际是否相符。</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传感器的安装距离是否如</w:t>
      </w:r>
      <w:r>
        <w:rPr>
          <w:rStyle w:val="57"/>
          <w:b w:val="0"/>
          <w:bCs w:val="0"/>
          <w:i w:val="0"/>
          <w:iCs w:val="0"/>
          <w:smallCaps w:val="0"/>
          <w:strike w:val="0"/>
        </w:rPr>
        <w:t>M25</w:t>
      </w:r>
      <w:r>
        <w:rPr>
          <w:rStyle w:val="58"/>
          <w:b w:val="0"/>
          <w:bCs w:val="0"/>
          <w:i w:val="0"/>
          <w:iCs w:val="0"/>
          <w:smallCaps w:val="0"/>
          <w:strike w:val="0"/>
        </w:rPr>
        <w:t>号窗口所示？</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传感器的安装方向是否正确？</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传感器的安装位置是否合适？被测管段是否变形？内部是否存在着干扰源？</w:t>
      </w:r>
    </w:p>
    <w:p>
      <w:pPr>
        <w:pStyle w:val="24"/>
        <w:keepNext w:val="0"/>
        <w:keepLines w:val="0"/>
        <w:widowControl w:val="0"/>
        <w:shd w:val="clear" w:color="auto" w:fill="auto"/>
        <w:bidi w:val="0"/>
        <w:spacing w:before="0" w:after="0" w:line="259" w:lineRule="exact"/>
        <w:ind w:left="0" w:right="0" w:firstLine="380"/>
        <w:jc w:val="both"/>
      </w:pPr>
      <w:r>
        <w:rPr>
          <w:rStyle w:val="58"/>
          <w:b w:val="0"/>
          <w:bCs w:val="0"/>
          <w:i w:val="0"/>
          <w:iCs w:val="0"/>
          <w:smallCaps w:val="0"/>
          <w:strike w:val="0"/>
        </w:rPr>
        <w:t>检查其它不符合测量要求的方面。</w:t>
      </w:r>
    </w:p>
    <w:p>
      <w:pPr>
        <w:pStyle w:val="12"/>
        <w:keepNext/>
        <w:keepLines/>
        <w:widowControl w:val="0"/>
        <w:numPr>
          <w:ilvl w:val="0"/>
          <w:numId w:val="3"/>
        </w:numPr>
        <w:shd w:val="clear" w:color="auto" w:fill="auto"/>
        <w:bidi w:val="0"/>
        <w:spacing w:before="0" w:after="296"/>
        <w:ind w:left="2120" w:right="0" w:firstLine="0"/>
        <w:jc w:val="left"/>
      </w:pPr>
      <w:bookmarkStart w:id="18" w:name="bookmark21"/>
      <w:r>
        <w:rPr>
          <w:rStyle w:val="109"/>
          <w:b w:val="0"/>
          <w:bCs w:val="0"/>
          <w:i w:val="0"/>
          <w:iCs w:val="0"/>
          <w:smallCaps w:val="0"/>
          <w:strike w:val="0"/>
        </w:rPr>
        <w:t>怎样使用</w:t>
      </w:r>
      <w:bookmarkEnd w:id="18"/>
    </w:p>
    <w:p>
      <w:pPr>
        <w:pStyle w:val="55"/>
        <w:keepNext/>
        <w:keepLines/>
        <w:widowControl w:val="0"/>
        <w:shd w:val="clear" w:color="auto" w:fill="auto"/>
        <w:bidi w:val="0"/>
        <w:spacing w:before="0" w:after="216"/>
        <w:ind w:left="0" w:right="0" w:firstLine="0"/>
        <w:jc w:val="left"/>
      </w:pPr>
      <w:bookmarkStart w:id="19" w:name="bookmark22"/>
      <w:r>
        <w:rPr>
          <w:rStyle w:val="56"/>
          <w:b w:val="0"/>
          <w:bCs w:val="0"/>
          <w:i w:val="0"/>
          <w:iCs w:val="0"/>
          <w:smallCaps w:val="0"/>
          <w:strike w:val="0"/>
          <w:lang w:val="en-US" w:eastAsia="en-US" w:bidi="en-US"/>
        </w:rPr>
        <w:t>§3.1</w:t>
      </w:r>
      <w:r>
        <w:rPr>
          <w:rStyle w:val="56"/>
          <w:b w:val="0"/>
          <w:bCs w:val="0"/>
          <w:i w:val="0"/>
          <w:iCs w:val="0"/>
          <w:smallCaps w:val="0"/>
          <w:strike w:val="0"/>
        </w:rPr>
        <w:t>怎样判断流量计是否工作正常</w:t>
      </w:r>
      <w:bookmarkEnd w:id="19"/>
    </w:p>
    <w:p>
      <w:pPr>
        <w:pStyle w:val="24"/>
        <w:keepNext w:val="0"/>
        <w:keepLines w:val="0"/>
        <w:widowControl w:val="0"/>
        <w:shd w:val="clear" w:color="auto" w:fill="auto"/>
        <w:bidi w:val="0"/>
        <w:spacing w:before="0" w:after="53" w:line="140" w:lineRule="exact"/>
        <w:ind w:left="0" w:right="0" w:firstLine="340"/>
        <w:jc w:val="left"/>
      </w:pPr>
      <w:r>
        <w:rPr>
          <w:rStyle w:val="58"/>
          <w:b w:val="0"/>
          <w:bCs w:val="0"/>
          <w:i w:val="0"/>
          <w:iCs w:val="0"/>
          <w:smallCaps w:val="0"/>
          <w:strike w:val="0"/>
        </w:rPr>
        <w:t>一般情况下，在液晶显示器的右下角有</w:t>
      </w:r>
      <w:r>
        <w:rPr>
          <w:rStyle w:val="57"/>
          <w:b w:val="0"/>
          <w:bCs w:val="0"/>
          <w:i w:val="0"/>
          <w:iCs w:val="0"/>
          <w:smallCaps w:val="0"/>
          <w:strike w:val="0"/>
          <w:lang w:val="zh-CN" w:eastAsia="zh-CN" w:bidi="zh-CN"/>
        </w:rPr>
        <w:t>”</w:t>
      </w:r>
      <w:r>
        <w:rPr>
          <w:rStyle w:val="57"/>
          <w:b w:val="0"/>
          <w:bCs w:val="0"/>
          <w:i w:val="0"/>
          <w:iCs w:val="0"/>
          <w:smallCaps w:val="0"/>
          <w:strike w:val="0"/>
        </w:rPr>
        <w:t>R”</w:t>
      </w:r>
      <w:r>
        <w:rPr>
          <w:rStyle w:val="58"/>
          <w:b w:val="0"/>
          <w:bCs w:val="0"/>
          <w:i w:val="0"/>
          <w:iCs w:val="0"/>
          <w:smallCaps w:val="0"/>
          <w:strike w:val="0"/>
        </w:rPr>
        <w:t>出现，表示流量计工作正常。</w:t>
      </w:r>
    </w:p>
    <w:p>
      <w:pPr>
        <w:pStyle w:val="24"/>
        <w:keepNext w:val="0"/>
        <w:keepLines w:val="0"/>
        <w:widowControl w:val="0"/>
        <w:shd w:val="clear" w:color="auto" w:fill="auto"/>
        <w:bidi w:val="0"/>
        <w:spacing w:before="0" w:after="0" w:line="274" w:lineRule="exact"/>
        <w:ind w:left="0" w:right="0" w:firstLine="340"/>
        <w:jc w:val="left"/>
      </w:pPr>
      <w:r>
        <w:rPr>
          <w:rStyle w:val="58"/>
          <w:b w:val="0"/>
          <w:bCs w:val="0"/>
          <w:i w:val="0"/>
          <w:iCs w:val="0"/>
          <w:smallCaps w:val="0"/>
          <w:strike w:val="0"/>
        </w:rPr>
        <w:t>如果出现</w:t>
      </w:r>
      <w:r>
        <w:rPr>
          <w:rStyle w:val="57"/>
          <w:b w:val="0"/>
          <w:bCs w:val="0"/>
          <w:i w:val="0"/>
          <w:iCs w:val="0"/>
          <w:smallCaps w:val="0"/>
          <w:strike w:val="0"/>
        </w:rPr>
        <w:t>“H”</w:t>
      </w:r>
      <w:r>
        <w:rPr>
          <w:rStyle w:val="58"/>
          <w:b w:val="0"/>
          <w:bCs w:val="0"/>
          <w:i w:val="0"/>
          <w:iCs w:val="0"/>
          <w:smallCaps w:val="0"/>
          <w:strike w:val="0"/>
        </w:rPr>
        <w:t>时，则表示收到的信号比较差，请参考自诊断章节。</w:t>
      </w:r>
    </w:p>
    <w:p>
      <w:pPr>
        <w:pStyle w:val="24"/>
        <w:keepNext w:val="0"/>
        <w:keepLines w:val="0"/>
        <w:widowControl w:val="0"/>
        <w:shd w:val="clear" w:color="auto" w:fill="auto"/>
        <w:bidi w:val="0"/>
        <w:spacing w:before="0" w:after="0" w:line="274" w:lineRule="exact"/>
        <w:ind w:left="0" w:right="0" w:firstLine="340"/>
        <w:jc w:val="left"/>
      </w:pPr>
      <w:r>
        <w:rPr>
          <w:rStyle w:val="58"/>
          <w:b w:val="0"/>
          <w:bCs w:val="0"/>
          <w:i w:val="0"/>
          <w:iCs w:val="0"/>
          <w:smallCaps w:val="0"/>
          <w:strike w:val="0"/>
        </w:rPr>
        <w:t>如果出现</w:t>
      </w:r>
      <w:r>
        <w:rPr>
          <w:rStyle w:val="57"/>
          <w:b w:val="0"/>
          <w:bCs w:val="0"/>
          <w:i w:val="0"/>
          <w:iCs w:val="0"/>
          <w:smallCaps w:val="0"/>
          <w:strike w:val="0"/>
          <w:lang w:val="zh-CN" w:eastAsia="zh-CN" w:bidi="zh-CN"/>
        </w:rPr>
        <w:t>“I”</w:t>
      </w:r>
      <w:r>
        <w:rPr>
          <w:rStyle w:val="58"/>
          <w:b w:val="0"/>
          <w:bCs w:val="0"/>
          <w:i w:val="0"/>
          <w:iCs w:val="0"/>
          <w:smallCaps w:val="0"/>
          <w:strike w:val="0"/>
        </w:rPr>
        <w:t>时，则表示没有收到信号。</w:t>
      </w:r>
    </w:p>
    <w:p>
      <w:pPr>
        <w:pStyle w:val="24"/>
        <w:keepNext w:val="0"/>
        <w:keepLines w:val="0"/>
        <w:widowControl w:val="0"/>
        <w:shd w:val="clear" w:color="auto" w:fill="auto"/>
        <w:bidi w:val="0"/>
        <w:spacing w:before="0" w:after="211" w:line="274" w:lineRule="exact"/>
        <w:ind w:left="0" w:right="0" w:firstLine="340"/>
        <w:jc w:val="left"/>
      </w:pPr>
      <w:r>
        <w:rPr>
          <w:rStyle w:val="58"/>
          <w:b w:val="0"/>
          <w:bCs w:val="0"/>
          <w:i w:val="0"/>
          <w:iCs w:val="0"/>
          <w:smallCaps w:val="0"/>
          <w:strike w:val="0"/>
        </w:rPr>
        <w:t>如果出现</w:t>
      </w:r>
      <w:r>
        <w:rPr>
          <w:rStyle w:val="57"/>
          <w:b w:val="0"/>
          <w:bCs w:val="0"/>
          <w:i w:val="0"/>
          <w:iCs w:val="0"/>
          <w:smallCaps w:val="0"/>
          <w:strike w:val="0"/>
        </w:rPr>
        <w:t>“J”</w:t>
      </w:r>
      <w:r>
        <w:rPr>
          <w:rStyle w:val="58"/>
          <w:b w:val="0"/>
          <w:bCs w:val="0"/>
          <w:i w:val="0"/>
          <w:iCs w:val="0"/>
          <w:smallCaps w:val="0"/>
          <w:strike w:val="0"/>
        </w:rPr>
        <w:t>时，则表示该流量计可能出现了硬件故障，请参考自诊断章节</w:t>
      </w:r>
      <w:r>
        <w:rPr>
          <w:rStyle w:val="57"/>
          <w:b w:val="0"/>
          <w:bCs w:val="0"/>
          <w:i w:val="0"/>
          <w:iCs w:val="0"/>
          <w:smallCaps w:val="0"/>
          <w:strike w:val="0"/>
          <w:lang w:val="zh-CN" w:eastAsia="zh-CN" w:bidi="zh-CN"/>
        </w:rPr>
        <w:t>。I</w:t>
      </w:r>
    </w:p>
    <w:p>
      <w:pPr>
        <w:pStyle w:val="55"/>
        <w:keepNext/>
        <w:keepLines/>
        <w:widowControl w:val="0"/>
        <w:shd w:val="clear" w:color="auto" w:fill="auto"/>
        <w:bidi w:val="0"/>
        <w:spacing w:before="0" w:after="105"/>
        <w:ind w:left="0" w:right="0" w:firstLine="0"/>
        <w:jc w:val="left"/>
      </w:pPr>
      <w:bookmarkStart w:id="20" w:name="bookmark23"/>
      <w:r>
        <w:rPr>
          <w:rStyle w:val="56"/>
          <w:b w:val="0"/>
          <w:bCs w:val="0"/>
          <w:i w:val="0"/>
          <w:iCs w:val="0"/>
          <w:smallCaps w:val="0"/>
          <w:strike w:val="0"/>
          <w:lang w:val="en-US" w:eastAsia="en-US" w:bidi="en-US"/>
        </w:rPr>
        <w:t>§3.2</w:t>
      </w:r>
      <w:r>
        <w:rPr>
          <w:rStyle w:val="56"/>
          <w:b w:val="0"/>
          <w:bCs w:val="0"/>
          <w:i w:val="0"/>
          <w:iCs w:val="0"/>
          <w:smallCaps w:val="0"/>
          <w:strike w:val="0"/>
        </w:rPr>
        <w:t>怎样判断管道内的液体流动方向</w:t>
      </w:r>
      <w:bookmarkEnd w:id="20"/>
    </w:p>
    <w:p>
      <w:pPr>
        <w:pStyle w:val="24"/>
        <w:keepNext w:val="0"/>
        <w:keepLines w:val="0"/>
        <w:widowControl w:val="0"/>
        <w:shd w:val="clear" w:color="auto" w:fill="auto"/>
        <w:bidi w:val="0"/>
        <w:spacing w:before="0" w:after="0" w:line="278" w:lineRule="exact"/>
        <w:ind w:left="0" w:right="0" w:firstLine="340"/>
        <w:jc w:val="left"/>
      </w:pPr>
      <w:r>
        <w:rPr>
          <w:rStyle w:val="58"/>
          <w:b w:val="0"/>
          <w:bCs w:val="0"/>
          <w:i w:val="0"/>
          <w:iCs w:val="0"/>
          <w:smallCaps w:val="0"/>
          <w:strike w:val="0"/>
        </w:rPr>
        <w:t>确定目前流量计工作正常。</w:t>
      </w:r>
    </w:p>
    <w:p>
      <w:pPr>
        <w:pStyle w:val="24"/>
        <w:keepNext w:val="0"/>
        <w:keepLines w:val="0"/>
        <w:widowControl w:val="0"/>
        <w:shd w:val="clear" w:color="auto" w:fill="auto"/>
        <w:bidi w:val="0"/>
        <w:spacing w:before="0" w:after="215" w:line="278" w:lineRule="exact"/>
        <w:ind w:left="0" w:right="0" w:firstLine="340"/>
        <w:jc w:val="left"/>
      </w:pPr>
      <w:r>
        <w:rPr>
          <w:rStyle w:val="58"/>
          <w:b w:val="0"/>
          <w:bCs w:val="0"/>
          <w:i w:val="0"/>
          <w:iCs w:val="0"/>
          <w:smallCaps w:val="0"/>
          <w:strike w:val="0"/>
        </w:rPr>
        <w:t>查看瞬时流量，如果显示的是正值，表示液流的方向是从红色传感器流向蓝色的传 感器；如果显示的是负值，表示液流的方向是从蓝色传感器流向红色的传感器。</w:t>
      </w:r>
    </w:p>
    <w:p>
      <w:pPr>
        <w:pStyle w:val="55"/>
        <w:keepNext/>
        <w:keepLines/>
        <w:widowControl w:val="0"/>
        <w:shd w:val="clear" w:color="auto" w:fill="auto"/>
        <w:bidi w:val="0"/>
        <w:spacing w:before="0" w:after="13"/>
        <w:ind w:left="0" w:right="0" w:firstLine="0"/>
        <w:jc w:val="left"/>
      </w:pPr>
      <w:bookmarkStart w:id="21" w:name="bookmark24"/>
      <w:r>
        <w:rPr>
          <w:rStyle w:val="56"/>
          <w:b w:val="0"/>
          <w:bCs w:val="0"/>
          <w:i w:val="0"/>
          <w:iCs w:val="0"/>
          <w:smallCaps w:val="0"/>
          <w:strike w:val="0"/>
          <w:lang w:val="en-US" w:eastAsia="en-US" w:bidi="en-US"/>
        </w:rPr>
        <w:t>§3.3</w:t>
      </w:r>
      <w:r>
        <w:rPr>
          <w:rStyle w:val="56"/>
          <w:b w:val="0"/>
          <w:bCs w:val="0"/>
          <w:i w:val="0"/>
          <w:iCs w:val="0"/>
          <w:smallCaps w:val="0"/>
          <w:strike w:val="0"/>
        </w:rPr>
        <w:t>怎样改变系统的测量单位制</w:t>
      </w:r>
      <w:bookmarkEnd w:id="21"/>
    </w:p>
    <w:p>
      <w:pPr>
        <w:pStyle w:val="24"/>
        <w:keepNext w:val="0"/>
        <w:keepLines w:val="0"/>
        <w:widowControl w:val="0"/>
        <w:shd w:val="clear" w:color="auto" w:fill="auto"/>
        <w:bidi w:val="0"/>
        <w:spacing w:before="0" w:after="0" w:line="394" w:lineRule="exact"/>
        <w:ind w:left="0" w:right="0" w:firstLine="340"/>
        <w:jc w:val="left"/>
      </w:pPr>
      <w:r>
        <w:rPr>
          <w:rStyle w:val="58"/>
          <w:b w:val="0"/>
          <w:bCs w:val="0"/>
          <w:i w:val="0"/>
          <w:iCs w:val="0"/>
          <w:smallCaps w:val="0"/>
          <w:strike w:val="0"/>
        </w:rPr>
        <w:t>在</w:t>
      </w:r>
      <w:r>
        <w:rPr>
          <w:rStyle w:val="57"/>
          <w:b w:val="0"/>
          <w:bCs w:val="0"/>
          <w:i w:val="0"/>
          <w:iCs w:val="0"/>
          <w:smallCaps w:val="0"/>
          <w:strike w:val="0"/>
        </w:rPr>
        <w:t>M30</w:t>
      </w:r>
      <w:r>
        <w:rPr>
          <w:rStyle w:val="58"/>
          <w:b w:val="0"/>
          <w:bCs w:val="0"/>
          <w:i w:val="0"/>
          <w:iCs w:val="0"/>
          <w:smallCaps w:val="0"/>
          <w:strike w:val="0"/>
        </w:rPr>
        <w:t>号菜单窗口中选择使用英制或者公制。</w:t>
      </w:r>
    </w:p>
    <w:p>
      <w:pPr>
        <w:pStyle w:val="55"/>
        <w:keepNext/>
        <w:keepLines/>
        <w:widowControl w:val="0"/>
        <w:shd w:val="clear" w:color="auto" w:fill="auto"/>
        <w:bidi w:val="0"/>
        <w:spacing w:before="0" w:after="0" w:line="394" w:lineRule="exact"/>
        <w:ind w:left="0" w:right="0" w:firstLine="0"/>
        <w:jc w:val="left"/>
      </w:pPr>
      <w:bookmarkStart w:id="22" w:name="bookmark25"/>
      <w:r>
        <w:rPr>
          <w:rStyle w:val="56"/>
          <w:b w:val="0"/>
          <w:bCs w:val="0"/>
          <w:i w:val="0"/>
          <w:iCs w:val="0"/>
          <w:smallCaps w:val="0"/>
          <w:strike w:val="0"/>
          <w:lang w:val="en-US" w:eastAsia="en-US" w:bidi="en-US"/>
        </w:rPr>
        <w:t>§3.4</w:t>
      </w:r>
      <w:r>
        <w:rPr>
          <w:rStyle w:val="56"/>
          <w:b w:val="0"/>
          <w:bCs w:val="0"/>
          <w:i w:val="0"/>
          <w:iCs w:val="0"/>
          <w:smallCaps w:val="0"/>
          <w:strike w:val="0"/>
        </w:rPr>
        <w:t>怎样选择流量单位</w:t>
      </w:r>
      <w:bookmarkEnd w:id="22"/>
    </w:p>
    <w:p>
      <w:pPr>
        <w:pStyle w:val="24"/>
        <w:keepNext w:val="0"/>
        <w:keepLines w:val="0"/>
        <w:widowControl w:val="0"/>
        <w:shd w:val="clear" w:color="auto" w:fill="auto"/>
        <w:bidi w:val="0"/>
        <w:spacing w:before="0" w:after="0" w:line="394" w:lineRule="exact"/>
        <w:ind w:left="0" w:right="0" w:firstLine="340"/>
        <w:jc w:val="left"/>
      </w:pPr>
      <w:r>
        <w:rPr>
          <w:rStyle w:val="58"/>
          <w:b w:val="0"/>
          <w:bCs w:val="0"/>
          <w:i w:val="0"/>
          <w:iCs w:val="0"/>
          <w:smallCaps w:val="0"/>
          <w:strike w:val="0"/>
        </w:rPr>
        <w:t>在</w:t>
      </w:r>
      <w:r>
        <w:rPr>
          <w:rStyle w:val="57"/>
          <w:b w:val="0"/>
          <w:bCs w:val="0"/>
          <w:i w:val="0"/>
          <w:iCs w:val="0"/>
          <w:smallCaps w:val="0"/>
          <w:strike w:val="0"/>
        </w:rPr>
        <w:t>M31</w:t>
      </w:r>
      <w:r>
        <w:rPr>
          <w:rStyle w:val="58"/>
          <w:b w:val="0"/>
          <w:bCs w:val="0"/>
          <w:i w:val="0"/>
          <w:iCs w:val="0"/>
          <w:smallCaps w:val="0"/>
          <w:strike w:val="0"/>
        </w:rPr>
        <w:t>号菜单窗口中选择。</w:t>
      </w:r>
    </w:p>
    <w:p>
      <w:pPr>
        <w:pStyle w:val="24"/>
        <w:keepNext w:val="0"/>
        <w:keepLines w:val="0"/>
        <w:widowControl w:val="0"/>
        <w:shd w:val="clear" w:color="auto" w:fill="auto"/>
        <w:bidi w:val="0"/>
        <w:spacing w:before="0" w:after="184" w:line="140" w:lineRule="exact"/>
        <w:ind w:left="0" w:right="0" w:firstLine="340"/>
        <w:jc w:val="left"/>
      </w:pPr>
      <w:r>
        <w:rPr>
          <w:rStyle w:val="58"/>
          <w:b w:val="0"/>
          <w:bCs w:val="0"/>
          <w:i w:val="0"/>
          <w:iCs w:val="0"/>
          <w:smallCaps w:val="0"/>
          <w:strike w:val="0"/>
        </w:rPr>
        <w:t>选择完流量单位然后选择时间单位。</w:t>
      </w:r>
    </w:p>
    <w:p>
      <w:pPr>
        <w:pStyle w:val="55"/>
        <w:keepNext/>
        <w:keepLines/>
        <w:widowControl w:val="0"/>
        <w:shd w:val="clear" w:color="auto" w:fill="auto"/>
        <w:bidi w:val="0"/>
        <w:spacing w:before="0" w:after="109"/>
        <w:ind w:left="0" w:right="0" w:firstLine="0"/>
        <w:jc w:val="left"/>
      </w:pPr>
      <w:bookmarkStart w:id="23" w:name="bookmark26"/>
      <w:r>
        <w:rPr>
          <w:rStyle w:val="56"/>
          <w:b w:val="0"/>
          <w:bCs w:val="0"/>
          <w:i w:val="0"/>
          <w:iCs w:val="0"/>
          <w:smallCaps w:val="0"/>
          <w:strike w:val="0"/>
          <w:lang w:val="en-US" w:eastAsia="en-US" w:bidi="en-US"/>
        </w:rPr>
        <w:t>§3.5</w:t>
      </w:r>
      <w:r>
        <w:rPr>
          <w:rStyle w:val="56"/>
          <w:b w:val="0"/>
          <w:bCs w:val="0"/>
          <w:i w:val="0"/>
          <w:iCs w:val="0"/>
          <w:smallCaps w:val="0"/>
          <w:strike w:val="0"/>
        </w:rPr>
        <w:t>怎样选择累积器倍乘因子</w:t>
      </w:r>
      <w:bookmarkEnd w:id="23"/>
    </w:p>
    <w:p>
      <w:pPr>
        <w:pStyle w:val="24"/>
        <w:keepNext w:val="0"/>
        <w:keepLines w:val="0"/>
        <w:widowControl w:val="0"/>
        <w:shd w:val="clear" w:color="auto" w:fill="auto"/>
        <w:bidi w:val="0"/>
        <w:spacing w:before="0" w:after="0" w:line="274" w:lineRule="exact"/>
        <w:ind w:left="0" w:right="0" w:firstLine="340"/>
        <w:jc w:val="left"/>
      </w:pPr>
      <w:r>
        <w:rPr>
          <w:rStyle w:val="58"/>
          <w:b w:val="0"/>
          <w:bCs w:val="0"/>
          <w:i w:val="0"/>
          <w:iCs w:val="0"/>
          <w:smallCaps w:val="0"/>
          <w:strike w:val="0"/>
        </w:rPr>
        <w:t>使用</w:t>
      </w:r>
      <w:r>
        <w:rPr>
          <w:rStyle w:val="57"/>
          <w:b w:val="0"/>
          <w:bCs w:val="0"/>
          <w:i w:val="0"/>
          <w:iCs w:val="0"/>
          <w:smallCaps w:val="0"/>
          <w:strike w:val="0"/>
          <w:lang w:val="zh-CN" w:eastAsia="zh-CN" w:bidi="zh-CN"/>
        </w:rPr>
        <w:t>33</w:t>
      </w:r>
      <w:r>
        <w:rPr>
          <w:rStyle w:val="58"/>
          <w:b w:val="0"/>
          <w:bCs w:val="0"/>
          <w:i w:val="0"/>
          <w:iCs w:val="0"/>
          <w:smallCaps w:val="0"/>
          <w:strike w:val="0"/>
        </w:rPr>
        <w:t>号窗口中选择一个合适的累积器倍乘因子，要根据流量大小来确定不要太快 也不要太慢，最好是保持在一分钟几个脉冲。</w:t>
      </w:r>
    </w:p>
    <w:p>
      <w:pPr>
        <w:pStyle w:val="24"/>
        <w:keepNext w:val="0"/>
        <w:keepLines w:val="0"/>
        <w:widowControl w:val="0"/>
        <w:shd w:val="clear" w:color="auto" w:fill="auto"/>
        <w:bidi w:val="0"/>
        <w:spacing w:before="0" w:after="211" w:line="274" w:lineRule="exact"/>
        <w:ind w:left="340" w:right="0" w:firstLine="0"/>
        <w:jc w:val="both"/>
      </w:pPr>
      <w:r>
        <w:rPr>
          <w:rStyle w:val="58"/>
          <w:b w:val="0"/>
          <w:bCs w:val="0"/>
          <w:i w:val="0"/>
          <w:iCs w:val="0"/>
          <w:smallCaps w:val="0"/>
          <w:strike w:val="0"/>
        </w:rPr>
        <w:t>如果倍乘因子太小就会发生丢失脉冲的现象，因为设计的最小的脉冲周期为</w:t>
      </w:r>
      <w:r>
        <w:rPr>
          <w:rStyle w:val="57"/>
          <w:b w:val="0"/>
          <w:bCs w:val="0"/>
          <w:i w:val="0"/>
          <w:iCs w:val="0"/>
          <w:smallCaps w:val="0"/>
          <w:strike w:val="0"/>
          <w:lang w:val="zh-CN" w:eastAsia="zh-CN" w:bidi="zh-CN"/>
        </w:rPr>
        <w:t>500</w:t>
      </w:r>
      <w:r>
        <w:rPr>
          <w:rStyle w:val="58"/>
          <w:b w:val="0"/>
          <w:bCs w:val="0"/>
          <w:i w:val="0"/>
          <w:iCs w:val="0"/>
          <w:smallCaps w:val="0"/>
          <w:strike w:val="0"/>
        </w:rPr>
        <w:t>毫秒。 如果倍乘因子太大累积脉冲就会太慢，会影响到其它的二次仪表的工作。</w:t>
      </w:r>
    </w:p>
    <w:p>
      <w:pPr>
        <w:pStyle w:val="55"/>
        <w:keepNext/>
        <w:keepLines/>
        <w:widowControl w:val="0"/>
        <w:shd w:val="clear" w:color="auto" w:fill="auto"/>
        <w:bidi w:val="0"/>
        <w:spacing w:before="0" w:after="13"/>
        <w:ind w:left="0" w:right="0" w:firstLine="0"/>
        <w:jc w:val="left"/>
      </w:pPr>
      <w:bookmarkStart w:id="24" w:name="bookmark27"/>
      <w:r>
        <w:rPr>
          <w:rStyle w:val="56"/>
          <w:b w:val="0"/>
          <w:bCs w:val="0"/>
          <w:i w:val="0"/>
          <w:iCs w:val="0"/>
          <w:smallCaps w:val="0"/>
          <w:strike w:val="0"/>
          <w:lang w:val="en-US" w:eastAsia="en-US" w:bidi="en-US"/>
        </w:rPr>
        <w:t>§3.6</w:t>
      </w:r>
      <w:r>
        <w:rPr>
          <w:rStyle w:val="56"/>
          <w:b w:val="0"/>
          <w:bCs w:val="0"/>
          <w:i w:val="0"/>
          <w:iCs w:val="0"/>
          <w:smallCaps w:val="0"/>
          <w:strike w:val="0"/>
        </w:rPr>
        <w:t>怎样打开和关闭累积器</w:t>
      </w:r>
      <w:bookmarkEnd w:id="24"/>
    </w:p>
    <w:p>
      <w:pPr>
        <w:pStyle w:val="24"/>
        <w:keepNext w:val="0"/>
        <w:keepLines w:val="0"/>
        <w:widowControl w:val="0"/>
        <w:shd w:val="clear" w:color="auto" w:fill="auto"/>
        <w:bidi w:val="0"/>
        <w:spacing w:before="0" w:after="0" w:line="394" w:lineRule="exact"/>
        <w:ind w:left="0" w:right="0" w:firstLine="340"/>
        <w:jc w:val="left"/>
      </w:pPr>
      <w:r>
        <w:rPr>
          <w:rStyle w:val="58"/>
          <w:b w:val="0"/>
          <w:bCs w:val="0"/>
          <w:i w:val="0"/>
          <w:iCs w:val="0"/>
          <w:smallCaps w:val="0"/>
          <w:strike w:val="0"/>
        </w:rPr>
        <w:t>使用</w:t>
      </w:r>
      <w:r>
        <w:rPr>
          <w:rStyle w:val="57"/>
          <w:b w:val="0"/>
          <w:bCs w:val="0"/>
          <w:i w:val="0"/>
          <w:iCs w:val="0"/>
          <w:smallCaps w:val="0"/>
          <w:strike w:val="0"/>
          <w:lang w:val="zh-CN" w:eastAsia="zh-CN" w:bidi="zh-CN"/>
        </w:rPr>
        <w:t>34</w:t>
      </w:r>
      <w:r>
        <w:rPr>
          <w:rStyle w:val="58"/>
          <w:b w:val="0"/>
          <w:bCs w:val="0"/>
          <w:i w:val="0"/>
          <w:iCs w:val="0"/>
          <w:smallCaps w:val="0"/>
          <w:strike w:val="0"/>
        </w:rPr>
        <w:t>、</w:t>
      </w:r>
      <w:r>
        <w:rPr>
          <w:rStyle w:val="57"/>
          <w:b w:val="0"/>
          <w:bCs w:val="0"/>
          <w:i w:val="0"/>
          <w:iCs w:val="0"/>
          <w:smallCaps w:val="0"/>
          <w:strike w:val="0"/>
          <w:lang w:val="zh-CN" w:eastAsia="zh-CN" w:bidi="zh-CN"/>
        </w:rPr>
        <w:t>35</w:t>
      </w:r>
      <w:r>
        <w:rPr>
          <w:rStyle w:val="58"/>
          <w:b w:val="0"/>
          <w:bCs w:val="0"/>
          <w:i w:val="0"/>
          <w:iCs w:val="0"/>
          <w:smallCaps w:val="0"/>
          <w:strike w:val="0"/>
        </w:rPr>
        <w:t>、</w:t>
      </w:r>
      <w:r>
        <w:rPr>
          <w:rStyle w:val="57"/>
          <w:b w:val="0"/>
          <w:bCs w:val="0"/>
          <w:i w:val="0"/>
          <w:iCs w:val="0"/>
          <w:smallCaps w:val="0"/>
          <w:strike w:val="0"/>
          <w:lang w:val="zh-CN" w:eastAsia="zh-CN" w:bidi="zh-CN"/>
        </w:rPr>
        <w:t>36</w:t>
      </w:r>
      <w:r>
        <w:rPr>
          <w:rStyle w:val="58"/>
          <w:b w:val="0"/>
          <w:bCs w:val="0"/>
          <w:i w:val="0"/>
          <w:iCs w:val="0"/>
          <w:smallCaps w:val="0"/>
          <w:strike w:val="0"/>
        </w:rPr>
        <w:t>号窗口分别对正、负、净累积器进行打开或关闭的操作。</w:t>
      </w:r>
    </w:p>
    <w:p>
      <w:pPr>
        <w:pStyle w:val="55"/>
        <w:keepNext/>
        <w:keepLines/>
        <w:widowControl w:val="0"/>
        <w:shd w:val="clear" w:color="auto" w:fill="auto"/>
        <w:bidi w:val="0"/>
        <w:spacing w:before="0" w:after="0" w:line="394" w:lineRule="exact"/>
        <w:ind w:left="0" w:right="0" w:firstLine="0"/>
        <w:jc w:val="left"/>
      </w:pPr>
      <w:bookmarkStart w:id="25" w:name="bookmark28"/>
      <w:r>
        <w:rPr>
          <w:rStyle w:val="56"/>
          <w:b w:val="0"/>
          <w:bCs w:val="0"/>
          <w:i w:val="0"/>
          <w:iCs w:val="0"/>
          <w:smallCaps w:val="0"/>
          <w:strike w:val="0"/>
          <w:lang w:val="en-US" w:eastAsia="en-US" w:bidi="en-US"/>
        </w:rPr>
        <w:t>§3.7</w:t>
      </w:r>
      <w:r>
        <w:rPr>
          <w:rStyle w:val="56"/>
          <w:b w:val="0"/>
          <w:bCs w:val="0"/>
          <w:i w:val="0"/>
          <w:iCs w:val="0"/>
          <w:smallCaps w:val="0"/>
          <w:strike w:val="0"/>
        </w:rPr>
        <w:t>怎样实现流量累积器清零</w:t>
      </w:r>
      <w:bookmarkEnd w:id="25"/>
    </w:p>
    <w:p>
      <w:pPr>
        <w:pStyle w:val="24"/>
        <w:keepNext w:val="0"/>
        <w:keepLines w:val="0"/>
        <w:widowControl w:val="0"/>
        <w:shd w:val="clear" w:color="auto" w:fill="auto"/>
        <w:bidi w:val="0"/>
        <w:spacing w:before="0" w:after="0" w:line="394" w:lineRule="exact"/>
        <w:ind w:left="0" w:right="0" w:firstLine="340"/>
        <w:jc w:val="left"/>
      </w:pPr>
      <w:r>
        <w:rPr>
          <w:rStyle w:val="58"/>
          <w:b w:val="0"/>
          <w:bCs w:val="0"/>
          <w:i w:val="0"/>
          <w:iCs w:val="0"/>
          <w:smallCaps w:val="0"/>
          <w:strike w:val="0"/>
        </w:rPr>
        <w:t>使用</w:t>
      </w:r>
      <w:r>
        <w:rPr>
          <w:rStyle w:val="57"/>
          <w:b w:val="0"/>
          <w:bCs w:val="0"/>
          <w:i w:val="0"/>
          <w:iCs w:val="0"/>
          <w:smallCaps w:val="0"/>
          <w:strike w:val="0"/>
          <w:lang w:val="zh-CN" w:eastAsia="zh-CN" w:bidi="zh-CN"/>
        </w:rPr>
        <w:t>37</w:t>
      </w:r>
      <w:r>
        <w:rPr>
          <w:rStyle w:val="58"/>
          <w:b w:val="0"/>
          <w:bCs w:val="0"/>
          <w:i w:val="0"/>
          <w:iCs w:val="0"/>
          <w:smallCaps w:val="0"/>
          <w:strike w:val="0"/>
        </w:rPr>
        <w:t>号窗口选择欲清零累积器进行清零。</w:t>
      </w:r>
    </w:p>
    <w:p>
      <w:pPr>
        <w:pStyle w:val="55"/>
        <w:keepNext/>
        <w:keepLines/>
        <w:widowControl w:val="0"/>
        <w:shd w:val="clear" w:color="auto" w:fill="auto"/>
        <w:bidi w:val="0"/>
        <w:spacing w:before="0" w:after="120"/>
        <w:ind w:left="0" w:right="0" w:firstLine="0"/>
        <w:jc w:val="left"/>
        <w:rPr>
          <w:rStyle w:val="56"/>
          <w:b w:val="0"/>
          <w:bCs w:val="0"/>
          <w:i w:val="0"/>
          <w:iCs w:val="0"/>
          <w:smallCaps w:val="0"/>
          <w:strike w:val="0"/>
          <w:lang w:val="en-US" w:eastAsia="en-US" w:bidi="en-US"/>
        </w:rPr>
      </w:pPr>
      <w:bookmarkStart w:id="26" w:name="bookmark29"/>
    </w:p>
    <w:p>
      <w:pPr>
        <w:pStyle w:val="55"/>
        <w:keepNext/>
        <w:keepLines/>
        <w:widowControl w:val="0"/>
        <w:shd w:val="clear" w:color="auto" w:fill="auto"/>
        <w:bidi w:val="0"/>
        <w:spacing w:before="0" w:after="120"/>
        <w:ind w:left="0" w:right="0" w:firstLine="0"/>
        <w:jc w:val="left"/>
        <w:rPr>
          <w:rFonts w:hint="eastAsia" w:ascii="宋体" w:hAnsi="宋体" w:eastAsia="宋体" w:cs="宋体"/>
          <w:sz w:val="15"/>
          <w:szCs w:val="15"/>
        </w:rPr>
      </w:pPr>
      <w:r>
        <w:rPr>
          <w:rStyle w:val="56"/>
          <w:rFonts w:hint="eastAsia" w:ascii="宋体" w:hAnsi="宋体" w:eastAsia="宋体" w:cs="宋体"/>
          <w:b w:val="0"/>
          <w:bCs w:val="0"/>
          <w:i w:val="0"/>
          <w:iCs w:val="0"/>
          <w:smallCaps w:val="0"/>
          <w:strike w:val="0"/>
          <w:sz w:val="15"/>
          <w:szCs w:val="15"/>
          <w:lang w:val="en-US" w:eastAsia="en-US" w:bidi="en-US"/>
        </w:rPr>
        <w:t>§3.8</w:t>
      </w:r>
      <w:r>
        <w:rPr>
          <w:rStyle w:val="56"/>
          <w:rFonts w:hint="eastAsia" w:ascii="宋体" w:hAnsi="宋体" w:eastAsia="宋体" w:cs="宋体"/>
          <w:b w:val="0"/>
          <w:bCs w:val="0"/>
          <w:i w:val="0"/>
          <w:iCs w:val="0"/>
          <w:smallCaps w:val="0"/>
          <w:strike w:val="0"/>
          <w:sz w:val="15"/>
          <w:szCs w:val="15"/>
        </w:rPr>
        <w:t>怎样恢复出厂设置</w:t>
      </w:r>
      <w:bookmarkEnd w:id="26"/>
    </w:p>
    <w:p>
      <w:pPr>
        <w:pStyle w:val="24"/>
        <w:keepNext w:val="0"/>
        <w:keepLines w:val="0"/>
        <w:widowControl w:val="0"/>
        <w:shd w:val="clear" w:color="auto" w:fill="auto"/>
        <w:bidi w:val="0"/>
        <w:spacing w:before="0" w:after="16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lang w:val="zh-CN" w:eastAsia="zh-CN" w:bidi="zh-CN"/>
        </w:rPr>
        <w:t>37</w:t>
      </w:r>
      <w:r>
        <w:rPr>
          <w:rStyle w:val="58"/>
          <w:rFonts w:hint="eastAsia" w:ascii="宋体" w:hAnsi="宋体" w:eastAsia="宋体" w:cs="宋体"/>
          <w:b w:val="0"/>
          <w:bCs w:val="0"/>
          <w:i w:val="0"/>
          <w:iCs w:val="0"/>
          <w:smallCaps w:val="0"/>
          <w:strike w:val="0"/>
          <w:sz w:val="15"/>
          <w:szCs w:val="15"/>
        </w:rPr>
        <w:t>号窗口中显示为</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选择操作</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时，按</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键，再按</w:t>
      </w:r>
      <w:r>
        <w:rPr>
          <w:rStyle w:val="57"/>
          <w:rFonts w:hint="eastAsia" w:ascii="宋体" w:hAnsi="宋体" w:eastAsia="宋体" w:cs="宋体"/>
          <w:b w:val="0"/>
          <w:bCs w:val="0"/>
          <w:i w:val="0"/>
          <w:iCs w:val="0"/>
          <w:smallCaps w:val="0"/>
          <w:strike w:val="0"/>
          <w:sz w:val="15"/>
          <w:szCs w:val="15"/>
        </w:rPr>
        <w:t>g</w:t>
      </w:r>
      <w:r>
        <w:rPr>
          <w:rStyle w:val="58"/>
          <w:rFonts w:hint="eastAsia" w:ascii="宋体" w:hAnsi="宋体" w:eastAsia="宋体" w:cs="宋体"/>
          <w:b w:val="0"/>
          <w:bCs w:val="0"/>
          <w:i w:val="0"/>
          <w:iCs w:val="0"/>
          <w:smallCaps w:val="0"/>
          <w:strike w:val="0"/>
          <w:sz w:val="15"/>
          <w:szCs w:val="15"/>
        </w:rPr>
        <w:t>键即可，使用者输入的参数 恢复到原始的出厂设置。</w:t>
      </w:r>
    </w:p>
    <w:p>
      <w:pPr>
        <w:pStyle w:val="55"/>
        <w:keepNext/>
        <w:keepLines/>
        <w:widowControl w:val="0"/>
        <w:shd w:val="clear" w:color="auto" w:fill="auto"/>
        <w:bidi w:val="0"/>
        <w:spacing w:before="0" w:after="120"/>
        <w:ind w:left="0" w:right="0" w:firstLine="0"/>
        <w:jc w:val="left"/>
        <w:rPr>
          <w:rFonts w:hint="eastAsia" w:ascii="宋体" w:hAnsi="宋体" w:eastAsia="宋体" w:cs="宋体"/>
          <w:sz w:val="15"/>
          <w:szCs w:val="15"/>
        </w:rPr>
      </w:pPr>
      <w:bookmarkStart w:id="27" w:name="bookmark30"/>
      <w:r>
        <w:rPr>
          <w:rStyle w:val="56"/>
          <w:rFonts w:hint="eastAsia" w:ascii="宋体" w:hAnsi="宋体" w:eastAsia="宋体" w:cs="宋体"/>
          <w:b w:val="0"/>
          <w:bCs w:val="0"/>
          <w:i w:val="0"/>
          <w:iCs w:val="0"/>
          <w:smallCaps w:val="0"/>
          <w:strike w:val="0"/>
          <w:sz w:val="15"/>
          <w:szCs w:val="15"/>
          <w:lang w:val="en-US" w:eastAsia="en-US" w:bidi="en-US"/>
        </w:rPr>
        <w:t>§3.9</w:t>
      </w:r>
      <w:r>
        <w:rPr>
          <w:rStyle w:val="56"/>
          <w:rFonts w:hint="eastAsia" w:ascii="宋体" w:hAnsi="宋体" w:eastAsia="宋体" w:cs="宋体"/>
          <w:b w:val="0"/>
          <w:bCs w:val="0"/>
          <w:i w:val="0"/>
          <w:iCs w:val="0"/>
          <w:smallCaps w:val="0"/>
          <w:strike w:val="0"/>
          <w:sz w:val="15"/>
          <w:szCs w:val="15"/>
        </w:rPr>
        <w:t>怎样使用阻尼器稳定流量显示</w:t>
      </w:r>
      <w:bookmarkEnd w:id="27"/>
    </w:p>
    <w:p>
      <w:pPr>
        <w:pStyle w:val="24"/>
        <w:keepNext w:val="0"/>
        <w:keepLines w:val="0"/>
        <w:widowControl w:val="0"/>
        <w:shd w:val="clear" w:color="auto" w:fill="auto"/>
        <w:bidi w:val="0"/>
        <w:spacing w:before="0" w:after="16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阻尼器的作用是稳定流量显示，其本质是一节滤波器。在</w:t>
      </w:r>
      <w:r>
        <w:rPr>
          <w:rStyle w:val="57"/>
          <w:rFonts w:hint="eastAsia" w:ascii="宋体" w:hAnsi="宋体" w:eastAsia="宋体" w:cs="宋体"/>
          <w:b w:val="0"/>
          <w:bCs w:val="0"/>
          <w:i w:val="0"/>
          <w:iCs w:val="0"/>
          <w:smallCaps w:val="0"/>
          <w:strike w:val="0"/>
          <w:sz w:val="15"/>
          <w:szCs w:val="15"/>
        </w:rPr>
        <w:t>M40</w:t>
      </w:r>
      <w:r>
        <w:rPr>
          <w:rStyle w:val="58"/>
          <w:rFonts w:hint="eastAsia" w:ascii="宋体" w:hAnsi="宋体" w:eastAsia="宋体" w:cs="宋体"/>
          <w:b w:val="0"/>
          <w:bCs w:val="0"/>
          <w:i w:val="0"/>
          <w:iCs w:val="0"/>
          <w:smallCaps w:val="0"/>
          <w:strike w:val="0"/>
          <w:sz w:val="15"/>
          <w:szCs w:val="15"/>
        </w:rPr>
        <w:t>窗口中输入</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 xml:space="preserve">，表示 没有阻尼。当然数值越大流量计显示的瞬时流量越稳定，一般建议使用者输入的数值在 </w:t>
      </w:r>
      <w:r>
        <w:rPr>
          <w:rStyle w:val="57"/>
          <w:rFonts w:hint="eastAsia" w:ascii="宋体" w:hAnsi="宋体" w:eastAsia="宋体" w:cs="宋体"/>
          <w:b w:val="0"/>
          <w:bCs w:val="0"/>
          <w:i w:val="0"/>
          <w:iCs w:val="0"/>
          <w:smallCaps w:val="0"/>
          <w:strike w:val="0"/>
          <w:sz w:val="15"/>
          <w:szCs w:val="15"/>
          <w:lang w:val="zh-CN" w:eastAsia="zh-CN" w:bidi="zh-CN"/>
        </w:rPr>
        <w:t>30</w:t>
      </w:r>
      <w:r>
        <w:rPr>
          <w:rStyle w:val="58"/>
          <w:rFonts w:hint="eastAsia" w:ascii="宋体" w:hAnsi="宋体" w:eastAsia="宋体" w:cs="宋体"/>
          <w:b w:val="0"/>
          <w:bCs w:val="0"/>
          <w:i w:val="0"/>
          <w:iCs w:val="0"/>
          <w:smallCaps w:val="0"/>
          <w:strike w:val="0"/>
          <w:sz w:val="15"/>
          <w:szCs w:val="15"/>
        </w:rPr>
        <w:t>秒左右，这个数值的大小不会对累积流量产生任何影响。</w:t>
      </w:r>
    </w:p>
    <w:p>
      <w:pPr>
        <w:pStyle w:val="55"/>
        <w:keepNext/>
        <w:keepLines/>
        <w:widowControl w:val="0"/>
        <w:shd w:val="clear" w:color="auto" w:fill="auto"/>
        <w:bidi w:val="0"/>
        <w:spacing w:before="0" w:after="120"/>
        <w:ind w:left="0" w:right="0" w:firstLine="0"/>
        <w:jc w:val="left"/>
        <w:rPr>
          <w:rFonts w:hint="eastAsia" w:ascii="宋体" w:hAnsi="宋体" w:eastAsia="宋体" w:cs="宋体"/>
          <w:sz w:val="15"/>
          <w:szCs w:val="15"/>
        </w:rPr>
      </w:pPr>
      <w:bookmarkStart w:id="28" w:name="bookmark31"/>
      <w:r>
        <w:rPr>
          <w:rStyle w:val="56"/>
          <w:rFonts w:hint="eastAsia" w:ascii="宋体" w:hAnsi="宋体" w:eastAsia="宋体" w:cs="宋体"/>
          <w:b w:val="0"/>
          <w:bCs w:val="0"/>
          <w:i w:val="0"/>
          <w:iCs w:val="0"/>
          <w:smallCaps w:val="0"/>
          <w:strike w:val="0"/>
          <w:sz w:val="15"/>
          <w:szCs w:val="15"/>
          <w:lang w:val="en-US" w:eastAsia="en-US" w:bidi="en-US"/>
        </w:rPr>
        <w:t>§3.10</w:t>
      </w:r>
      <w:r>
        <w:rPr>
          <w:rStyle w:val="56"/>
          <w:rFonts w:hint="eastAsia" w:ascii="宋体" w:hAnsi="宋体" w:eastAsia="宋体" w:cs="宋体"/>
          <w:b w:val="0"/>
          <w:bCs w:val="0"/>
          <w:i w:val="0"/>
          <w:iCs w:val="0"/>
          <w:smallCaps w:val="0"/>
          <w:strike w:val="0"/>
          <w:sz w:val="15"/>
          <w:szCs w:val="15"/>
        </w:rPr>
        <w:t>怎样使用零点切除避免无效累积</w:t>
      </w:r>
      <w:bookmarkEnd w:id="28"/>
    </w:p>
    <w:p>
      <w:pPr>
        <w:pStyle w:val="24"/>
        <w:keepNext w:val="0"/>
        <w:keepLines w:val="0"/>
        <w:widowControl w:val="0"/>
        <w:shd w:val="clear" w:color="auto" w:fill="auto"/>
        <w:bidi w:val="0"/>
        <w:spacing w:before="0" w:after="0" w:line="235" w:lineRule="exact"/>
        <w:ind w:left="0" w:right="0" w:firstLine="3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窗口</w:t>
      </w:r>
      <w:r>
        <w:rPr>
          <w:rStyle w:val="57"/>
          <w:rFonts w:hint="eastAsia" w:ascii="宋体" w:hAnsi="宋体" w:eastAsia="宋体" w:cs="宋体"/>
          <w:b w:val="0"/>
          <w:bCs w:val="0"/>
          <w:i w:val="0"/>
          <w:iCs w:val="0"/>
          <w:smallCaps w:val="0"/>
          <w:strike w:val="0"/>
          <w:sz w:val="15"/>
          <w:szCs w:val="15"/>
          <w:lang w:val="zh-CN" w:eastAsia="zh-CN" w:bidi="zh-CN"/>
        </w:rPr>
        <w:t>41</w:t>
      </w:r>
      <w:r>
        <w:rPr>
          <w:rStyle w:val="58"/>
          <w:rFonts w:hint="eastAsia" w:ascii="宋体" w:hAnsi="宋体" w:eastAsia="宋体" w:cs="宋体"/>
          <w:b w:val="0"/>
          <w:bCs w:val="0"/>
          <w:i w:val="0"/>
          <w:iCs w:val="0"/>
          <w:smallCaps w:val="0"/>
          <w:strike w:val="0"/>
          <w:sz w:val="15"/>
          <w:szCs w:val="15"/>
        </w:rPr>
        <w:t>中的数据称为低流速切除值。流量计把流速绝对值低于此值的流量视为</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”对 待。这样可设置此参数，避免真实流量为</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时，流量计产生的测量误差进行虚假的累积。 一般情况下，设置此参数为</w:t>
      </w:r>
      <w:r>
        <w:rPr>
          <w:rStyle w:val="57"/>
          <w:rFonts w:hint="eastAsia" w:ascii="宋体" w:hAnsi="宋体" w:eastAsia="宋体" w:cs="宋体"/>
          <w:b w:val="0"/>
          <w:bCs w:val="0"/>
          <w:i w:val="0"/>
          <w:iCs w:val="0"/>
          <w:smallCaps w:val="0"/>
          <w:strike w:val="0"/>
          <w:sz w:val="15"/>
          <w:szCs w:val="15"/>
        </w:rPr>
        <w:t>0.03m/s</w:t>
      </w:r>
      <w:r>
        <w:rPr>
          <w:rStyle w:val="58"/>
          <w:rFonts w:hint="eastAsia" w:ascii="宋体" w:hAnsi="宋体" w:eastAsia="宋体" w:cs="宋体"/>
          <w:b w:val="0"/>
          <w:bCs w:val="0"/>
          <w:i w:val="0"/>
          <w:iCs w:val="0"/>
          <w:smallCaps w:val="0"/>
          <w:strike w:val="0"/>
          <w:sz w:val="15"/>
          <w:szCs w:val="15"/>
          <w:lang w:val="en-US" w:eastAsia="en-US" w:bidi="en-US"/>
        </w:rPr>
        <w:t>。</w:t>
      </w:r>
    </w:p>
    <w:p>
      <w:pPr>
        <w:pStyle w:val="24"/>
        <w:keepNext w:val="0"/>
        <w:keepLines w:val="0"/>
        <w:widowControl w:val="0"/>
        <w:shd w:val="clear" w:color="auto" w:fill="auto"/>
        <w:bidi w:val="0"/>
        <w:spacing w:before="0" w:after="16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当管道流体的实际流速大于低流速切除值后，低流速切除值和测量结果无关，绝不 影响测量结果。</w:t>
      </w:r>
    </w:p>
    <w:p>
      <w:pPr>
        <w:pStyle w:val="55"/>
        <w:keepNext/>
        <w:keepLines/>
        <w:widowControl w:val="0"/>
        <w:shd w:val="clear" w:color="auto" w:fill="auto"/>
        <w:bidi w:val="0"/>
        <w:spacing w:before="0" w:after="120"/>
        <w:ind w:left="0" w:right="0" w:firstLine="0"/>
        <w:jc w:val="left"/>
        <w:rPr>
          <w:rFonts w:hint="eastAsia" w:ascii="宋体" w:hAnsi="宋体" w:eastAsia="宋体" w:cs="宋体"/>
          <w:sz w:val="15"/>
          <w:szCs w:val="15"/>
        </w:rPr>
      </w:pPr>
      <w:bookmarkStart w:id="29" w:name="bookmark32"/>
      <w:r>
        <w:rPr>
          <w:rStyle w:val="56"/>
          <w:rFonts w:hint="eastAsia" w:ascii="宋体" w:hAnsi="宋体" w:eastAsia="宋体" w:cs="宋体"/>
          <w:b w:val="0"/>
          <w:bCs w:val="0"/>
          <w:i w:val="0"/>
          <w:iCs w:val="0"/>
          <w:smallCaps w:val="0"/>
          <w:strike w:val="0"/>
          <w:sz w:val="15"/>
          <w:szCs w:val="15"/>
          <w:lang w:val="en-US" w:eastAsia="en-US" w:bidi="en-US"/>
        </w:rPr>
        <w:t>§3.11</w:t>
      </w:r>
      <w:r>
        <w:rPr>
          <w:rStyle w:val="56"/>
          <w:rFonts w:hint="eastAsia" w:ascii="宋体" w:hAnsi="宋体" w:eastAsia="宋体" w:cs="宋体"/>
          <w:b w:val="0"/>
          <w:bCs w:val="0"/>
          <w:i w:val="0"/>
          <w:iCs w:val="0"/>
          <w:smallCaps w:val="0"/>
          <w:strike w:val="0"/>
          <w:sz w:val="15"/>
          <w:szCs w:val="15"/>
        </w:rPr>
        <w:t>怎样静态校准零点</w:t>
      </w:r>
      <w:bookmarkEnd w:id="29"/>
    </w:p>
    <w:p>
      <w:pPr>
        <w:pStyle w:val="24"/>
        <w:keepNext w:val="0"/>
        <w:keepLines w:val="0"/>
        <w:widowControl w:val="0"/>
        <w:shd w:val="clear" w:color="auto" w:fill="auto"/>
        <w:bidi w:val="0"/>
        <w:spacing w:before="0" w:after="0" w:line="235" w:lineRule="exact"/>
        <w:ind w:left="0" w:right="0" w:firstLine="3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当管道内的液流完全停止时，流量计不会显示为</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，而是有一个很小的</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零点值”， 此时就可以设置零点已达到精确测量的目的。</w:t>
      </w:r>
    </w:p>
    <w:p>
      <w:pPr>
        <w:pStyle w:val="24"/>
        <w:keepNext w:val="0"/>
        <w:keepLines w:val="0"/>
        <w:widowControl w:val="0"/>
        <w:shd w:val="clear" w:color="auto" w:fill="auto"/>
        <w:bidi w:val="0"/>
        <w:spacing w:before="0" w:after="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统过</w:t>
      </w:r>
      <w:r>
        <w:rPr>
          <w:rStyle w:val="57"/>
          <w:rFonts w:hint="eastAsia" w:ascii="宋体" w:hAnsi="宋体" w:eastAsia="宋体" w:cs="宋体"/>
          <w:b w:val="0"/>
          <w:bCs w:val="0"/>
          <w:i w:val="0"/>
          <w:iCs w:val="0"/>
          <w:smallCaps w:val="0"/>
          <w:strike w:val="0"/>
          <w:sz w:val="15"/>
          <w:szCs w:val="15"/>
        </w:rPr>
        <w:t>M42</w:t>
      </w:r>
      <w:r>
        <w:rPr>
          <w:rStyle w:val="58"/>
          <w:rFonts w:hint="eastAsia" w:ascii="宋体" w:hAnsi="宋体" w:eastAsia="宋体" w:cs="宋体"/>
          <w:b w:val="0"/>
          <w:bCs w:val="0"/>
          <w:i w:val="0"/>
          <w:iCs w:val="0"/>
          <w:smallCaps w:val="0"/>
          <w:strike w:val="0"/>
          <w:sz w:val="15"/>
          <w:szCs w:val="15"/>
        </w:rPr>
        <w:t>号窗口来完成此项功能。</w:t>
      </w:r>
    </w:p>
    <w:p>
      <w:pPr>
        <w:pStyle w:val="24"/>
        <w:keepNext w:val="0"/>
        <w:keepLines w:val="0"/>
        <w:widowControl w:val="0"/>
        <w:shd w:val="clear" w:color="auto" w:fill="auto"/>
        <w:bidi w:val="0"/>
        <w:spacing w:before="0" w:after="16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要求却认管道内的液流一定要完全停止流动后，进入</w:t>
      </w:r>
      <w:r>
        <w:rPr>
          <w:rStyle w:val="57"/>
          <w:rFonts w:hint="eastAsia" w:ascii="宋体" w:hAnsi="宋体" w:eastAsia="宋体" w:cs="宋体"/>
          <w:b w:val="0"/>
          <w:bCs w:val="0"/>
          <w:i w:val="0"/>
          <w:iCs w:val="0"/>
          <w:smallCaps w:val="0"/>
          <w:strike w:val="0"/>
          <w:sz w:val="15"/>
          <w:szCs w:val="15"/>
        </w:rPr>
        <w:t>M42</w:t>
      </w:r>
      <w:r>
        <w:rPr>
          <w:rStyle w:val="58"/>
          <w:rFonts w:hint="eastAsia" w:ascii="宋体" w:hAnsi="宋体" w:eastAsia="宋体" w:cs="宋体"/>
          <w:b w:val="0"/>
          <w:bCs w:val="0"/>
          <w:i w:val="0"/>
          <w:iCs w:val="0"/>
          <w:smallCaps w:val="0"/>
          <w:strike w:val="0"/>
          <w:sz w:val="15"/>
          <w:szCs w:val="15"/>
        </w:rPr>
        <w:t>号窗口，按匡</w:t>
      </w:r>
      <w:r>
        <w:rPr>
          <w:rStyle w:val="57"/>
          <w:rFonts w:hint="eastAsia" w:ascii="宋体" w:hAnsi="宋体" w:eastAsia="宋体" w:cs="宋体"/>
          <w:b w:val="0"/>
          <w:bCs w:val="0"/>
          <w:i w:val="0"/>
          <w:iCs w:val="0"/>
          <w:smallCaps w:val="0"/>
          <w:strike w:val="0"/>
          <w:sz w:val="15"/>
          <w:szCs w:val="15"/>
          <w:lang w:val="zh-CN" w:eastAsia="zh-CN" w:bidi="zh-CN"/>
        </w:rPr>
        <w:t>_</w:t>
      </w:r>
      <w:r>
        <w:rPr>
          <w:rStyle w:val="58"/>
          <w:rFonts w:hint="eastAsia" w:ascii="宋体" w:hAnsi="宋体" w:eastAsia="宋体" w:cs="宋体"/>
          <w:b w:val="0"/>
          <w:bCs w:val="0"/>
          <w:i w:val="0"/>
          <w:iCs w:val="0"/>
          <w:smallCaps w:val="0"/>
          <w:strike w:val="0"/>
          <w:sz w:val="15"/>
          <w:szCs w:val="15"/>
        </w:rPr>
        <w:t>即可开始。</w:t>
      </w:r>
    </w:p>
    <w:p>
      <w:pPr>
        <w:pStyle w:val="55"/>
        <w:keepNext/>
        <w:keepLines/>
        <w:widowControl w:val="0"/>
        <w:shd w:val="clear" w:color="auto" w:fill="auto"/>
        <w:bidi w:val="0"/>
        <w:spacing w:before="0" w:after="196"/>
        <w:ind w:left="0" w:right="0" w:firstLine="0"/>
        <w:jc w:val="left"/>
        <w:rPr>
          <w:rFonts w:hint="eastAsia" w:ascii="宋体" w:hAnsi="宋体" w:eastAsia="宋体" w:cs="宋体"/>
          <w:sz w:val="15"/>
          <w:szCs w:val="15"/>
        </w:rPr>
      </w:pPr>
      <w:bookmarkStart w:id="30" w:name="bookmark33"/>
      <w:r>
        <w:rPr>
          <w:rStyle w:val="56"/>
          <w:rFonts w:hint="eastAsia" w:ascii="宋体" w:hAnsi="宋体" w:eastAsia="宋体" w:cs="宋体"/>
          <w:b w:val="0"/>
          <w:bCs w:val="0"/>
          <w:i w:val="0"/>
          <w:iCs w:val="0"/>
          <w:smallCaps w:val="0"/>
          <w:strike w:val="0"/>
          <w:sz w:val="15"/>
          <w:szCs w:val="15"/>
          <w:lang w:val="en-US" w:eastAsia="en-US" w:bidi="en-US"/>
        </w:rPr>
        <w:t>§3.12</w:t>
      </w:r>
      <w:r>
        <w:rPr>
          <w:rStyle w:val="56"/>
          <w:rFonts w:hint="eastAsia" w:ascii="宋体" w:hAnsi="宋体" w:eastAsia="宋体" w:cs="宋体"/>
          <w:b w:val="0"/>
          <w:bCs w:val="0"/>
          <w:i w:val="0"/>
          <w:iCs w:val="0"/>
          <w:smallCaps w:val="0"/>
          <w:strike w:val="0"/>
          <w:sz w:val="15"/>
          <w:szCs w:val="15"/>
        </w:rPr>
        <w:t>怎样修改仪表系数（标尺因子）标定校准</w:t>
      </w:r>
      <w:bookmarkEnd w:id="30"/>
    </w:p>
    <w:p>
      <w:pPr>
        <w:pStyle w:val="24"/>
        <w:keepNext w:val="0"/>
        <w:keepLines w:val="0"/>
        <w:widowControl w:val="0"/>
        <w:shd w:val="clear" w:color="auto" w:fill="auto"/>
        <w:bidi w:val="0"/>
        <w:spacing w:before="0" w:after="140" w:line="140"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标尺因子是</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真实流量</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与流量计测得流量的比值。</w:t>
      </w:r>
    </w:p>
    <w:p>
      <w:pPr>
        <w:pStyle w:val="24"/>
        <w:keepNext w:val="0"/>
        <w:keepLines w:val="0"/>
        <w:widowControl w:val="0"/>
        <w:shd w:val="clear" w:color="auto" w:fill="auto"/>
        <w:bidi w:val="0"/>
        <w:spacing w:before="0" w:after="84" w:line="140"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标尺因子可以通过标定装置的实流检测能得到</w:t>
      </w:r>
      <w:r>
        <w:rPr>
          <w:rStyle w:val="57"/>
          <w:rFonts w:hint="eastAsia" w:ascii="宋体" w:hAnsi="宋体" w:eastAsia="宋体" w:cs="宋体"/>
          <w:b w:val="0"/>
          <w:bCs w:val="0"/>
          <w:i w:val="0"/>
          <w:iCs w:val="0"/>
          <w:smallCaps w:val="0"/>
          <w:strike w:val="0"/>
          <w:sz w:val="15"/>
          <w:szCs w:val="15"/>
          <w:lang w:val="zh-CN" w:eastAsia="zh-CN" w:bidi="zh-CN"/>
        </w:rPr>
        <w:t>。.</w:t>
      </w:r>
    </w:p>
    <w:p>
      <w:pPr>
        <w:pStyle w:val="55"/>
        <w:keepNext/>
        <w:keepLines/>
        <w:widowControl w:val="0"/>
        <w:shd w:val="clear" w:color="auto" w:fill="auto"/>
        <w:bidi w:val="0"/>
        <w:spacing w:before="0" w:after="120"/>
        <w:ind w:left="0" w:right="0" w:firstLine="0"/>
        <w:jc w:val="left"/>
        <w:rPr>
          <w:rFonts w:hint="eastAsia" w:ascii="宋体" w:hAnsi="宋体" w:eastAsia="宋体" w:cs="宋体"/>
          <w:sz w:val="15"/>
          <w:szCs w:val="15"/>
        </w:rPr>
      </w:pPr>
      <w:bookmarkStart w:id="31" w:name="bookmark34"/>
      <w:r>
        <w:rPr>
          <w:rStyle w:val="56"/>
          <w:rFonts w:hint="eastAsia" w:ascii="宋体" w:hAnsi="宋体" w:eastAsia="宋体" w:cs="宋体"/>
          <w:b w:val="0"/>
          <w:bCs w:val="0"/>
          <w:i w:val="0"/>
          <w:iCs w:val="0"/>
          <w:smallCaps w:val="0"/>
          <w:strike w:val="0"/>
          <w:sz w:val="15"/>
          <w:szCs w:val="15"/>
          <w:lang w:val="en-US" w:eastAsia="en-US" w:bidi="en-US"/>
        </w:rPr>
        <w:t>§3.13</w:t>
      </w:r>
      <w:r>
        <w:rPr>
          <w:rStyle w:val="56"/>
          <w:rFonts w:hint="eastAsia" w:ascii="宋体" w:hAnsi="宋体" w:eastAsia="宋体" w:cs="宋体"/>
          <w:b w:val="0"/>
          <w:bCs w:val="0"/>
          <w:i w:val="0"/>
          <w:iCs w:val="0"/>
          <w:smallCaps w:val="0"/>
          <w:strike w:val="0"/>
          <w:sz w:val="15"/>
          <w:szCs w:val="15"/>
        </w:rPr>
        <w:t>怎样使用密码保护</w:t>
      </w:r>
      <w:bookmarkEnd w:id="31"/>
    </w:p>
    <w:p>
      <w:pPr>
        <w:pStyle w:val="24"/>
        <w:keepNext w:val="0"/>
        <w:keepLines w:val="0"/>
        <w:widowControl w:val="0"/>
        <w:shd w:val="clear" w:color="auto" w:fill="auto"/>
        <w:bidi w:val="0"/>
        <w:spacing w:before="0" w:after="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给流量计加上密码锁保护可以避免无关人员错误修改和对累积器清零。</w:t>
      </w:r>
    </w:p>
    <w:p>
      <w:pPr>
        <w:pStyle w:val="24"/>
        <w:keepNext w:val="0"/>
        <w:keepLines w:val="0"/>
        <w:widowControl w:val="0"/>
        <w:shd w:val="clear" w:color="auto" w:fill="auto"/>
        <w:bidi w:val="0"/>
        <w:spacing w:before="0" w:after="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流量计加上密码锁可查阅数据，但不能进行任何修改操作。</w:t>
      </w:r>
    </w:p>
    <w:p>
      <w:pPr>
        <w:pStyle w:val="24"/>
        <w:keepNext w:val="0"/>
        <w:keepLines w:val="0"/>
        <w:widowControl w:val="0"/>
        <w:shd w:val="clear" w:color="auto" w:fill="auto"/>
        <w:bidi w:val="0"/>
        <w:spacing w:before="0" w:after="0" w:line="235" w:lineRule="exact"/>
        <w:ind w:left="0" w:right="0" w:firstLine="36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M47</w:t>
      </w:r>
      <w:r>
        <w:rPr>
          <w:rStyle w:val="58"/>
          <w:rFonts w:hint="eastAsia" w:ascii="宋体" w:hAnsi="宋体" w:eastAsia="宋体" w:cs="宋体"/>
          <w:b w:val="0"/>
          <w:bCs w:val="0"/>
          <w:i w:val="0"/>
          <w:iCs w:val="0"/>
          <w:smallCaps w:val="0"/>
          <w:strike w:val="0"/>
          <w:sz w:val="15"/>
          <w:szCs w:val="15"/>
        </w:rPr>
        <w:t>窗口中输入的密码可以由</w:t>
      </w:r>
      <w:r>
        <w:rPr>
          <w:rStyle w:val="57"/>
          <w:rFonts w:hint="eastAsia" w:ascii="宋体" w:hAnsi="宋体" w:eastAsia="宋体" w:cs="宋体"/>
          <w:b w:val="0"/>
          <w:bCs w:val="0"/>
          <w:i w:val="0"/>
          <w:iCs w:val="0"/>
          <w:smallCaps w:val="0"/>
          <w:strike w:val="0"/>
          <w:sz w:val="15"/>
          <w:szCs w:val="15"/>
        </w:rPr>
        <w:t>1-4</w:t>
      </w:r>
      <w:r>
        <w:rPr>
          <w:rStyle w:val="58"/>
          <w:rFonts w:hint="eastAsia" w:ascii="宋体" w:hAnsi="宋体" w:eastAsia="宋体" w:cs="宋体"/>
          <w:b w:val="0"/>
          <w:bCs w:val="0"/>
          <w:i w:val="0"/>
          <w:iCs w:val="0"/>
          <w:smallCaps w:val="0"/>
          <w:strike w:val="0"/>
          <w:sz w:val="15"/>
          <w:szCs w:val="15"/>
        </w:rPr>
        <w:t>位的数字组成；无密码上锁可直接按</w:t>
      </w:r>
      <w:r>
        <w:rPr>
          <w:rStyle w:val="57"/>
          <w:rFonts w:hint="eastAsia" w:ascii="宋体" w:hAnsi="宋体" w:eastAsia="宋体" w:cs="宋体"/>
          <w:b w:val="0"/>
          <w:bCs w:val="0"/>
          <w:i w:val="0"/>
          <w:iCs w:val="0"/>
          <w:smallCaps w:val="0"/>
          <w:strike w:val="0"/>
          <w:sz w:val="15"/>
          <w:szCs w:val="15"/>
        </w:rPr>
        <w:t>|ENT|</w:t>
      </w:r>
      <w:r>
        <w:rPr>
          <w:rStyle w:val="58"/>
          <w:rFonts w:hint="eastAsia" w:ascii="宋体" w:hAnsi="宋体" w:eastAsia="宋体" w:cs="宋体"/>
          <w:b w:val="0"/>
          <w:bCs w:val="0"/>
          <w:i w:val="0"/>
          <w:iCs w:val="0"/>
          <w:smallCaps w:val="0"/>
          <w:strike w:val="0"/>
          <w:sz w:val="15"/>
          <w:szCs w:val="15"/>
        </w:rPr>
        <w:t>键，</w:t>
      </w:r>
      <w:r>
        <w:rPr>
          <w:rStyle w:val="57"/>
          <w:rFonts w:hint="eastAsia" w:ascii="宋体" w:hAnsi="宋体" w:eastAsia="宋体" w:cs="宋体"/>
          <w:b w:val="0"/>
          <w:bCs w:val="0"/>
          <w:i w:val="0"/>
          <w:iCs w:val="0"/>
          <w:smallCaps w:val="0"/>
          <w:strike w:val="0"/>
          <w:sz w:val="15"/>
          <w:szCs w:val="15"/>
        </w:rPr>
        <w:t xml:space="preserve">M47 </w:t>
      </w:r>
      <w:r>
        <w:rPr>
          <w:rStyle w:val="58"/>
          <w:rFonts w:hint="eastAsia" w:ascii="宋体" w:hAnsi="宋体" w:eastAsia="宋体" w:cs="宋体"/>
          <w:b w:val="0"/>
          <w:bCs w:val="0"/>
          <w:i w:val="0"/>
          <w:iCs w:val="0"/>
          <w:smallCaps w:val="0"/>
          <w:strike w:val="0"/>
          <w:sz w:val="15"/>
          <w:szCs w:val="15"/>
        </w:rPr>
        <w:t>解锁时也直接按</w:t>
      </w:r>
      <w:r>
        <w:rPr>
          <w:rStyle w:val="57"/>
          <w:rFonts w:hint="eastAsia" w:ascii="宋体" w:hAnsi="宋体" w:eastAsia="宋体" w:cs="宋体"/>
          <w:b w:val="0"/>
          <w:bCs w:val="0"/>
          <w:i w:val="0"/>
          <w:iCs w:val="0"/>
          <w:smallCaps w:val="0"/>
          <w:strike w:val="0"/>
          <w:sz w:val="15"/>
          <w:szCs w:val="15"/>
        </w:rPr>
        <w:t>［ENT</w:t>
      </w:r>
      <w:r>
        <w:rPr>
          <w:rStyle w:val="58"/>
          <w:rFonts w:hint="eastAsia" w:ascii="宋体" w:hAnsi="宋体" w:eastAsia="宋体" w:cs="宋体"/>
          <w:b w:val="0"/>
          <w:bCs w:val="0"/>
          <w:i w:val="0"/>
          <w:iCs w:val="0"/>
          <w:smallCaps w:val="0"/>
          <w:strike w:val="0"/>
          <w:sz w:val="15"/>
          <w:szCs w:val="15"/>
        </w:rPr>
        <w:t>键。</w:t>
      </w:r>
    </w:p>
    <w:p>
      <w:pPr>
        <w:pStyle w:val="24"/>
        <w:keepNext w:val="0"/>
        <w:keepLines w:val="0"/>
        <w:widowControl w:val="0"/>
        <w:shd w:val="clear" w:color="auto" w:fill="auto"/>
        <w:bidi w:val="0"/>
        <w:spacing w:before="0" w:after="160" w:line="235"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使用者忘记密码，请与生产商联系，并且要出示身份证明。</w:t>
      </w:r>
    </w:p>
    <w:p>
      <w:pPr>
        <w:pStyle w:val="55"/>
        <w:keepNext/>
        <w:keepLines/>
        <w:widowControl w:val="0"/>
        <w:shd w:val="clear" w:color="auto" w:fill="auto"/>
        <w:bidi w:val="0"/>
        <w:spacing w:before="0" w:after="196"/>
        <w:ind w:left="0" w:right="0" w:firstLine="0"/>
        <w:jc w:val="left"/>
        <w:rPr>
          <w:rFonts w:hint="eastAsia" w:ascii="宋体" w:hAnsi="宋体" w:eastAsia="宋体" w:cs="宋体"/>
          <w:sz w:val="15"/>
          <w:szCs w:val="15"/>
        </w:rPr>
      </w:pPr>
      <w:bookmarkStart w:id="32" w:name="bookmark35"/>
      <w:r>
        <w:rPr>
          <w:rStyle w:val="56"/>
          <w:rFonts w:hint="eastAsia" w:ascii="宋体" w:hAnsi="宋体" w:eastAsia="宋体" w:cs="宋体"/>
          <w:b w:val="0"/>
          <w:bCs w:val="0"/>
          <w:i w:val="0"/>
          <w:iCs w:val="0"/>
          <w:smallCaps w:val="0"/>
          <w:strike w:val="0"/>
          <w:sz w:val="15"/>
          <w:szCs w:val="15"/>
          <w:lang w:val="en-US" w:eastAsia="en-US" w:bidi="en-US"/>
        </w:rPr>
        <w:t>§3.14</w:t>
      </w:r>
      <w:r>
        <w:rPr>
          <w:rStyle w:val="56"/>
          <w:rFonts w:hint="eastAsia" w:ascii="宋体" w:hAnsi="宋体" w:eastAsia="宋体" w:cs="宋体"/>
          <w:b w:val="0"/>
          <w:bCs w:val="0"/>
          <w:i w:val="0"/>
          <w:iCs w:val="0"/>
          <w:smallCaps w:val="0"/>
          <w:strike w:val="0"/>
          <w:sz w:val="15"/>
          <w:szCs w:val="15"/>
        </w:rPr>
        <w:t>怎样使用内置数据记录器</w:t>
      </w:r>
      <w:bookmarkEnd w:id="32"/>
    </w:p>
    <w:p>
      <w:pPr>
        <w:pStyle w:val="24"/>
        <w:keepNext w:val="0"/>
        <w:keepLines w:val="0"/>
        <w:widowControl w:val="0"/>
        <w:shd w:val="clear" w:color="auto" w:fill="auto"/>
        <w:bidi w:val="0"/>
        <w:spacing w:before="0" w:after="0" w:line="140" w:lineRule="exact"/>
        <w:ind w:left="0" w:right="0" w:firstLine="36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内置数据记录器由</w:t>
      </w:r>
      <w:r>
        <w:rPr>
          <w:rStyle w:val="57"/>
          <w:rFonts w:hint="eastAsia" w:ascii="宋体" w:hAnsi="宋体" w:eastAsia="宋体" w:cs="宋体"/>
          <w:b w:val="0"/>
          <w:bCs w:val="0"/>
          <w:i w:val="0"/>
          <w:iCs w:val="0"/>
          <w:smallCaps w:val="0"/>
          <w:strike w:val="0"/>
          <w:sz w:val="15"/>
          <w:szCs w:val="15"/>
        </w:rPr>
        <w:t>24K</w:t>
      </w:r>
      <w:r>
        <w:rPr>
          <w:rStyle w:val="58"/>
          <w:rFonts w:hint="eastAsia" w:ascii="宋体" w:hAnsi="宋体" w:eastAsia="宋体" w:cs="宋体"/>
          <w:b w:val="0"/>
          <w:bCs w:val="0"/>
          <w:i w:val="0"/>
          <w:iCs w:val="0"/>
          <w:smallCaps w:val="0"/>
          <w:strike w:val="0"/>
          <w:sz w:val="15"/>
          <w:szCs w:val="15"/>
        </w:rPr>
        <w:t>字节的空间，可以存储</w:t>
      </w:r>
      <w:r>
        <w:rPr>
          <w:rStyle w:val="57"/>
          <w:rFonts w:hint="eastAsia" w:ascii="宋体" w:hAnsi="宋体" w:eastAsia="宋体" w:cs="宋体"/>
          <w:b w:val="0"/>
          <w:bCs w:val="0"/>
          <w:i w:val="0"/>
          <w:iCs w:val="0"/>
          <w:smallCaps w:val="0"/>
          <w:strike w:val="0"/>
          <w:sz w:val="15"/>
          <w:szCs w:val="15"/>
          <w:lang w:val="zh-CN" w:eastAsia="zh-CN" w:bidi="zh-CN"/>
        </w:rPr>
        <w:t>2000</w:t>
      </w:r>
      <w:r>
        <w:rPr>
          <w:rStyle w:val="58"/>
          <w:rFonts w:hint="eastAsia" w:ascii="宋体" w:hAnsi="宋体" w:eastAsia="宋体" w:cs="宋体"/>
          <w:b w:val="0"/>
          <w:bCs w:val="0"/>
          <w:i w:val="0"/>
          <w:iCs w:val="0"/>
          <w:smallCaps w:val="0"/>
          <w:strike w:val="0"/>
          <w:sz w:val="15"/>
          <w:szCs w:val="15"/>
        </w:rPr>
        <w:t>行的数据。</w:t>
      </w:r>
    </w:p>
    <w:p>
      <w:pPr>
        <w:pStyle w:val="24"/>
        <w:keepNext w:val="0"/>
        <w:keepLines w:val="0"/>
        <w:widowControl w:val="0"/>
        <w:shd w:val="clear" w:color="auto" w:fill="auto"/>
        <w:bidi w:val="0"/>
        <w:spacing w:before="0" w:after="52" w:line="14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rPr>
        <w:t>M50</w:t>
      </w:r>
      <w:r>
        <w:rPr>
          <w:rStyle w:val="58"/>
          <w:rFonts w:hint="eastAsia" w:ascii="宋体" w:hAnsi="宋体" w:eastAsia="宋体" w:cs="宋体"/>
          <w:b w:val="0"/>
          <w:bCs w:val="0"/>
          <w:i w:val="0"/>
          <w:iCs w:val="0"/>
          <w:smallCaps w:val="0"/>
          <w:strike w:val="0"/>
          <w:sz w:val="15"/>
          <w:szCs w:val="15"/>
        </w:rPr>
        <w:t>号窗口打开数据记录器同时选择想要记录的项目。</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rPr>
        <w:t>M51</w:t>
      </w:r>
      <w:r>
        <w:rPr>
          <w:rStyle w:val="58"/>
          <w:rFonts w:hint="eastAsia" w:ascii="宋体" w:hAnsi="宋体" w:eastAsia="宋体" w:cs="宋体"/>
          <w:b w:val="0"/>
          <w:bCs w:val="0"/>
          <w:i w:val="0"/>
          <w:iCs w:val="0"/>
          <w:smallCaps w:val="0"/>
          <w:strike w:val="0"/>
          <w:sz w:val="15"/>
          <w:szCs w:val="15"/>
        </w:rPr>
        <w:t>号窗口设置记录数据的开始时间、记录的间隔时间和记录的持续时间。</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rPr>
        <w:t>M52</w:t>
      </w:r>
      <w:r>
        <w:rPr>
          <w:rStyle w:val="58"/>
          <w:rFonts w:hint="eastAsia" w:ascii="宋体" w:hAnsi="宋体" w:eastAsia="宋体" w:cs="宋体"/>
          <w:b w:val="0"/>
          <w:bCs w:val="0"/>
          <w:i w:val="0"/>
          <w:iCs w:val="0"/>
          <w:smallCaps w:val="0"/>
          <w:strike w:val="0"/>
          <w:sz w:val="15"/>
          <w:szCs w:val="15"/>
        </w:rPr>
        <w:t>号窗口选择数据存储方向，流量计可以将数据存储在缓冲器中。</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数据也可以被传送到</w:t>
      </w:r>
      <w:r>
        <w:rPr>
          <w:rStyle w:val="57"/>
          <w:rFonts w:hint="eastAsia" w:ascii="宋体" w:hAnsi="宋体" w:eastAsia="宋体" w:cs="宋体"/>
          <w:b w:val="0"/>
          <w:bCs w:val="0"/>
          <w:i w:val="0"/>
          <w:iCs w:val="0"/>
          <w:smallCaps w:val="0"/>
          <w:strike w:val="0"/>
          <w:sz w:val="15"/>
          <w:szCs w:val="15"/>
        </w:rPr>
        <w:t>RS-232C</w:t>
      </w:r>
      <w:r>
        <w:rPr>
          <w:rStyle w:val="58"/>
          <w:rFonts w:hint="eastAsia" w:ascii="宋体" w:hAnsi="宋体" w:eastAsia="宋体" w:cs="宋体"/>
          <w:b w:val="0"/>
          <w:bCs w:val="0"/>
          <w:i w:val="0"/>
          <w:iCs w:val="0"/>
          <w:smallCaps w:val="0"/>
          <w:strike w:val="0"/>
          <w:sz w:val="15"/>
          <w:szCs w:val="15"/>
        </w:rPr>
        <w:t>接口处，不用存到缓冲器中。</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rPr>
        <w:t>M53</w:t>
      </w:r>
      <w:r>
        <w:rPr>
          <w:rStyle w:val="58"/>
          <w:rFonts w:hint="eastAsia" w:ascii="宋体" w:hAnsi="宋体" w:eastAsia="宋体" w:cs="宋体"/>
          <w:b w:val="0"/>
          <w:bCs w:val="0"/>
          <w:i w:val="0"/>
          <w:iCs w:val="0"/>
          <w:smallCaps w:val="0"/>
          <w:strike w:val="0"/>
          <w:sz w:val="15"/>
          <w:szCs w:val="15"/>
        </w:rPr>
        <w:t>号窗口可以浏览存在缓冲器中的数据。</w:t>
      </w:r>
    </w:p>
    <w:p>
      <w:pPr>
        <w:pStyle w:val="24"/>
        <w:keepNext w:val="0"/>
        <w:keepLines w:val="0"/>
        <w:widowControl w:val="0"/>
        <w:shd w:val="clear" w:color="auto" w:fill="auto"/>
        <w:bidi w:val="0"/>
        <w:spacing w:before="0" w:after="133"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w:t>
      </w:r>
      <w:r>
        <w:rPr>
          <w:rStyle w:val="57"/>
          <w:rFonts w:hint="eastAsia" w:ascii="宋体" w:hAnsi="宋体" w:eastAsia="宋体" w:cs="宋体"/>
          <w:b w:val="0"/>
          <w:bCs w:val="0"/>
          <w:i w:val="0"/>
          <w:iCs w:val="0"/>
          <w:smallCaps w:val="0"/>
          <w:strike w:val="0"/>
          <w:sz w:val="15"/>
          <w:szCs w:val="15"/>
        </w:rPr>
        <w:t>M52</w:t>
      </w:r>
      <w:r>
        <w:rPr>
          <w:rStyle w:val="58"/>
          <w:rFonts w:hint="eastAsia" w:ascii="宋体" w:hAnsi="宋体" w:eastAsia="宋体" w:cs="宋体"/>
          <w:b w:val="0"/>
          <w:bCs w:val="0"/>
          <w:i w:val="0"/>
          <w:iCs w:val="0"/>
          <w:smallCaps w:val="0"/>
          <w:strike w:val="0"/>
          <w:sz w:val="15"/>
          <w:szCs w:val="15"/>
        </w:rPr>
        <w:t>号窗口清除</w:t>
      </w:r>
      <w:r>
        <w:rPr>
          <w:rStyle w:val="57"/>
          <w:rFonts w:hint="eastAsia" w:ascii="宋体" w:hAnsi="宋体" w:eastAsia="宋体" w:cs="宋体"/>
          <w:b w:val="0"/>
          <w:bCs w:val="0"/>
          <w:i w:val="0"/>
          <w:iCs w:val="0"/>
          <w:smallCaps w:val="0"/>
          <w:strike w:val="0"/>
          <w:sz w:val="15"/>
          <w:szCs w:val="15"/>
        </w:rPr>
        <w:t>RS-232C</w:t>
      </w:r>
      <w:r>
        <w:rPr>
          <w:rStyle w:val="58"/>
          <w:rFonts w:hint="eastAsia" w:ascii="宋体" w:hAnsi="宋体" w:eastAsia="宋体" w:cs="宋体"/>
          <w:b w:val="0"/>
          <w:bCs w:val="0"/>
          <w:i w:val="0"/>
          <w:iCs w:val="0"/>
          <w:smallCaps w:val="0"/>
          <w:strike w:val="0"/>
          <w:sz w:val="15"/>
          <w:szCs w:val="15"/>
        </w:rPr>
        <w:t>接口和缓冲器中的数据。</w:t>
      </w:r>
    </w:p>
    <w:p>
      <w:pPr>
        <w:pStyle w:val="55"/>
        <w:keepNext/>
        <w:keepLines/>
        <w:widowControl w:val="0"/>
        <w:shd w:val="clear" w:color="auto" w:fill="auto"/>
        <w:bidi w:val="0"/>
        <w:spacing w:before="0" w:after="104"/>
        <w:ind w:left="0" w:right="0" w:firstLine="0"/>
        <w:jc w:val="left"/>
        <w:rPr>
          <w:rFonts w:hint="eastAsia" w:ascii="宋体" w:hAnsi="宋体" w:eastAsia="宋体" w:cs="宋体"/>
          <w:sz w:val="15"/>
          <w:szCs w:val="15"/>
        </w:rPr>
      </w:pPr>
      <w:bookmarkStart w:id="33" w:name="bookmark36"/>
      <w:r>
        <w:rPr>
          <w:rStyle w:val="56"/>
          <w:rFonts w:hint="eastAsia" w:ascii="宋体" w:hAnsi="宋体" w:eastAsia="宋体" w:cs="宋体"/>
          <w:b w:val="0"/>
          <w:bCs w:val="0"/>
          <w:i w:val="0"/>
          <w:iCs w:val="0"/>
          <w:smallCaps w:val="0"/>
          <w:strike w:val="0"/>
          <w:sz w:val="15"/>
          <w:szCs w:val="15"/>
          <w:lang w:val="en-US" w:eastAsia="en-US" w:bidi="en-US"/>
        </w:rPr>
        <w:t>§3.15</w:t>
      </w:r>
      <w:r>
        <w:rPr>
          <w:rStyle w:val="56"/>
          <w:rFonts w:hint="eastAsia" w:ascii="宋体" w:hAnsi="宋体" w:eastAsia="宋体" w:cs="宋体"/>
          <w:b w:val="0"/>
          <w:bCs w:val="0"/>
          <w:i w:val="0"/>
          <w:iCs w:val="0"/>
          <w:smallCaps w:val="0"/>
          <w:strike w:val="0"/>
          <w:sz w:val="15"/>
          <w:szCs w:val="15"/>
        </w:rPr>
        <w:t>怎样使用频率输出功能</w:t>
      </w:r>
      <w:bookmarkEnd w:id="33"/>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所有的</w:t>
      </w:r>
      <w:r>
        <w:rPr>
          <w:rStyle w:val="57"/>
          <w:rFonts w:hint="eastAsia" w:ascii="宋体" w:hAnsi="宋体" w:eastAsia="宋体" w:cs="宋体"/>
          <w:b w:val="0"/>
          <w:bCs w:val="0"/>
          <w:i w:val="0"/>
          <w:iCs w:val="0"/>
          <w:smallCaps w:val="0"/>
          <w:strike w:val="0"/>
          <w:sz w:val="15"/>
          <w:szCs w:val="15"/>
        </w:rPr>
        <w:t>TDS-100</w:t>
      </w:r>
      <w:r>
        <w:rPr>
          <w:rStyle w:val="58"/>
          <w:rFonts w:hint="eastAsia" w:ascii="宋体" w:hAnsi="宋体" w:eastAsia="宋体" w:cs="宋体"/>
          <w:b w:val="0"/>
          <w:bCs w:val="0"/>
          <w:i w:val="0"/>
          <w:iCs w:val="0"/>
          <w:smallCaps w:val="0"/>
          <w:strike w:val="0"/>
          <w:sz w:val="15"/>
          <w:szCs w:val="15"/>
        </w:rPr>
        <w:t>型系列超声波流量流量计都具有频率信号输出功能，联网到其它设备 上用频率的高低表示瞬时流量的大小，</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频率输出任由使用者自行设置，只需设定</w:t>
      </w:r>
      <w:r>
        <w:rPr>
          <w:rStyle w:val="57"/>
          <w:rFonts w:hint="eastAsia" w:ascii="宋体" w:hAnsi="宋体" w:eastAsia="宋体" w:cs="宋体"/>
          <w:b w:val="0"/>
          <w:bCs w:val="0"/>
          <w:i w:val="0"/>
          <w:iCs w:val="0"/>
          <w:smallCaps w:val="0"/>
          <w:strike w:val="0"/>
          <w:sz w:val="15"/>
          <w:szCs w:val="15"/>
          <w:lang w:val="zh-CN" w:eastAsia="zh-CN" w:bidi="zh-CN"/>
        </w:rPr>
        <w:t>4</w:t>
      </w:r>
      <w:r>
        <w:rPr>
          <w:rStyle w:val="58"/>
          <w:rFonts w:hint="eastAsia" w:ascii="宋体" w:hAnsi="宋体" w:eastAsia="宋体" w:cs="宋体"/>
          <w:b w:val="0"/>
          <w:bCs w:val="0"/>
          <w:i w:val="0"/>
          <w:iCs w:val="0"/>
          <w:smallCaps w:val="0"/>
          <w:strike w:val="0"/>
          <w:sz w:val="15"/>
          <w:szCs w:val="15"/>
        </w:rPr>
        <w:t>个参数。</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M68</w:t>
      </w:r>
      <w:r>
        <w:rPr>
          <w:rStyle w:val="58"/>
          <w:rFonts w:hint="eastAsia" w:ascii="宋体" w:hAnsi="宋体" w:eastAsia="宋体" w:cs="宋体"/>
          <w:b w:val="0"/>
          <w:bCs w:val="0"/>
          <w:i w:val="0"/>
          <w:iCs w:val="0"/>
          <w:smallCaps w:val="0"/>
          <w:strike w:val="0"/>
          <w:sz w:val="15"/>
          <w:szCs w:val="15"/>
        </w:rPr>
        <w:t>号窗口中设定瞬时流量的下限值，在</w:t>
      </w:r>
      <w:r>
        <w:rPr>
          <w:rStyle w:val="57"/>
          <w:rFonts w:hint="eastAsia" w:ascii="宋体" w:hAnsi="宋体" w:eastAsia="宋体" w:cs="宋体"/>
          <w:b w:val="0"/>
          <w:bCs w:val="0"/>
          <w:i w:val="0"/>
          <w:iCs w:val="0"/>
          <w:smallCaps w:val="0"/>
          <w:strike w:val="0"/>
          <w:sz w:val="15"/>
          <w:szCs w:val="15"/>
        </w:rPr>
        <w:t>M69</w:t>
      </w:r>
      <w:r>
        <w:rPr>
          <w:rStyle w:val="58"/>
          <w:rFonts w:hint="eastAsia" w:ascii="宋体" w:hAnsi="宋体" w:eastAsia="宋体" w:cs="宋体"/>
          <w:b w:val="0"/>
          <w:bCs w:val="0"/>
          <w:i w:val="0"/>
          <w:iCs w:val="0"/>
          <w:smallCaps w:val="0"/>
          <w:strike w:val="0"/>
          <w:sz w:val="15"/>
          <w:szCs w:val="15"/>
        </w:rPr>
        <w:t>号窗口中设定瞬时流量的上限值。</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M67</w:t>
      </w:r>
      <w:r>
        <w:rPr>
          <w:rStyle w:val="58"/>
          <w:rFonts w:hint="eastAsia" w:ascii="宋体" w:hAnsi="宋体" w:eastAsia="宋体" w:cs="宋体"/>
          <w:b w:val="0"/>
          <w:bCs w:val="0"/>
          <w:i w:val="0"/>
          <w:iCs w:val="0"/>
          <w:smallCaps w:val="0"/>
          <w:strike w:val="0"/>
          <w:sz w:val="15"/>
          <w:szCs w:val="15"/>
        </w:rPr>
        <w:t>出任由使用者自行设置，只需设定</w:t>
      </w:r>
      <w:r>
        <w:rPr>
          <w:rStyle w:val="57"/>
          <w:rFonts w:hint="eastAsia" w:ascii="宋体" w:hAnsi="宋体" w:eastAsia="宋体" w:cs="宋体"/>
          <w:b w:val="0"/>
          <w:bCs w:val="0"/>
          <w:i w:val="0"/>
          <w:iCs w:val="0"/>
          <w:smallCaps w:val="0"/>
          <w:strike w:val="0"/>
          <w:sz w:val="15"/>
          <w:szCs w:val="15"/>
          <w:lang w:val="zh-CN" w:eastAsia="zh-CN" w:bidi="zh-CN"/>
        </w:rPr>
        <w:t>4</w:t>
      </w:r>
      <w:r>
        <w:rPr>
          <w:rStyle w:val="58"/>
          <w:rFonts w:hint="eastAsia" w:ascii="宋体" w:hAnsi="宋体" w:eastAsia="宋体" w:cs="宋体"/>
          <w:b w:val="0"/>
          <w:bCs w:val="0"/>
          <w:i w:val="0"/>
          <w:iCs w:val="0"/>
          <w:smallCaps w:val="0"/>
          <w:strike w:val="0"/>
          <w:sz w:val="15"/>
          <w:szCs w:val="15"/>
        </w:rPr>
        <w:t>个参数。</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M68</w:t>
      </w:r>
      <w:r>
        <w:rPr>
          <w:rStyle w:val="58"/>
          <w:rFonts w:hint="eastAsia" w:ascii="宋体" w:hAnsi="宋体" w:eastAsia="宋体" w:cs="宋体"/>
          <w:b w:val="0"/>
          <w:bCs w:val="0"/>
          <w:i w:val="0"/>
          <w:iCs w:val="0"/>
          <w:smallCaps w:val="0"/>
          <w:strike w:val="0"/>
          <w:sz w:val="15"/>
          <w:szCs w:val="15"/>
        </w:rPr>
        <w:t>号窗口中设定频率范围。</w:t>
      </w:r>
    </w:p>
    <w:p>
      <w:pPr>
        <w:pStyle w:val="24"/>
        <w:keepNext w:val="0"/>
        <w:keepLines w:val="0"/>
        <w:widowControl w:val="0"/>
        <w:shd w:val="clear" w:color="auto" w:fill="auto"/>
        <w:bidi w:val="0"/>
        <w:spacing w:before="0" w:after="0" w:line="230" w:lineRule="exact"/>
        <w:ind w:left="0" w:right="0" w:firstLine="340"/>
        <w:jc w:val="left"/>
        <w:rPr>
          <w:rStyle w:val="118"/>
          <w:rFonts w:hint="eastAsia" w:ascii="宋体" w:hAnsi="宋体" w:eastAsia="宋体" w:cs="宋体"/>
          <w:b w:val="0"/>
          <w:bCs w:val="0"/>
          <w:i w:val="0"/>
          <w:iCs w:val="0"/>
          <w:smallCaps w:val="0"/>
          <w:strike w:val="0"/>
          <w:sz w:val="15"/>
          <w:szCs w:val="15"/>
          <w:lang w:val="en-US" w:eastAsia="en-US" w:bidi="en-US"/>
        </w:rPr>
      </w:pPr>
      <w:r>
        <w:rPr>
          <w:rStyle w:val="58"/>
          <w:rFonts w:hint="eastAsia" w:ascii="宋体" w:hAnsi="宋体" w:eastAsia="宋体" w:cs="宋体"/>
          <w:b w:val="0"/>
          <w:bCs w:val="0"/>
          <w:i w:val="0"/>
          <w:iCs w:val="0"/>
          <w:smallCaps w:val="0"/>
          <w:strike w:val="0"/>
          <w:sz w:val="15"/>
          <w:szCs w:val="15"/>
        </w:rPr>
        <w:t>例如：某管道流量范围为</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w:t>
      </w:r>
      <w:r>
        <w:rPr>
          <w:rStyle w:val="57"/>
          <w:rFonts w:hint="eastAsia" w:ascii="宋体" w:hAnsi="宋体" w:eastAsia="宋体" w:cs="宋体"/>
          <w:b w:val="0"/>
          <w:bCs w:val="0"/>
          <w:i w:val="0"/>
          <w:iCs w:val="0"/>
          <w:smallCaps w:val="0"/>
          <w:strike w:val="0"/>
          <w:sz w:val="15"/>
          <w:szCs w:val="15"/>
        </w:rPr>
        <w:t>3000m3/h</w:t>
      </w:r>
      <w:r>
        <w:rPr>
          <w:rStyle w:val="58"/>
          <w:rFonts w:hint="eastAsia" w:ascii="宋体" w:hAnsi="宋体" w:eastAsia="宋体" w:cs="宋体"/>
          <w:b w:val="0"/>
          <w:bCs w:val="0"/>
          <w:i w:val="0"/>
          <w:iCs w:val="0"/>
          <w:smallCaps w:val="0"/>
          <w:strike w:val="0"/>
          <w:sz w:val="15"/>
          <w:szCs w:val="15"/>
          <w:lang w:val="en-US" w:eastAsia="en-US" w:bidi="en-US"/>
        </w:rPr>
        <w:t>，</w:t>
      </w:r>
      <w:r>
        <w:rPr>
          <w:rStyle w:val="58"/>
          <w:rFonts w:hint="eastAsia" w:ascii="宋体" w:hAnsi="宋体" w:eastAsia="宋体" w:cs="宋体"/>
          <w:b w:val="0"/>
          <w:bCs w:val="0"/>
          <w:i w:val="0"/>
          <w:iCs w:val="0"/>
          <w:smallCaps w:val="0"/>
          <w:strike w:val="0"/>
          <w:sz w:val="15"/>
          <w:szCs w:val="15"/>
        </w:rPr>
        <w:t>要求输出对应频率信号</w:t>
      </w:r>
      <w:r>
        <w:rPr>
          <w:rStyle w:val="57"/>
          <w:rFonts w:hint="eastAsia" w:ascii="宋体" w:hAnsi="宋体" w:eastAsia="宋体" w:cs="宋体"/>
          <w:b w:val="0"/>
          <w:bCs w:val="0"/>
          <w:i w:val="0"/>
          <w:iCs w:val="0"/>
          <w:smallCaps w:val="0"/>
          <w:strike w:val="0"/>
          <w:sz w:val="15"/>
          <w:szCs w:val="15"/>
          <w:lang w:val="zh-CN" w:eastAsia="zh-CN" w:bidi="zh-CN"/>
        </w:rPr>
        <w:t>200</w:t>
      </w:r>
      <w:r>
        <w:rPr>
          <w:rStyle w:val="58"/>
          <w:rFonts w:hint="eastAsia" w:ascii="宋体" w:hAnsi="宋体" w:eastAsia="宋体" w:cs="宋体"/>
          <w:b w:val="0"/>
          <w:bCs w:val="0"/>
          <w:i w:val="0"/>
          <w:iCs w:val="0"/>
          <w:smallCaps w:val="0"/>
          <w:strike w:val="0"/>
          <w:sz w:val="15"/>
          <w:szCs w:val="15"/>
        </w:rPr>
        <w:t>〜</w:t>
      </w:r>
      <w:r>
        <w:rPr>
          <w:rStyle w:val="57"/>
          <w:rFonts w:hint="eastAsia" w:ascii="宋体" w:hAnsi="宋体" w:eastAsia="宋体" w:cs="宋体"/>
          <w:b w:val="0"/>
          <w:bCs w:val="0"/>
          <w:i w:val="0"/>
          <w:iCs w:val="0"/>
          <w:smallCaps w:val="0"/>
          <w:strike w:val="0"/>
          <w:sz w:val="15"/>
          <w:szCs w:val="15"/>
        </w:rPr>
        <w:t>1000Hz</w:t>
      </w:r>
      <w:r>
        <w:rPr>
          <w:rStyle w:val="118"/>
          <w:rFonts w:hint="eastAsia" w:ascii="宋体" w:hAnsi="宋体" w:eastAsia="宋体" w:cs="宋体"/>
          <w:b w:val="0"/>
          <w:bCs w:val="0"/>
          <w:i w:val="0"/>
          <w:iCs w:val="0"/>
          <w:smallCaps w:val="0"/>
          <w:strike w:val="0"/>
          <w:sz w:val="15"/>
          <w:szCs w:val="15"/>
          <w:lang w:val="en-US" w:eastAsia="en-US" w:bidi="en-US"/>
        </w:rPr>
        <w:t>。</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118"/>
          <w:rFonts w:hint="eastAsia" w:ascii="宋体" w:hAnsi="宋体" w:eastAsia="宋体" w:cs="宋体"/>
          <w:b w:val="0"/>
          <w:bCs w:val="0"/>
          <w:i w:val="0"/>
          <w:iCs w:val="0"/>
          <w:smallCaps w:val="0"/>
          <w:strike w:val="0"/>
          <w:sz w:val="15"/>
          <w:szCs w:val="15"/>
        </w:rPr>
        <w:t xml:space="preserve">使用者 </w:t>
      </w: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M68</w:t>
      </w:r>
      <w:r>
        <w:rPr>
          <w:rStyle w:val="58"/>
          <w:rFonts w:hint="eastAsia" w:ascii="宋体" w:hAnsi="宋体" w:eastAsia="宋体" w:cs="宋体"/>
          <w:b w:val="0"/>
          <w:bCs w:val="0"/>
          <w:i w:val="0"/>
          <w:iCs w:val="0"/>
          <w:smallCaps w:val="0"/>
          <w:strike w:val="0"/>
          <w:sz w:val="15"/>
          <w:szCs w:val="15"/>
        </w:rPr>
        <w:t>号窗口中输入</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w:t>
      </w:r>
      <w:r>
        <w:rPr>
          <w:rStyle w:val="57"/>
          <w:rFonts w:hint="eastAsia" w:ascii="宋体" w:hAnsi="宋体" w:eastAsia="宋体" w:cs="宋体"/>
          <w:b w:val="0"/>
          <w:bCs w:val="0"/>
          <w:i w:val="0"/>
          <w:iCs w:val="0"/>
          <w:smallCaps w:val="0"/>
          <w:strike w:val="0"/>
          <w:sz w:val="15"/>
          <w:szCs w:val="15"/>
        </w:rPr>
        <w:t>M69</w:t>
      </w:r>
      <w:r>
        <w:rPr>
          <w:rStyle w:val="58"/>
          <w:rFonts w:hint="eastAsia" w:ascii="宋体" w:hAnsi="宋体" w:eastAsia="宋体" w:cs="宋体"/>
          <w:b w:val="0"/>
          <w:bCs w:val="0"/>
          <w:i w:val="0"/>
          <w:iCs w:val="0"/>
          <w:smallCaps w:val="0"/>
          <w:strike w:val="0"/>
          <w:sz w:val="15"/>
          <w:szCs w:val="15"/>
        </w:rPr>
        <w:t>号窗口中输入</w:t>
      </w:r>
      <w:r>
        <w:rPr>
          <w:rStyle w:val="57"/>
          <w:rFonts w:hint="eastAsia" w:ascii="宋体" w:hAnsi="宋体" w:eastAsia="宋体" w:cs="宋体"/>
          <w:b w:val="0"/>
          <w:bCs w:val="0"/>
          <w:i w:val="0"/>
          <w:iCs w:val="0"/>
          <w:smallCaps w:val="0"/>
          <w:strike w:val="0"/>
          <w:sz w:val="15"/>
          <w:szCs w:val="15"/>
          <w:lang w:val="zh-CN" w:eastAsia="zh-CN" w:bidi="zh-CN"/>
        </w:rPr>
        <w:t>3000</w:t>
      </w: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M67</w:t>
      </w:r>
      <w:r>
        <w:rPr>
          <w:rStyle w:val="58"/>
          <w:rFonts w:hint="eastAsia" w:ascii="宋体" w:hAnsi="宋体" w:eastAsia="宋体" w:cs="宋体"/>
          <w:b w:val="0"/>
          <w:bCs w:val="0"/>
          <w:i w:val="0"/>
          <w:iCs w:val="0"/>
          <w:smallCaps w:val="0"/>
          <w:strike w:val="0"/>
          <w:sz w:val="15"/>
          <w:szCs w:val="15"/>
        </w:rPr>
        <w:t>号窗口中输入</w:t>
      </w:r>
      <w:r>
        <w:rPr>
          <w:rStyle w:val="57"/>
          <w:rFonts w:hint="eastAsia" w:ascii="宋体" w:hAnsi="宋体" w:eastAsia="宋体" w:cs="宋体"/>
          <w:b w:val="0"/>
          <w:bCs w:val="0"/>
          <w:i w:val="0"/>
          <w:iCs w:val="0"/>
          <w:smallCaps w:val="0"/>
          <w:strike w:val="0"/>
          <w:sz w:val="15"/>
          <w:szCs w:val="15"/>
          <w:lang w:val="zh-CN" w:eastAsia="zh-CN" w:bidi="zh-CN"/>
        </w:rPr>
        <w:t>200</w:t>
      </w:r>
      <w:r>
        <w:rPr>
          <w:rStyle w:val="58"/>
          <w:rFonts w:hint="eastAsia" w:ascii="宋体" w:hAnsi="宋体" w:eastAsia="宋体" w:cs="宋体"/>
          <w:b w:val="0"/>
          <w:bCs w:val="0"/>
          <w:i w:val="0"/>
          <w:iCs w:val="0"/>
          <w:smallCaps w:val="0"/>
          <w:strike w:val="0"/>
          <w:sz w:val="15"/>
          <w:szCs w:val="15"/>
        </w:rPr>
        <w:t>和</w:t>
      </w:r>
      <w:r>
        <w:rPr>
          <w:rStyle w:val="57"/>
          <w:rFonts w:hint="eastAsia" w:ascii="宋体" w:hAnsi="宋体" w:eastAsia="宋体" w:cs="宋体"/>
          <w:b w:val="0"/>
          <w:bCs w:val="0"/>
          <w:i w:val="0"/>
          <w:iCs w:val="0"/>
          <w:smallCaps w:val="0"/>
          <w:strike w:val="0"/>
          <w:sz w:val="15"/>
          <w:szCs w:val="15"/>
          <w:lang w:val="zh-CN" w:eastAsia="zh-CN" w:bidi="zh-CN"/>
        </w:rPr>
        <w:t>1000</w:t>
      </w:r>
      <w:r>
        <w:rPr>
          <w:rStyle w:val="58"/>
          <w:rFonts w:hint="eastAsia" w:ascii="宋体" w:hAnsi="宋体" w:eastAsia="宋体" w:cs="宋体"/>
          <w:b w:val="0"/>
          <w:bCs w:val="0"/>
          <w:i w:val="0"/>
          <w:iCs w:val="0"/>
          <w:smallCaps w:val="0"/>
          <w:strike w:val="0"/>
          <w:sz w:val="15"/>
          <w:szCs w:val="15"/>
        </w:rPr>
        <w:t>。</w:t>
      </w:r>
    </w:p>
    <w:p>
      <w:pPr>
        <w:pStyle w:val="24"/>
        <w:keepNext w:val="0"/>
        <w:keepLines w:val="0"/>
        <w:widowControl w:val="0"/>
        <w:shd w:val="clear" w:color="auto" w:fill="auto"/>
        <w:bidi w:val="0"/>
        <w:spacing w:before="0" w:after="136"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请注意使用者还要在</w:t>
      </w:r>
      <w:r>
        <w:rPr>
          <w:rStyle w:val="57"/>
          <w:rFonts w:hint="eastAsia" w:ascii="宋体" w:hAnsi="宋体" w:eastAsia="宋体" w:cs="宋体"/>
          <w:b w:val="0"/>
          <w:bCs w:val="0"/>
          <w:i w:val="0"/>
          <w:iCs w:val="0"/>
          <w:smallCaps w:val="0"/>
          <w:strike w:val="0"/>
          <w:sz w:val="15"/>
          <w:szCs w:val="15"/>
        </w:rPr>
        <w:t>M78</w:t>
      </w:r>
      <w:r>
        <w:rPr>
          <w:rStyle w:val="58"/>
          <w:rFonts w:hint="eastAsia" w:ascii="宋体" w:hAnsi="宋体" w:eastAsia="宋体" w:cs="宋体"/>
          <w:b w:val="0"/>
          <w:bCs w:val="0"/>
          <w:i w:val="0"/>
          <w:iCs w:val="0"/>
          <w:smallCaps w:val="0"/>
          <w:strike w:val="0"/>
          <w:sz w:val="15"/>
          <w:szCs w:val="15"/>
        </w:rPr>
        <w:t>号窗口中选择第</w:t>
      </w:r>
      <w:r>
        <w:rPr>
          <w:rStyle w:val="57"/>
          <w:rFonts w:hint="eastAsia" w:ascii="宋体" w:hAnsi="宋体" w:eastAsia="宋体" w:cs="宋体"/>
          <w:b w:val="0"/>
          <w:bCs w:val="0"/>
          <w:i w:val="0"/>
          <w:iCs w:val="0"/>
          <w:smallCaps w:val="0"/>
          <w:strike w:val="0"/>
          <w:sz w:val="15"/>
          <w:szCs w:val="15"/>
          <w:lang w:val="zh-CN" w:eastAsia="zh-CN" w:bidi="zh-CN"/>
        </w:rPr>
        <w:t>13</w:t>
      </w:r>
      <w:r>
        <w:rPr>
          <w:rStyle w:val="58"/>
          <w:rFonts w:hint="eastAsia" w:ascii="宋体" w:hAnsi="宋体" w:eastAsia="宋体" w:cs="宋体"/>
          <w:b w:val="0"/>
          <w:bCs w:val="0"/>
          <w:i w:val="0"/>
          <w:iCs w:val="0"/>
          <w:smallCaps w:val="0"/>
          <w:strike w:val="0"/>
          <w:sz w:val="15"/>
          <w:szCs w:val="15"/>
        </w:rPr>
        <w:t>号选项</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频率输出</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，同时也要做好</w:t>
      </w:r>
      <w:r>
        <w:rPr>
          <w:rStyle w:val="57"/>
          <w:rFonts w:hint="eastAsia" w:ascii="宋体" w:hAnsi="宋体" w:eastAsia="宋体" w:cs="宋体"/>
          <w:b w:val="0"/>
          <w:bCs w:val="0"/>
          <w:i w:val="0"/>
          <w:iCs w:val="0"/>
          <w:smallCaps w:val="0"/>
          <w:strike w:val="0"/>
          <w:sz w:val="15"/>
          <w:szCs w:val="15"/>
        </w:rPr>
        <w:t xml:space="preserve">OCT </w:t>
      </w:r>
      <w:r>
        <w:rPr>
          <w:rStyle w:val="58"/>
          <w:rFonts w:hint="eastAsia" w:ascii="宋体" w:hAnsi="宋体" w:eastAsia="宋体" w:cs="宋体"/>
          <w:b w:val="0"/>
          <w:bCs w:val="0"/>
          <w:i w:val="0"/>
          <w:iCs w:val="0"/>
          <w:smallCaps w:val="0"/>
          <w:strike w:val="0"/>
          <w:sz w:val="15"/>
          <w:szCs w:val="15"/>
        </w:rPr>
        <w:t>输出的硬件连线。</w:t>
      </w:r>
    </w:p>
    <w:p>
      <w:pPr>
        <w:pStyle w:val="55"/>
        <w:keepNext/>
        <w:keepLines/>
        <w:widowControl w:val="0"/>
        <w:shd w:val="clear" w:color="auto" w:fill="auto"/>
        <w:bidi w:val="0"/>
        <w:spacing w:before="0" w:after="104"/>
        <w:ind w:left="0" w:right="0" w:firstLine="0"/>
        <w:jc w:val="left"/>
        <w:rPr>
          <w:rFonts w:hint="eastAsia" w:ascii="宋体" w:hAnsi="宋体" w:eastAsia="宋体" w:cs="宋体"/>
          <w:sz w:val="15"/>
          <w:szCs w:val="15"/>
        </w:rPr>
      </w:pPr>
      <w:bookmarkStart w:id="34" w:name="bookmark37"/>
      <w:r>
        <w:rPr>
          <w:rStyle w:val="56"/>
          <w:rFonts w:hint="eastAsia" w:ascii="宋体" w:hAnsi="宋体" w:eastAsia="宋体" w:cs="宋体"/>
          <w:b w:val="0"/>
          <w:bCs w:val="0"/>
          <w:i w:val="0"/>
          <w:iCs w:val="0"/>
          <w:smallCaps w:val="0"/>
          <w:strike w:val="0"/>
          <w:sz w:val="15"/>
          <w:szCs w:val="15"/>
          <w:lang w:val="en-US" w:eastAsia="en-US" w:bidi="en-US"/>
        </w:rPr>
        <w:t>§3.16</w:t>
      </w:r>
      <w:r>
        <w:rPr>
          <w:rStyle w:val="56"/>
          <w:rFonts w:hint="eastAsia" w:ascii="宋体" w:hAnsi="宋体" w:eastAsia="宋体" w:cs="宋体"/>
          <w:b w:val="0"/>
          <w:bCs w:val="0"/>
          <w:i w:val="0"/>
          <w:iCs w:val="0"/>
          <w:smallCaps w:val="0"/>
          <w:strike w:val="0"/>
          <w:sz w:val="15"/>
          <w:szCs w:val="15"/>
        </w:rPr>
        <w:t>怎样设置累积脉冲输出</w:t>
      </w:r>
      <w:bookmarkEnd w:id="34"/>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每流过一个单位流量，</w:t>
      </w:r>
      <w:r>
        <w:rPr>
          <w:rStyle w:val="57"/>
          <w:rFonts w:hint="eastAsia" w:ascii="宋体" w:hAnsi="宋体" w:eastAsia="宋体" w:cs="宋体"/>
          <w:b w:val="0"/>
          <w:bCs w:val="0"/>
          <w:i w:val="0"/>
          <w:iCs w:val="0"/>
          <w:smallCaps w:val="0"/>
          <w:strike w:val="0"/>
          <w:sz w:val="15"/>
          <w:szCs w:val="15"/>
        </w:rPr>
        <w:t>TDS-100H</w:t>
      </w:r>
      <w:r>
        <w:rPr>
          <w:rStyle w:val="58"/>
          <w:rFonts w:hint="eastAsia" w:ascii="宋体" w:hAnsi="宋体" w:eastAsia="宋体" w:cs="宋体"/>
          <w:b w:val="0"/>
          <w:bCs w:val="0"/>
          <w:i w:val="0"/>
          <w:iCs w:val="0"/>
          <w:smallCaps w:val="0"/>
          <w:strike w:val="0"/>
          <w:sz w:val="15"/>
          <w:szCs w:val="15"/>
        </w:rPr>
        <w:t>型超声波流量计可以产生一个累积脉冲输出到外部 计数设备。</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流量单位及倍乘因子的设置见</w:t>
      </w:r>
      <w:r>
        <w:rPr>
          <w:rStyle w:val="57"/>
          <w:rFonts w:hint="eastAsia" w:ascii="宋体" w:hAnsi="宋体" w:eastAsia="宋体" w:cs="宋体"/>
          <w:b w:val="0"/>
          <w:bCs w:val="0"/>
          <w:i w:val="0"/>
          <w:iCs w:val="0"/>
          <w:smallCaps w:val="0"/>
          <w:strike w:val="0"/>
          <w:sz w:val="15"/>
          <w:szCs w:val="15"/>
          <w:lang w:val="zh-CN" w:eastAsia="zh-CN" w:bidi="zh-CN"/>
        </w:rPr>
        <w:t>§3.4</w:t>
      </w:r>
      <w:r>
        <w:rPr>
          <w:rStyle w:val="58"/>
          <w:rFonts w:hint="eastAsia" w:ascii="宋体" w:hAnsi="宋体" w:eastAsia="宋体" w:cs="宋体"/>
          <w:b w:val="0"/>
          <w:bCs w:val="0"/>
          <w:i w:val="0"/>
          <w:iCs w:val="0"/>
          <w:smallCaps w:val="0"/>
          <w:strike w:val="0"/>
          <w:sz w:val="15"/>
          <w:szCs w:val="15"/>
        </w:rPr>
        <w:t>、</w:t>
      </w:r>
      <w:r>
        <w:rPr>
          <w:rStyle w:val="57"/>
          <w:rFonts w:hint="eastAsia" w:ascii="宋体" w:hAnsi="宋体" w:eastAsia="宋体" w:cs="宋体"/>
          <w:b w:val="0"/>
          <w:bCs w:val="0"/>
          <w:i w:val="0"/>
          <w:iCs w:val="0"/>
          <w:smallCaps w:val="0"/>
          <w:strike w:val="0"/>
          <w:sz w:val="15"/>
          <w:szCs w:val="15"/>
          <w:lang w:val="zh-CN" w:eastAsia="zh-CN" w:bidi="zh-CN"/>
        </w:rPr>
        <w:t>§3.5</w:t>
      </w:r>
      <w:r>
        <w:rPr>
          <w:rStyle w:val="58"/>
          <w:rFonts w:hint="eastAsia" w:ascii="宋体" w:hAnsi="宋体" w:eastAsia="宋体" w:cs="宋体"/>
          <w:b w:val="0"/>
          <w:bCs w:val="0"/>
          <w:i w:val="0"/>
          <w:iCs w:val="0"/>
          <w:smallCaps w:val="0"/>
          <w:strike w:val="0"/>
          <w:sz w:val="15"/>
          <w:szCs w:val="15"/>
        </w:rPr>
        <w:t>。</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累积脉冲只能通过硬件</w:t>
      </w:r>
      <w:r>
        <w:rPr>
          <w:rStyle w:val="57"/>
          <w:rFonts w:hint="eastAsia" w:ascii="宋体" w:hAnsi="宋体" w:eastAsia="宋体" w:cs="宋体"/>
          <w:b w:val="0"/>
          <w:bCs w:val="0"/>
          <w:i w:val="0"/>
          <w:iCs w:val="0"/>
          <w:smallCaps w:val="0"/>
          <w:strike w:val="0"/>
          <w:sz w:val="15"/>
          <w:szCs w:val="15"/>
        </w:rPr>
        <w:t>OCT</w:t>
      </w:r>
      <w:r>
        <w:rPr>
          <w:rStyle w:val="58"/>
          <w:rFonts w:hint="eastAsia" w:ascii="宋体" w:hAnsi="宋体" w:eastAsia="宋体" w:cs="宋体"/>
          <w:b w:val="0"/>
          <w:bCs w:val="0"/>
          <w:i w:val="0"/>
          <w:iCs w:val="0"/>
          <w:smallCaps w:val="0"/>
          <w:strike w:val="0"/>
          <w:sz w:val="15"/>
          <w:szCs w:val="15"/>
        </w:rPr>
        <w:t>或者蜂鸣器。</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例如：想要使用蜂鸣器输出正向累积脉冲，每一个脉冲代表</w:t>
      </w:r>
      <w:r>
        <w:rPr>
          <w:rStyle w:val="57"/>
          <w:rFonts w:hint="eastAsia" w:ascii="宋体" w:hAnsi="宋体" w:eastAsia="宋体" w:cs="宋体"/>
          <w:b w:val="0"/>
          <w:bCs w:val="0"/>
          <w:i w:val="0"/>
          <w:iCs w:val="0"/>
          <w:smallCaps w:val="0"/>
          <w:strike w:val="0"/>
          <w:sz w:val="15"/>
          <w:szCs w:val="15"/>
        </w:rPr>
        <w:t>0.1m3</w:t>
      </w:r>
      <w:r>
        <w:rPr>
          <w:rStyle w:val="58"/>
          <w:rFonts w:hint="eastAsia" w:ascii="宋体" w:hAnsi="宋体" w:eastAsia="宋体" w:cs="宋体"/>
          <w:b w:val="0"/>
          <w:bCs w:val="0"/>
          <w:i w:val="0"/>
          <w:iCs w:val="0"/>
          <w:smallCaps w:val="0"/>
          <w:strike w:val="0"/>
          <w:sz w:val="15"/>
          <w:szCs w:val="15"/>
        </w:rPr>
        <w:t>的流量，这样管道 内每流过</w:t>
      </w:r>
      <w:r>
        <w:rPr>
          <w:rStyle w:val="57"/>
          <w:rFonts w:hint="eastAsia" w:ascii="宋体" w:hAnsi="宋体" w:eastAsia="宋体" w:cs="宋体"/>
          <w:b w:val="0"/>
          <w:bCs w:val="0"/>
          <w:i w:val="0"/>
          <w:iCs w:val="0"/>
          <w:smallCaps w:val="0"/>
          <w:strike w:val="0"/>
          <w:sz w:val="15"/>
          <w:szCs w:val="15"/>
        </w:rPr>
        <w:t>0.1m3</w:t>
      </w:r>
      <w:r>
        <w:rPr>
          <w:rStyle w:val="58"/>
          <w:rFonts w:hint="eastAsia" w:ascii="宋体" w:hAnsi="宋体" w:eastAsia="宋体" w:cs="宋体"/>
          <w:b w:val="0"/>
          <w:bCs w:val="0"/>
          <w:i w:val="0"/>
          <w:iCs w:val="0"/>
          <w:smallCaps w:val="0"/>
          <w:strike w:val="0"/>
          <w:sz w:val="15"/>
          <w:szCs w:val="15"/>
        </w:rPr>
        <w:t>的液体蜂鸣器就会响一下。</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请按下列步骤操作：</w:t>
      </w:r>
    </w:p>
    <w:p>
      <w:pPr>
        <w:pStyle w:val="2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在窗口</w:t>
      </w:r>
      <w:r>
        <w:rPr>
          <w:rStyle w:val="57"/>
          <w:rFonts w:hint="eastAsia" w:ascii="宋体" w:hAnsi="宋体" w:eastAsia="宋体" w:cs="宋体"/>
          <w:b w:val="0"/>
          <w:bCs w:val="0"/>
          <w:i w:val="0"/>
          <w:iCs w:val="0"/>
          <w:smallCaps w:val="0"/>
          <w:strike w:val="0"/>
          <w:sz w:val="15"/>
          <w:szCs w:val="15"/>
          <w:lang w:val="zh-CN" w:eastAsia="zh-CN" w:bidi="zh-CN"/>
        </w:rPr>
        <w:t xml:space="preserve"> </w:t>
      </w:r>
      <w:r>
        <w:rPr>
          <w:rStyle w:val="57"/>
          <w:rFonts w:hint="eastAsia" w:ascii="宋体" w:hAnsi="宋体" w:eastAsia="宋体" w:cs="宋体"/>
          <w:b w:val="0"/>
          <w:bCs w:val="0"/>
          <w:i w:val="0"/>
          <w:iCs w:val="0"/>
          <w:smallCaps w:val="0"/>
          <w:strike w:val="0"/>
          <w:sz w:val="15"/>
          <w:szCs w:val="15"/>
        </w:rPr>
        <w:t>M32</w:t>
      </w:r>
      <w:r>
        <w:rPr>
          <w:rStyle w:val="58"/>
          <w:rFonts w:hint="eastAsia" w:ascii="宋体" w:hAnsi="宋体" w:eastAsia="宋体" w:cs="宋体"/>
          <w:b w:val="0"/>
          <w:bCs w:val="0"/>
          <w:i w:val="0"/>
          <w:iCs w:val="0"/>
          <w:smallCaps w:val="0"/>
          <w:strike w:val="0"/>
          <w:sz w:val="15"/>
          <w:szCs w:val="15"/>
        </w:rPr>
        <w:t>中选择累积流量单位：</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立方米</w:t>
      </w:r>
      <w:r>
        <w:rPr>
          <w:rStyle w:val="57"/>
          <w:rFonts w:hint="eastAsia" w:ascii="宋体" w:hAnsi="宋体" w:eastAsia="宋体" w:cs="宋体"/>
          <w:b w:val="0"/>
          <w:bCs w:val="0"/>
          <w:i w:val="0"/>
          <w:iCs w:val="0"/>
          <w:smallCaps w:val="0"/>
          <w:strike w:val="0"/>
          <w:sz w:val="15"/>
          <w:szCs w:val="15"/>
          <w:lang w:val="zh-CN" w:eastAsia="zh-CN" w:bidi="zh-CN"/>
        </w:rPr>
        <w:t>(m3</w:t>
      </w:r>
      <w:r>
        <w:rPr>
          <w:rStyle w:val="58"/>
          <w:rFonts w:hint="eastAsia" w:ascii="宋体" w:hAnsi="宋体" w:eastAsia="宋体" w:cs="宋体"/>
          <w:b w:val="0"/>
          <w:bCs w:val="0"/>
          <w:i w:val="0"/>
          <w:iCs w:val="0"/>
          <w:smallCaps w:val="0"/>
          <w:strike w:val="0"/>
          <w:sz w:val="15"/>
          <w:szCs w:val="15"/>
        </w:rPr>
        <w:t>)。</w:t>
      </w:r>
    </w:p>
    <w:p>
      <w:pPr>
        <w:pStyle w:val="64"/>
        <w:keepNext w:val="0"/>
        <w:keepLines w:val="0"/>
        <w:widowControl w:val="0"/>
        <w:shd w:val="clear" w:color="auto" w:fill="auto"/>
        <w:bidi w:val="0"/>
        <w:spacing w:before="0" w:after="0" w:line="230" w:lineRule="exact"/>
        <w:ind w:left="0" w:right="0" w:firstLine="340"/>
        <w:jc w:val="left"/>
        <w:rPr>
          <w:rFonts w:hint="eastAsia" w:ascii="宋体" w:hAnsi="宋体" w:eastAsia="宋体" w:cs="宋体"/>
          <w:sz w:val="15"/>
          <w:szCs w:val="15"/>
        </w:rPr>
      </w:pPr>
      <w:r>
        <w:rPr>
          <w:rStyle w:val="114"/>
          <w:rFonts w:hint="eastAsia" w:ascii="宋体" w:hAnsi="宋体" w:eastAsia="宋体" w:cs="宋体"/>
          <w:b w:val="0"/>
          <w:bCs w:val="0"/>
          <w:i w:val="0"/>
          <w:iCs w:val="0"/>
          <w:smallCaps w:val="0"/>
          <w:strike w:val="0"/>
          <w:sz w:val="15"/>
          <w:szCs w:val="15"/>
        </w:rPr>
        <w:t>在窗口</w:t>
      </w:r>
      <w:r>
        <w:rPr>
          <w:rStyle w:val="65"/>
          <w:rFonts w:hint="eastAsia" w:ascii="宋体" w:hAnsi="宋体" w:eastAsia="宋体" w:cs="宋体"/>
          <w:b w:val="0"/>
          <w:bCs w:val="0"/>
          <w:i w:val="0"/>
          <w:iCs w:val="0"/>
          <w:smallCaps w:val="0"/>
          <w:strike w:val="0"/>
          <w:sz w:val="15"/>
          <w:szCs w:val="15"/>
        </w:rPr>
        <w:t>M33</w:t>
      </w:r>
      <w:r>
        <w:rPr>
          <w:rStyle w:val="114"/>
          <w:rFonts w:hint="eastAsia" w:ascii="宋体" w:hAnsi="宋体" w:eastAsia="宋体" w:cs="宋体"/>
          <w:b w:val="0"/>
          <w:bCs w:val="0"/>
          <w:i w:val="0"/>
          <w:iCs w:val="0"/>
          <w:smallCaps w:val="0"/>
          <w:strike w:val="0"/>
          <w:sz w:val="15"/>
          <w:szCs w:val="15"/>
        </w:rPr>
        <w:t>中选择倍乘因子</w:t>
      </w:r>
      <w:r>
        <w:rPr>
          <w:rStyle w:val="65"/>
          <w:rFonts w:hint="eastAsia" w:ascii="宋体" w:hAnsi="宋体" w:eastAsia="宋体" w:cs="宋体"/>
          <w:b w:val="0"/>
          <w:bCs w:val="0"/>
          <w:i w:val="0"/>
          <w:iCs w:val="0"/>
          <w:smallCaps w:val="0"/>
          <w:strike w:val="0"/>
          <w:sz w:val="15"/>
          <w:szCs w:val="15"/>
          <w:lang w:val="zh-CN" w:eastAsia="zh-CN" w:bidi="zh-CN"/>
        </w:rPr>
        <w:t>：</w:t>
      </w:r>
      <w:r>
        <w:rPr>
          <w:rStyle w:val="65"/>
          <w:rFonts w:hint="eastAsia" w:ascii="宋体" w:hAnsi="宋体" w:eastAsia="宋体" w:cs="宋体"/>
          <w:b w:val="0"/>
          <w:bCs w:val="0"/>
          <w:i w:val="0"/>
          <w:iCs w:val="0"/>
          <w:smallCaps w:val="0"/>
          <w:strike w:val="0"/>
          <w:sz w:val="15"/>
          <w:szCs w:val="15"/>
        </w:rPr>
        <w:t>“x 0.1”</w:t>
      </w:r>
    </w:p>
    <w:p>
      <w:pPr>
        <w:pStyle w:val="24"/>
        <w:keepNext w:val="0"/>
        <w:keepLines w:val="0"/>
        <w:widowControl w:val="0"/>
        <w:shd w:val="clear" w:color="auto" w:fill="auto"/>
        <w:bidi w:val="0"/>
        <w:spacing w:before="0" w:after="136" w:line="23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在窗口</w:t>
      </w:r>
      <w:r>
        <w:rPr>
          <w:rStyle w:val="57"/>
          <w:rFonts w:hint="eastAsia" w:ascii="宋体" w:hAnsi="宋体" w:eastAsia="宋体" w:cs="宋体"/>
          <w:b w:val="0"/>
          <w:bCs w:val="0"/>
          <w:i w:val="0"/>
          <w:iCs w:val="0"/>
          <w:smallCaps w:val="0"/>
          <w:strike w:val="0"/>
          <w:sz w:val="15"/>
          <w:szCs w:val="15"/>
          <w:lang w:val="zh-CN" w:eastAsia="zh-CN" w:bidi="zh-CN"/>
        </w:rPr>
        <w:t xml:space="preserve"> </w:t>
      </w:r>
      <w:r>
        <w:rPr>
          <w:rStyle w:val="57"/>
          <w:rFonts w:hint="eastAsia" w:ascii="宋体" w:hAnsi="宋体" w:eastAsia="宋体" w:cs="宋体"/>
          <w:b w:val="0"/>
          <w:bCs w:val="0"/>
          <w:i w:val="0"/>
          <w:iCs w:val="0"/>
          <w:smallCaps w:val="0"/>
          <w:strike w:val="0"/>
          <w:sz w:val="15"/>
          <w:szCs w:val="15"/>
        </w:rPr>
        <w:t>M77</w:t>
      </w:r>
      <w:r>
        <w:rPr>
          <w:rStyle w:val="58"/>
          <w:rFonts w:hint="eastAsia" w:ascii="宋体" w:hAnsi="宋体" w:eastAsia="宋体" w:cs="宋体"/>
          <w:b w:val="0"/>
          <w:bCs w:val="0"/>
          <w:i w:val="0"/>
          <w:iCs w:val="0"/>
          <w:smallCaps w:val="0"/>
          <w:strike w:val="0"/>
          <w:sz w:val="15"/>
          <w:szCs w:val="15"/>
        </w:rPr>
        <w:t>中选择</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正累积脉冲输出”。</w:t>
      </w:r>
    </w:p>
    <w:p>
      <w:pPr>
        <w:pStyle w:val="55"/>
        <w:keepNext/>
        <w:keepLines/>
        <w:widowControl w:val="0"/>
        <w:shd w:val="clear" w:color="auto" w:fill="auto"/>
        <w:bidi w:val="0"/>
        <w:spacing w:before="0" w:after="176"/>
        <w:ind w:left="0" w:right="0" w:firstLine="0"/>
        <w:jc w:val="left"/>
        <w:rPr>
          <w:rFonts w:hint="eastAsia" w:ascii="宋体" w:hAnsi="宋体" w:eastAsia="宋体" w:cs="宋体"/>
          <w:sz w:val="15"/>
          <w:szCs w:val="15"/>
        </w:rPr>
      </w:pPr>
      <w:bookmarkStart w:id="35" w:name="bookmark38"/>
      <w:r>
        <w:rPr>
          <w:rStyle w:val="56"/>
          <w:rFonts w:hint="eastAsia" w:ascii="宋体" w:hAnsi="宋体" w:eastAsia="宋体" w:cs="宋体"/>
          <w:b w:val="0"/>
          <w:bCs w:val="0"/>
          <w:i w:val="0"/>
          <w:iCs w:val="0"/>
          <w:smallCaps w:val="0"/>
          <w:strike w:val="0"/>
          <w:sz w:val="15"/>
          <w:szCs w:val="15"/>
          <w:lang w:val="en-US" w:eastAsia="en-US" w:bidi="en-US"/>
        </w:rPr>
        <w:t>§3.17</w:t>
      </w:r>
      <w:r>
        <w:rPr>
          <w:rStyle w:val="56"/>
          <w:rFonts w:hint="eastAsia" w:ascii="宋体" w:hAnsi="宋体" w:eastAsia="宋体" w:cs="宋体"/>
          <w:b w:val="0"/>
          <w:bCs w:val="0"/>
          <w:i w:val="0"/>
          <w:iCs w:val="0"/>
          <w:smallCaps w:val="0"/>
          <w:strike w:val="0"/>
          <w:sz w:val="15"/>
          <w:szCs w:val="15"/>
        </w:rPr>
        <w:t>怎样产生输出报警信号I</w:t>
      </w:r>
      <w:bookmarkEnd w:id="35"/>
    </w:p>
    <w:p>
      <w:pPr>
        <w:pStyle w:val="24"/>
        <w:keepNext w:val="0"/>
        <w:keepLines w:val="0"/>
        <w:widowControl w:val="0"/>
        <w:shd w:val="clear" w:color="auto" w:fill="auto"/>
        <w:bidi w:val="0"/>
        <w:spacing w:before="0" w:after="52" w:line="14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超声波流量计能产生两类报警信号：声音报警信号和开关输出报警信号。</w:t>
      </w:r>
    </w:p>
    <w:p>
      <w:pPr>
        <w:pStyle w:val="24"/>
        <w:keepNext w:val="0"/>
        <w:keepLines w:val="0"/>
        <w:widowControl w:val="0"/>
        <w:shd w:val="clear" w:color="auto" w:fill="auto"/>
        <w:bidi w:val="0"/>
        <w:spacing w:before="0" w:after="0" w:line="226" w:lineRule="exact"/>
        <w:ind w:left="0" w:right="0" w:firstLine="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下列情况能作为蜂鸣器和开关输出的触发源：：</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探头接收不到超声波信号。</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探头接收超声波信号太差。</w:t>
      </w:r>
    </w:p>
    <w:p>
      <w:pPr>
        <w:pStyle w:val="24"/>
        <w:keepNext w:val="0"/>
        <w:keepLines w:val="0"/>
        <w:widowControl w:val="0"/>
        <w:shd w:val="clear" w:color="auto" w:fill="auto"/>
        <w:bidi w:val="0"/>
        <w:spacing w:before="0" w:after="0" w:line="226"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流量计没有进入正常测量状态。</w:t>
      </w:r>
    </w:p>
    <w:p>
      <w:pPr>
        <w:pStyle w:val="24"/>
        <w:keepNext w:val="0"/>
        <w:keepLines w:val="0"/>
        <w:widowControl w:val="0"/>
        <w:shd w:val="clear" w:color="auto" w:fill="auto"/>
        <w:bidi w:val="0"/>
        <w:spacing w:before="0" w:after="0" w:line="269" w:lineRule="exact"/>
        <w:ind w:left="0" w:right="0" w:firstLine="340"/>
        <w:jc w:val="left"/>
        <w:rPr>
          <w:rStyle w:val="58"/>
          <w:rFonts w:hint="eastAsia" w:ascii="宋体" w:hAnsi="宋体" w:eastAsia="宋体" w:cs="宋体"/>
          <w:b w:val="0"/>
          <w:bCs w:val="0"/>
          <w:i w:val="0"/>
          <w:iCs w:val="0"/>
          <w:smallCaps w:val="0"/>
          <w:strike w:val="0"/>
          <w:sz w:val="15"/>
          <w:szCs w:val="15"/>
        </w:rPr>
      </w:pP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流量反向。</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频率信号超量程。</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瞬时流量超出设定范围。</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报警器有两个，分别称为：报警器#1和报警器#2。使用者在</w:t>
      </w:r>
      <w:r>
        <w:rPr>
          <w:rStyle w:val="58"/>
          <w:rFonts w:hint="eastAsia" w:ascii="宋体" w:hAnsi="宋体" w:eastAsia="宋体" w:cs="宋体"/>
          <w:b w:val="0"/>
          <w:bCs w:val="0"/>
          <w:i w:val="0"/>
          <w:iCs w:val="0"/>
          <w:smallCaps w:val="0"/>
          <w:strike w:val="0"/>
          <w:sz w:val="15"/>
          <w:szCs w:val="15"/>
          <w:lang w:val="en-US" w:eastAsia="en-US" w:bidi="en-US"/>
        </w:rPr>
        <w:t>M73，M74，M75，M76</w:t>
      </w:r>
      <w:r>
        <w:rPr>
          <w:rStyle w:val="58"/>
          <w:rFonts w:hint="eastAsia" w:ascii="宋体" w:hAnsi="宋体" w:eastAsia="宋体" w:cs="宋体"/>
          <w:b w:val="0"/>
          <w:bCs w:val="0"/>
          <w:i w:val="0"/>
          <w:iCs w:val="0"/>
          <w:smallCaps w:val="0"/>
          <w:strike w:val="0"/>
          <w:sz w:val="15"/>
          <w:szCs w:val="15"/>
        </w:rPr>
        <w:t>号 窗口中设置输出范围。</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例如：当流量小于</w:t>
      </w:r>
      <w:r>
        <w:rPr>
          <w:rStyle w:val="58"/>
          <w:rFonts w:hint="eastAsia" w:ascii="宋体" w:hAnsi="宋体" w:eastAsia="宋体" w:cs="宋体"/>
          <w:b w:val="0"/>
          <w:bCs w:val="0"/>
          <w:i w:val="0"/>
          <w:iCs w:val="0"/>
          <w:smallCaps w:val="0"/>
          <w:strike w:val="0"/>
          <w:sz w:val="15"/>
          <w:szCs w:val="15"/>
          <w:lang w:val="en-US" w:eastAsia="en-US" w:bidi="en-US"/>
        </w:rPr>
        <w:t>300m3/h</w:t>
      </w:r>
      <w:r>
        <w:rPr>
          <w:rStyle w:val="58"/>
          <w:rFonts w:hint="eastAsia" w:ascii="宋体" w:hAnsi="宋体" w:eastAsia="宋体" w:cs="宋体"/>
          <w:b w:val="0"/>
          <w:bCs w:val="0"/>
          <w:i w:val="0"/>
          <w:iCs w:val="0"/>
          <w:smallCaps w:val="0"/>
          <w:strike w:val="0"/>
          <w:sz w:val="15"/>
          <w:szCs w:val="15"/>
        </w:rPr>
        <w:t>和大于</w:t>
      </w:r>
      <w:r>
        <w:rPr>
          <w:rStyle w:val="58"/>
          <w:rFonts w:hint="eastAsia" w:ascii="宋体" w:hAnsi="宋体" w:eastAsia="宋体" w:cs="宋体"/>
          <w:b w:val="0"/>
          <w:bCs w:val="0"/>
          <w:i w:val="0"/>
          <w:iCs w:val="0"/>
          <w:smallCaps w:val="0"/>
          <w:strike w:val="0"/>
          <w:sz w:val="15"/>
          <w:szCs w:val="15"/>
          <w:lang w:val="en-US" w:eastAsia="en-US" w:bidi="en-US"/>
        </w:rPr>
        <w:t>2000m3/h</w:t>
      </w:r>
      <w:r>
        <w:rPr>
          <w:rStyle w:val="58"/>
          <w:rFonts w:hint="eastAsia" w:ascii="宋体" w:hAnsi="宋体" w:eastAsia="宋体" w:cs="宋体"/>
          <w:b w:val="0"/>
          <w:bCs w:val="0"/>
          <w:i w:val="0"/>
          <w:iCs w:val="0"/>
          <w:smallCaps w:val="0"/>
          <w:strike w:val="0"/>
          <w:sz w:val="15"/>
          <w:szCs w:val="15"/>
        </w:rPr>
        <w:t>时，蜂鸣器鸣响，设置过程如下：</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M73</w:t>
      </w:r>
      <w:r>
        <w:rPr>
          <w:rStyle w:val="58"/>
          <w:rFonts w:hint="eastAsia" w:ascii="宋体" w:hAnsi="宋体" w:eastAsia="宋体" w:cs="宋体"/>
          <w:b w:val="0"/>
          <w:bCs w:val="0"/>
          <w:i w:val="0"/>
          <w:iCs w:val="0"/>
          <w:smallCaps w:val="0"/>
          <w:strike w:val="0"/>
          <w:sz w:val="15"/>
          <w:szCs w:val="15"/>
        </w:rPr>
        <w:t>号窗口中输入下限流量300作为#1报警器触发点。</w:t>
      </w:r>
    </w:p>
    <w:p>
      <w:pPr>
        <w:pStyle w:val="24"/>
        <w:keepNext w:val="0"/>
        <w:keepLines w:val="0"/>
        <w:widowControl w:val="0"/>
        <w:shd w:val="clear" w:color="auto" w:fill="auto"/>
        <w:bidi w:val="0"/>
        <w:spacing w:before="0" w:after="0"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M74</w:t>
      </w:r>
      <w:r>
        <w:rPr>
          <w:rStyle w:val="58"/>
          <w:rFonts w:hint="eastAsia" w:ascii="宋体" w:hAnsi="宋体" w:eastAsia="宋体" w:cs="宋体"/>
          <w:b w:val="0"/>
          <w:bCs w:val="0"/>
          <w:i w:val="0"/>
          <w:iCs w:val="0"/>
          <w:smallCaps w:val="0"/>
          <w:strike w:val="0"/>
          <w:sz w:val="15"/>
          <w:szCs w:val="15"/>
        </w:rPr>
        <w:t>号窗口中输入上限流量2000作为#2报警器触发点。</w:t>
      </w:r>
    </w:p>
    <w:p>
      <w:pPr>
        <w:pStyle w:val="24"/>
        <w:keepNext w:val="0"/>
        <w:keepLines w:val="0"/>
        <w:widowControl w:val="0"/>
        <w:shd w:val="clear" w:color="auto" w:fill="auto"/>
        <w:bidi w:val="0"/>
        <w:spacing w:before="0" w:after="187"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M77</w:t>
      </w:r>
      <w:r>
        <w:rPr>
          <w:rStyle w:val="58"/>
          <w:rFonts w:hint="eastAsia" w:ascii="宋体" w:hAnsi="宋体" w:eastAsia="宋体" w:cs="宋体"/>
          <w:b w:val="0"/>
          <w:bCs w:val="0"/>
          <w:i w:val="0"/>
          <w:iCs w:val="0"/>
          <w:smallCaps w:val="0"/>
          <w:strike w:val="0"/>
          <w:sz w:val="15"/>
          <w:szCs w:val="15"/>
        </w:rPr>
        <w:t>号窗口中选择</w:t>
      </w:r>
      <w:r>
        <w:rPr>
          <w:rStyle w:val="57"/>
          <w:rFonts w:hint="eastAsia" w:ascii="宋体" w:hAnsi="宋体" w:eastAsia="宋体" w:cs="宋体"/>
          <w:b w:val="0"/>
          <w:bCs w:val="0"/>
          <w:i w:val="0"/>
          <w:iCs w:val="0"/>
          <w:smallCaps w:val="0"/>
          <w:strike w:val="0"/>
          <w:sz w:val="15"/>
          <w:szCs w:val="15"/>
        </w:rPr>
        <w:t>“</w:t>
      </w:r>
      <w:r>
        <w:rPr>
          <w:rStyle w:val="58"/>
          <w:rFonts w:hint="eastAsia" w:ascii="宋体" w:hAnsi="宋体" w:eastAsia="宋体" w:cs="宋体"/>
          <w:b w:val="0"/>
          <w:bCs w:val="0"/>
          <w:i w:val="0"/>
          <w:iCs w:val="0"/>
          <w:smallCaps w:val="0"/>
          <w:strike w:val="0"/>
          <w:sz w:val="15"/>
          <w:szCs w:val="15"/>
          <w:lang w:val="en-US" w:eastAsia="en-US" w:bidi="en-US"/>
        </w:rPr>
        <w:t xml:space="preserve">6. </w:t>
      </w:r>
      <w:r>
        <w:rPr>
          <w:rStyle w:val="58"/>
          <w:rFonts w:hint="eastAsia" w:ascii="宋体" w:hAnsi="宋体" w:eastAsia="宋体" w:cs="宋体"/>
          <w:b w:val="0"/>
          <w:bCs w:val="0"/>
          <w:i w:val="0"/>
          <w:iCs w:val="0"/>
          <w:smallCaps w:val="0"/>
          <w:strike w:val="0"/>
          <w:sz w:val="15"/>
          <w:szCs w:val="15"/>
        </w:rPr>
        <w:t>#1报警器</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w:t>
      </w:r>
    </w:p>
    <w:p>
      <w:pPr>
        <w:pStyle w:val="55"/>
        <w:keepNext/>
        <w:keepLines/>
        <w:widowControl w:val="0"/>
        <w:shd w:val="clear" w:color="auto" w:fill="auto"/>
        <w:bidi w:val="0"/>
        <w:spacing w:before="0" w:after="5"/>
        <w:ind w:left="0" w:right="0" w:firstLine="0"/>
        <w:jc w:val="left"/>
        <w:rPr>
          <w:rFonts w:hint="eastAsia" w:ascii="宋体" w:hAnsi="宋体" w:eastAsia="宋体" w:cs="宋体"/>
          <w:sz w:val="15"/>
          <w:szCs w:val="15"/>
        </w:rPr>
      </w:pPr>
      <w:bookmarkStart w:id="36" w:name="bookmark39"/>
      <w:r>
        <w:rPr>
          <w:rStyle w:val="56"/>
          <w:rFonts w:hint="eastAsia" w:ascii="宋体" w:hAnsi="宋体" w:eastAsia="宋体" w:cs="宋体"/>
          <w:b w:val="0"/>
          <w:bCs w:val="0"/>
          <w:i w:val="0"/>
          <w:iCs w:val="0"/>
          <w:smallCaps w:val="0"/>
          <w:strike w:val="0"/>
          <w:sz w:val="15"/>
          <w:szCs w:val="15"/>
          <w:lang w:val="en-US" w:eastAsia="en-US" w:bidi="en-US"/>
        </w:rPr>
        <w:t>§3.18</w:t>
      </w:r>
      <w:r>
        <w:rPr>
          <w:rStyle w:val="56"/>
          <w:rFonts w:hint="eastAsia" w:ascii="宋体" w:hAnsi="宋体" w:eastAsia="宋体" w:cs="宋体"/>
          <w:b w:val="0"/>
          <w:bCs w:val="0"/>
          <w:i w:val="0"/>
          <w:iCs w:val="0"/>
          <w:smallCaps w:val="0"/>
          <w:strike w:val="0"/>
          <w:sz w:val="15"/>
          <w:szCs w:val="15"/>
        </w:rPr>
        <w:t>怎样使用蜂鸣器</w:t>
      </w:r>
      <w:bookmarkEnd w:id="36"/>
    </w:p>
    <w:p>
      <w:pPr>
        <w:pStyle w:val="24"/>
        <w:keepNext w:val="0"/>
        <w:keepLines w:val="0"/>
        <w:widowControl w:val="0"/>
        <w:shd w:val="clear" w:color="auto" w:fill="auto"/>
        <w:bidi w:val="0"/>
        <w:spacing w:before="0" w:after="0" w:line="37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lang w:val="en-US" w:eastAsia="en-US" w:bidi="en-US"/>
        </w:rPr>
        <w:t>TDS-100H</w:t>
      </w:r>
      <w:r>
        <w:rPr>
          <w:rStyle w:val="58"/>
          <w:rFonts w:hint="eastAsia" w:ascii="宋体" w:hAnsi="宋体" w:eastAsia="宋体" w:cs="宋体"/>
          <w:b w:val="0"/>
          <w:bCs w:val="0"/>
          <w:i w:val="0"/>
          <w:iCs w:val="0"/>
          <w:smallCaps w:val="0"/>
          <w:strike w:val="0"/>
          <w:sz w:val="15"/>
          <w:szCs w:val="15"/>
        </w:rPr>
        <w:t>手持式超声波流量计内置蜂鸣器是可编程的，在</w:t>
      </w:r>
      <w:r>
        <w:rPr>
          <w:rStyle w:val="58"/>
          <w:rFonts w:hint="eastAsia" w:ascii="宋体" w:hAnsi="宋体" w:eastAsia="宋体" w:cs="宋体"/>
          <w:b w:val="0"/>
          <w:bCs w:val="0"/>
          <w:i w:val="0"/>
          <w:iCs w:val="0"/>
          <w:smallCaps w:val="0"/>
          <w:strike w:val="0"/>
          <w:sz w:val="15"/>
          <w:szCs w:val="15"/>
          <w:lang w:val="en-US" w:eastAsia="en-US" w:bidi="en-US"/>
        </w:rPr>
        <w:t>M77</w:t>
      </w:r>
      <w:r>
        <w:rPr>
          <w:rStyle w:val="58"/>
          <w:rFonts w:hint="eastAsia" w:ascii="宋体" w:hAnsi="宋体" w:eastAsia="宋体" w:cs="宋体"/>
          <w:b w:val="0"/>
          <w:bCs w:val="0"/>
          <w:i w:val="0"/>
          <w:iCs w:val="0"/>
          <w:smallCaps w:val="0"/>
          <w:strike w:val="0"/>
          <w:sz w:val="15"/>
          <w:szCs w:val="15"/>
        </w:rPr>
        <w:t>号窗口中进行设置。</w:t>
      </w:r>
    </w:p>
    <w:p>
      <w:pPr>
        <w:pStyle w:val="49"/>
        <w:keepNext/>
        <w:keepLines/>
        <w:widowControl w:val="0"/>
        <w:shd w:val="clear" w:color="auto" w:fill="auto"/>
        <w:bidi w:val="0"/>
        <w:spacing w:before="0" w:after="0" w:line="379" w:lineRule="exact"/>
        <w:ind w:left="0" w:right="0" w:firstLine="0"/>
        <w:jc w:val="left"/>
        <w:rPr>
          <w:rFonts w:hint="eastAsia" w:ascii="宋体" w:hAnsi="宋体" w:eastAsia="宋体" w:cs="宋体"/>
          <w:sz w:val="15"/>
          <w:szCs w:val="15"/>
        </w:rPr>
      </w:pPr>
      <w:bookmarkStart w:id="37" w:name="bookmark40"/>
      <w:r>
        <w:rPr>
          <w:rStyle w:val="50"/>
          <w:rFonts w:hint="eastAsia" w:ascii="宋体" w:hAnsi="宋体" w:eastAsia="宋体" w:cs="宋体"/>
          <w:b w:val="0"/>
          <w:bCs w:val="0"/>
          <w:i w:val="0"/>
          <w:iCs w:val="0"/>
          <w:smallCaps w:val="0"/>
          <w:strike w:val="0"/>
          <w:sz w:val="15"/>
          <w:szCs w:val="15"/>
        </w:rPr>
        <w:t>§3.19</w:t>
      </w:r>
      <w:r>
        <w:rPr>
          <w:rStyle w:val="50"/>
          <w:rFonts w:hint="eastAsia" w:ascii="宋体" w:hAnsi="宋体" w:eastAsia="宋体" w:cs="宋体"/>
          <w:b w:val="0"/>
          <w:bCs w:val="0"/>
          <w:i w:val="0"/>
          <w:iCs w:val="0"/>
          <w:smallCaps w:val="0"/>
          <w:strike w:val="0"/>
          <w:sz w:val="15"/>
          <w:szCs w:val="15"/>
          <w:lang w:val="zh-CN" w:eastAsia="zh-CN" w:bidi="zh-CN"/>
        </w:rPr>
        <w:t>怎样使用</w:t>
      </w:r>
      <w:r>
        <w:rPr>
          <w:rStyle w:val="50"/>
          <w:rFonts w:hint="eastAsia" w:ascii="宋体" w:hAnsi="宋体" w:eastAsia="宋体" w:cs="宋体"/>
          <w:b w:val="0"/>
          <w:bCs w:val="0"/>
          <w:i w:val="0"/>
          <w:iCs w:val="0"/>
          <w:smallCaps w:val="0"/>
          <w:strike w:val="0"/>
          <w:sz w:val="15"/>
          <w:szCs w:val="15"/>
        </w:rPr>
        <w:t>OCT</w:t>
      </w:r>
      <w:r>
        <w:rPr>
          <w:rStyle w:val="50"/>
          <w:rFonts w:hint="eastAsia" w:ascii="宋体" w:hAnsi="宋体" w:eastAsia="宋体" w:cs="宋体"/>
          <w:b w:val="0"/>
          <w:bCs w:val="0"/>
          <w:i w:val="0"/>
          <w:iCs w:val="0"/>
          <w:smallCaps w:val="0"/>
          <w:strike w:val="0"/>
          <w:sz w:val="15"/>
          <w:szCs w:val="15"/>
          <w:lang w:val="zh-CN" w:eastAsia="zh-CN" w:bidi="zh-CN"/>
        </w:rPr>
        <w:t>输出</w:t>
      </w:r>
      <w:bookmarkEnd w:id="37"/>
    </w:p>
    <w:p>
      <w:pPr>
        <w:pStyle w:val="24"/>
        <w:keepNext w:val="0"/>
        <w:keepLines w:val="0"/>
        <w:widowControl w:val="0"/>
        <w:shd w:val="clear" w:color="auto" w:fill="auto"/>
        <w:bidi w:val="0"/>
        <w:spacing w:before="0" w:after="0" w:line="264" w:lineRule="exact"/>
        <w:ind w:left="340" w:right="0" w:firstLine="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lang w:val="en-US" w:eastAsia="en-US" w:bidi="en-US"/>
        </w:rPr>
        <w:t>TDS-100H</w:t>
      </w:r>
      <w:r>
        <w:rPr>
          <w:rStyle w:val="58"/>
          <w:rFonts w:hint="eastAsia" w:ascii="宋体" w:hAnsi="宋体" w:eastAsia="宋体" w:cs="宋体"/>
          <w:b w:val="0"/>
          <w:bCs w:val="0"/>
          <w:i w:val="0"/>
          <w:iCs w:val="0"/>
          <w:smallCaps w:val="0"/>
          <w:strike w:val="0"/>
          <w:sz w:val="15"/>
          <w:szCs w:val="15"/>
        </w:rPr>
        <w:t>手持式超声波流量计的</w:t>
      </w:r>
      <w:r>
        <w:rPr>
          <w:rStyle w:val="58"/>
          <w:rFonts w:hint="eastAsia" w:ascii="宋体" w:hAnsi="宋体" w:eastAsia="宋体" w:cs="宋体"/>
          <w:b w:val="0"/>
          <w:bCs w:val="0"/>
          <w:i w:val="0"/>
          <w:iCs w:val="0"/>
          <w:smallCaps w:val="0"/>
          <w:strike w:val="0"/>
          <w:sz w:val="15"/>
          <w:szCs w:val="15"/>
          <w:lang w:val="en-US" w:eastAsia="en-US" w:bidi="en-US"/>
        </w:rPr>
        <w:t>OCT</w:t>
      </w:r>
      <w:r>
        <w:rPr>
          <w:rStyle w:val="58"/>
          <w:rFonts w:hint="eastAsia" w:ascii="宋体" w:hAnsi="宋体" w:eastAsia="宋体" w:cs="宋体"/>
          <w:b w:val="0"/>
          <w:bCs w:val="0"/>
          <w:i w:val="0"/>
          <w:iCs w:val="0"/>
          <w:smallCaps w:val="0"/>
          <w:strike w:val="0"/>
          <w:sz w:val="15"/>
          <w:szCs w:val="15"/>
        </w:rPr>
        <w:t>输出开闭条件是可编程的，如累积脉冲输出等。 在</w:t>
      </w:r>
      <w:r>
        <w:rPr>
          <w:rStyle w:val="58"/>
          <w:rFonts w:hint="eastAsia" w:ascii="宋体" w:hAnsi="宋体" w:eastAsia="宋体" w:cs="宋体"/>
          <w:b w:val="0"/>
          <w:bCs w:val="0"/>
          <w:i w:val="0"/>
          <w:iCs w:val="0"/>
          <w:smallCaps w:val="0"/>
          <w:strike w:val="0"/>
          <w:sz w:val="15"/>
          <w:szCs w:val="15"/>
          <w:lang w:val="en-US" w:eastAsia="en-US" w:bidi="en-US"/>
        </w:rPr>
        <w:t>M77</w:t>
      </w:r>
      <w:r>
        <w:rPr>
          <w:rStyle w:val="58"/>
          <w:rFonts w:hint="eastAsia" w:ascii="宋体" w:hAnsi="宋体" w:eastAsia="宋体" w:cs="宋体"/>
          <w:b w:val="0"/>
          <w:bCs w:val="0"/>
          <w:i w:val="0"/>
          <w:iCs w:val="0"/>
          <w:smallCaps w:val="0"/>
          <w:strike w:val="0"/>
          <w:sz w:val="15"/>
          <w:szCs w:val="15"/>
        </w:rPr>
        <w:t>号窗口中进行设置。</w:t>
      </w:r>
    </w:p>
    <w:p>
      <w:pPr>
        <w:pStyle w:val="24"/>
        <w:keepNext w:val="0"/>
        <w:keepLines w:val="0"/>
        <w:widowControl w:val="0"/>
        <w:shd w:val="clear" w:color="auto" w:fill="auto"/>
        <w:bidi w:val="0"/>
        <w:spacing w:before="0" w:after="0" w:line="26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请注意频率输出信号也是从</w:t>
      </w:r>
      <w:r>
        <w:rPr>
          <w:rStyle w:val="58"/>
          <w:rFonts w:hint="eastAsia" w:ascii="宋体" w:hAnsi="宋体" w:eastAsia="宋体" w:cs="宋体"/>
          <w:b w:val="0"/>
          <w:bCs w:val="0"/>
          <w:i w:val="0"/>
          <w:iCs w:val="0"/>
          <w:smallCaps w:val="0"/>
          <w:strike w:val="0"/>
          <w:sz w:val="15"/>
          <w:szCs w:val="15"/>
          <w:lang w:val="en-US" w:eastAsia="en-US" w:bidi="en-US"/>
        </w:rPr>
        <w:t>OCT</w:t>
      </w:r>
      <w:r>
        <w:rPr>
          <w:rStyle w:val="58"/>
          <w:rFonts w:hint="eastAsia" w:ascii="宋体" w:hAnsi="宋体" w:eastAsia="宋体" w:cs="宋体"/>
          <w:b w:val="0"/>
          <w:bCs w:val="0"/>
          <w:i w:val="0"/>
          <w:iCs w:val="0"/>
          <w:smallCaps w:val="0"/>
          <w:strike w:val="0"/>
          <w:sz w:val="15"/>
          <w:szCs w:val="15"/>
        </w:rPr>
        <w:t>输出的。</w:t>
      </w:r>
    </w:p>
    <w:p>
      <w:pPr>
        <w:pStyle w:val="24"/>
        <w:keepNext w:val="0"/>
        <w:keepLines w:val="0"/>
        <w:widowControl w:val="0"/>
        <w:shd w:val="clear" w:color="auto" w:fill="auto"/>
        <w:bidi w:val="0"/>
        <w:spacing w:before="0" w:after="183" w:line="26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lang w:val="en-US" w:eastAsia="en-US" w:bidi="en-US"/>
        </w:rPr>
        <w:t>0CT</w:t>
      </w:r>
      <w:r>
        <w:rPr>
          <w:rStyle w:val="58"/>
          <w:rFonts w:hint="eastAsia" w:ascii="宋体" w:hAnsi="宋体" w:eastAsia="宋体" w:cs="宋体"/>
          <w:b w:val="0"/>
          <w:bCs w:val="0"/>
          <w:i w:val="0"/>
          <w:iCs w:val="0"/>
          <w:smallCaps w:val="0"/>
          <w:strike w:val="0"/>
          <w:sz w:val="15"/>
          <w:szCs w:val="15"/>
        </w:rPr>
        <w:t>输出与</w:t>
      </w:r>
      <w:r>
        <w:rPr>
          <w:rStyle w:val="58"/>
          <w:rFonts w:hint="eastAsia" w:ascii="宋体" w:hAnsi="宋体" w:eastAsia="宋体" w:cs="宋体"/>
          <w:b w:val="0"/>
          <w:bCs w:val="0"/>
          <w:i w:val="0"/>
          <w:iCs w:val="0"/>
          <w:smallCaps w:val="0"/>
          <w:strike w:val="0"/>
          <w:sz w:val="15"/>
          <w:szCs w:val="15"/>
          <w:lang w:val="en-US" w:eastAsia="en-US" w:bidi="en-US"/>
        </w:rPr>
        <w:t>RS-232C</w:t>
      </w:r>
      <w:r>
        <w:rPr>
          <w:rStyle w:val="58"/>
          <w:rFonts w:hint="eastAsia" w:ascii="宋体" w:hAnsi="宋体" w:eastAsia="宋体" w:cs="宋体"/>
          <w:b w:val="0"/>
          <w:bCs w:val="0"/>
          <w:i w:val="0"/>
          <w:iCs w:val="0"/>
          <w:smallCaps w:val="0"/>
          <w:strike w:val="0"/>
          <w:sz w:val="15"/>
          <w:szCs w:val="15"/>
        </w:rPr>
        <w:t>共用一个接口，接头是6脚，地是5脚。</w:t>
      </w:r>
    </w:p>
    <w:p>
      <w:pPr>
        <w:pStyle w:val="55"/>
        <w:keepNext/>
        <w:keepLines/>
        <w:widowControl w:val="0"/>
        <w:shd w:val="clear" w:color="auto" w:fill="auto"/>
        <w:bidi w:val="0"/>
        <w:spacing w:before="0" w:after="97"/>
        <w:ind w:left="0" w:right="0" w:firstLine="0"/>
        <w:jc w:val="left"/>
        <w:rPr>
          <w:rFonts w:hint="eastAsia" w:ascii="宋体" w:hAnsi="宋体" w:eastAsia="宋体" w:cs="宋体"/>
          <w:sz w:val="15"/>
          <w:szCs w:val="15"/>
        </w:rPr>
      </w:pPr>
      <w:bookmarkStart w:id="38" w:name="bookmark41"/>
      <w:r>
        <w:rPr>
          <w:rStyle w:val="56"/>
          <w:rFonts w:hint="eastAsia" w:ascii="宋体" w:hAnsi="宋体" w:eastAsia="宋体" w:cs="宋体"/>
          <w:b w:val="0"/>
          <w:bCs w:val="0"/>
          <w:i w:val="0"/>
          <w:iCs w:val="0"/>
          <w:smallCaps w:val="0"/>
          <w:strike w:val="0"/>
          <w:sz w:val="15"/>
          <w:szCs w:val="15"/>
          <w:lang w:val="en-US" w:eastAsia="en-US" w:bidi="en-US"/>
        </w:rPr>
        <w:t>§3.20</w:t>
      </w:r>
      <w:r>
        <w:rPr>
          <w:rStyle w:val="56"/>
          <w:rFonts w:hint="eastAsia" w:ascii="宋体" w:hAnsi="宋体" w:eastAsia="宋体" w:cs="宋体"/>
          <w:b w:val="0"/>
          <w:bCs w:val="0"/>
          <w:i w:val="0"/>
          <w:iCs w:val="0"/>
          <w:smallCaps w:val="0"/>
          <w:strike w:val="0"/>
          <w:sz w:val="15"/>
          <w:szCs w:val="15"/>
        </w:rPr>
        <w:t>怎样修改日期时间</w:t>
      </w:r>
      <w:bookmarkEnd w:id="38"/>
    </w:p>
    <w:p>
      <w:pPr>
        <w:pStyle w:val="24"/>
        <w:keepNext w:val="0"/>
        <w:keepLines w:val="0"/>
        <w:widowControl w:val="0"/>
        <w:shd w:val="clear" w:color="auto" w:fill="auto"/>
        <w:bidi w:val="0"/>
        <w:spacing w:before="0" w:after="0" w:line="26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日期时间一般情况下无需修改，时钟的功耗很小。</w:t>
      </w:r>
    </w:p>
    <w:p>
      <w:pPr>
        <w:pStyle w:val="24"/>
        <w:keepNext w:val="0"/>
        <w:keepLines w:val="0"/>
        <w:widowControl w:val="0"/>
        <w:shd w:val="clear" w:color="auto" w:fill="auto"/>
        <w:bidi w:val="0"/>
        <w:spacing w:before="0" w:after="183" w:line="264" w:lineRule="exact"/>
        <w:ind w:left="340" w:right="0" w:firstLine="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只有在电池的电量完全被耗尽而且花费很长时间来更换电池的情况下才需要修改日期。 在</w:t>
      </w:r>
      <w:r>
        <w:rPr>
          <w:rStyle w:val="58"/>
          <w:rFonts w:hint="eastAsia" w:ascii="宋体" w:hAnsi="宋体" w:eastAsia="宋体" w:cs="宋体"/>
          <w:b w:val="0"/>
          <w:bCs w:val="0"/>
          <w:i w:val="0"/>
          <w:iCs w:val="0"/>
          <w:smallCaps w:val="0"/>
          <w:strike w:val="0"/>
          <w:sz w:val="15"/>
          <w:szCs w:val="15"/>
          <w:lang w:val="en-US" w:eastAsia="en-US" w:bidi="en-US"/>
        </w:rPr>
        <w:t>M61</w:t>
      </w:r>
      <w:r>
        <w:rPr>
          <w:rStyle w:val="58"/>
          <w:rFonts w:hint="eastAsia" w:ascii="宋体" w:hAnsi="宋体" w:eastAsia="宋体" w:cs="宋体"/>
          <w:b w:val="0"/>
          <w:bCs w:val="0"/>
          <w:i w:val="0"/>
          <w:iCs w:val="0"/>
          <w:smallCaps w:val="0"/>
          <w:strike w:val="0"/>
          <w:sz w:val="15"/>
          <w:szCs w:val="15"/>
        </w:rPr>
        <w:t>号窗口中修改日期时间，可以是□键跳过不需要须改的部分。</w:t>
      </w:r>
    </w:p>
    <w:p>
      <w:pPr>
        <w:pStyle w:val="55"/>
        <w:keepNext/>
        <w:keepLines/>
        <w:widowControl w:val="0"/>
        <w:shd w:val="clear" w:color="auto" w:fill="auto"/>
        <w:bidi w:val="0"/>
        <w:spacing w:before="0" w:after="93"/>
        <w:ind w:left="0" w:right="0" w:firstLine="0"/>
        <w:jc w:val="left"/>
        <w:rPr>
          <w:rFonts w:hint="eastAsia" w:ascii="宋体" w:hAnsi="宋体" w:eastAsia="宋体" w:cs="宋体"/>
          <w:sz w:val="15"/>
          <w:szCs w:val="15"/>
        </w:rPr>
      </w:pPr>
      <w:bookmarkStart w:id="39" w:name="bookmark42"/>
      <w:r>
        <w:rPr>
          <w:rStyle w:val="56"/>
          <w:rFonts w:hint="eastAsia" w:ascii="宋体" w:hAnsi="宋体" w:eastAsia="宋体" w:cs="宋体"/>
          <w:b w:val="0"/>
          <w:bCs w:val="0"/>
          <w:i w:val="0"/>
          <w:iCs w:val="0"/>
          <w:smallCaps w:val="0"/>
          <w:strike w:val="0"/>
          <w:sz w:val="15"/>
          <w:szCs w:val="15"/>
          <w:lang w:val="en-US" w:eastAsia="en-US" w:bidi="en-US"/>
        </w:rPr>
        <w:t>§3.21</w:t>
      </w:r>
      <w:r>
        <w:rPr>
          <w:rStyle w:val="56"/>
          <w:rFonts w:hint="eastAsia" w:ascii="宋体" w:hAnsi="宋体" w:eastAsia="宋体" w:cs="宋体"/>
          <w:b w:val="0"/>
          <w:bCs w:val="0"/>
          <w:i w:val="0"/>
          <w:iCs w:val="0"/>
          <w:smallCaps w:val="0"/>
          <w:strike w:val="0"/>
          <w:sz w:val="15"/>
          <w:szCs w:val="15"/>
        </w:rPr>
        <w:t>怎样调整</w:t>
      </w:r>
      <w:r>
        <w:rPr>
          <w:rStyle w:val="56"/>
          <w:rFonts w:hint="eastAsia" w:ascii="宋体" w:hAnsi="宋体" w:eastAsia="宋体" w:cs="宋体"/>
          <w:b w:val="0"/>
          <w:bCs w:val="0"/>
          <w:i w:val="0"/>
          <w:iCs w:val="0"/>
          <w:smallCaps w:val="0"/>
          <w:strike w:val="0"/>
          <w:sz w:val="15"/>
          <w:szCs w:val="15"/>
          <w:lang w:val="en-US" w:eastAsia="en-US" w:bidi="en-US"/>
        </w:rPr>
        <w:t>LCD</w:t>
      </w:r>
      <w:r>
        <w:rPr>
          <w:rStyle w:val="56"/>
          <w:rFonts w:hint="eastAsia" w:ascii="宋体" w:hAnsi="宋体" w:eastAsia="宋体" w:cs="宋体"/>
          <w:b w:val="0"/>
          <w:bCs w:val="0"/>
          <w:i w:val="0"/>
          <w:iCs w:val="0"/>
          <w:smallCaps w:val="0"/>
          <w:strike w:val="0"/>
          <w:sz w:val="15"/>
          <w:szCs w:val="15"/>
        </w:rPr>
        <w:t>显示器的对比度</w:t>
      </w:r>
      <w:bookmarkEnd w:id="39"/>
    </w:p>
    <w:p>
      <w:pPr>
        <w:pStyle w:val="24"/>
        <w:keepNext w:val="0"/>
        <w:keepLines w:val="0"/>
        <w:widowControl w:val="0"/>
        <w:shd w:val="clear" w:color="auto" w:fill="auto"/>
        <w:bidi w:val="0"/>
        <w:spacing w:before="0" w:after="187" w:line="26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M70</w:t>
      </w:r>
      <w:r>
        <w:rPr>
          <w:rStyle w:val="58"/>
          <w:rFonts w:hint="eastAsia" w:ascii="宋体" w:hAnsi="宋体" w:eastAsia="宋体" w:cs="宋体"/>
          <w:b w:val="0"/>
          <w:bCs w:val="0"/>
          <w:i w:val="0"/>
          <w:iCs w:val="0"/>
          <w:smallCaps w:val="0"/>
          <w:strike w:val="0"/>
          <w:sz w:val="15"/>
          <w:szCs w:val="15"/>
        </w:rPr>
        <w:t>号窗口中进行</w:t>
      </w:r>
      <w:r>
        <w:rPr>
          <w:rStyle w:val="58"/>
          <w:rFonts w:hint="eastAsia" w:ascii="宋体" w:hAnsi="宋体" w:eastAsia="宋体" w:cs="宋体"/>
          <w:b w:val="0"/>
          <w:bCs w:val="0"/>
          <w:i w:val="0"/>
          <w:iCs w:val="0"/>
          <w:smallCaps w:val="0"/>
          <w:strike w:val="0"/>
          <w:sz w:val="15"/>
          <w:szCs w:val="15"/>
          <w:lang w:val="en-US" w:eastAsia="en-US" w:bidi="en-US"/>
        </w:rPr>
        <w:t>LCD</w:t>
      </w:r>
      <w:r>
        <w:rPr>
          <w:rStyle w:val="58"/>
          <w:rFonts w:hint="eastAsia" w:ascii="宋体" w:hAnsi="宋体" w:eastAsia="宋体" w:cs="宋体"/>
          <w:b w:val="0"/>
          <w:bCs w:val="0"/>
          <w:i w:val="0"/>
          <w:iCs w:val="0"/>
          <w:smallCaps w:val="0"/>
          <w:strike w:val="0"/>
          <w:sz w:val="15"/>
          <w:szCs w:val="15"/>
        </w:rPr>
        <w:t>的对比度调整，调整的结果被存在</w:t>
      </w:r>
      <w:r>
        <w:rPr>
          <w:rStyle w:val="58"/>
          <w:rFonts w:hint="eastAsia" w:ascii="宋体" w:hAnsi="宋体" w:eastAsia="宋体" w:cs="宋体"/>
          <w:b w:val="0"/>
          <w:bCs w:val="0"/>
          <w:i w:val="0"/>
          <w:iCs w:val="0"/>
          <w:smallCaps w:val="0"/>
          <w:strike w:val="0"/>
          <w:sz w:val="15"/>
          <w:szCs w:val="15"/>
          <w:lang w:val="en-US" w:eastAsia="en-US" w:bidi="en-US"/>
        </w:rPr>
        <w:t>EEPROM</w:t>
      </w:r>
      <w:r>
        <w:rPr>
          <w:rStyle w:val="58"/>
          <w:rFonts w:hint="eastAsia" w:ascii="宋体" w:hAnsi="宋体" w:eastAsia="宋体" w:cs="宋体"/>
          <w:b w:val="0"/>
          <w:bCs w:val="0"/>
          <w:i w:val="0"/>
          <w:iCs w:val="0"/>
          <w:smallCaps w:val="0"/>
          <w:strike w:val="0"/>
          <w:sz w:val="15"/>
          <w:szCs w:val="15"/>
        </w:rPr>
        <w:t>中，恢复出厂设 置也不会要调整结果。</w:t>
      </w:r>
    </w:p>
    <w:p>
      <w:pPr>
        <w:pStyle w:val="49"/>
        <w:keepNext/>
        <w:keepLines/>
        <w:widowControl w:val="0"/>
        <w:shd w:val="clear" w:color="auto" w:fill="auto"/>
        <w:bidi w:val="0"/>
        <w:spacing w:before="0" w:after="1"/>
        <w:ind w:left="0" w:right="0" w:firstLine="0"/>
        <w:jc w:val="left"/>
        <w:rPr>
          <w:rFonts w:hint="eastAsia" w:ascii="宋体" w:hAnsi="宋体" w:eastAsia="宋体" w:cs="宋体"/>
          <w:sz w:val="15"/>
          <w:szCs w:val="15"/>
        </w:rPr>
      </w:pPr>
      <w:bookmarkStart w:id="40" w:name="bookmark43"/>
      <w:r>
        <w:rPr>
          <w:rStyle w:val="50"/>
          <w:rFonts w:hint="eastAsia" w:ascii="宋体" w:hAnsi="宋体" w:eastAsia="宋体" w:cs="宋体"/>
          <w:b w:val="0"/>
          <w:bCs w:val="0"/>
          <w:i w:val="0"/>
          <w:iCs w:val="0"/>
          <w:smallCaps w:val="0"/>
          <w:strike w:val="0"/>
          <w:sz w:val="15"/>
          <w:szCs w:val="15"/>
        </w:rPr>
        <w:t>§3.22</w:t>
      </w:r>
      <w:r>
        <w:rPr>
          <w:rStyle w:val="50"/>
          <w:rFonts w:hint="eastAsia" w:ascii="宋体" w:hAnsi="宋体" w:eastAsia="宋体" w:cs="宋体"/>
          <w:b w:val="0"/>
          <w:bCs w:val="0"/>
          <w:i w:val="0"/>
          <w:iCs w:val="0"/>
          <w:smallCaps w:val="0"/>
          <w:strike w:val="0"/>
          <w:sz w:val="15"/>
          <w:szCs w:val="15"/>
          <w:lang w:val="zh-CN" w:eastAsia="zh-CN" w:bidi="zh-CN"/>
        </w:rPr>
        <w:t>怎样使用</w:t>
      </w:r>
      <w:r>
        <w:rPr>
          <w:rStyle w:val="50"/>
          <w:rFonts w:hint="eastAsia" w:ascii="宋体" w:hAnsi="宋体" w:eastAsia="宋体" w:cs="宋体"/>
          <w:b w:val="0"/>
          <w:bCs w:val="0"/>
          <w:i w:val="0"/>
          <w:iCs w:val="0"/>
          <w:smallCaps w:val="0"/>
          <w:strike w:val="0"/>
          <w:sz w:val="15"/>
          <w:szCs w:val="15"/>
        </w:rPr>
        <w:t>RS232/RS485</w:t>
      </w:r>
      <w:r>
        <w:rPr>
          <w:rStyle w:val="50"/>
          <w:rFonts w:hint="eastAsia" w:ascii="宋体" w:hAnsi="宋体" w:eastAsia="宋体" w:cs="宋体"/>
          <w:b w:val="0"/>
          <w:bCs w:val="0"/>
          <w:i w:val="0"/>
          <w:iCs w:val="0"/>
          <w:smallCaps w:val="0"/>
          <w:strike w:val="0"/>
          <w:sz w:val="15"/>
          <w:szCs w:val="15"/>
          <w:lang w:val="zh-CN" w:eastAsia="zh-CN" w:bidi="zh-CN"/>
        </w:rPr>
        <w:t>串行口</w:t>
      </w:r>
      <w:bookmarkEnd w:id="40"/>
    </w:p>
    <w:p>
      <w:pPr>
        <w:pStyle w:val="24"/>
        <w:keepNext w:val="0"/>
        <w:keepLines w:val="0"/>
        <w:widowControl w:val="0"/>
        <w:shd w:val="clear" w:color="auto" w:fill="auto"/>
        <w:bidi w:val="0"/>
        <w:spacing w:before="0" w:after="0" w:line="38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M62</w:t>
      </w:r>
      <w:r>
        <w:rPr>
          <w:rStyle w:val="58"/>
          <w:rFonts w:hint="eastAsia" w:ascii="宋体" w:hAnsi="宋体" w:eastAsia="宋体" w:cs="宋体"/>
          <w:b w:val="0"/>
          <w:bCs w:val="0"/>
          <w:i w:val="0"/>
          <w:iCs w:val="0"/>
          <w:smallCaps w:val="0"/>
          <w:strike w:val="0"/>
          <w:sz w:val="15"/>
          <w:szCs w:val="15"/>
        </w:rPr>
        <w:t>号窗口中进行</w:t>
      </w:r>
      <w:r>
        <w:rPr>
          <w:rStyle w:val="58"/>
          <w:rFonts w:hint="eastAsia" w:ascii="宋体" w:hAnsi="宋体" w:eastAsia="宋体" w:cs="宋体"/>
          <w:b w:val="0"/>
          <w:bCs w:val="0"/>
          <w:i w:val="0"/>
          <w:iCs w:val="0"/>
          <w:smallCaps w:val="0"/>
          <w:strike w:val="0"/>
          <w:sz w:val="15"/>
          <w:szCs w:val="15"/>
          <w:lang w:val="en-US" w:eastAsia="en-US" w:bidi="en-US"/>
        </w:rPr>
        <w:t>RS-232C</w:t>
      </w:r>
      <w:r>
        <w:rPr>
          <w:rStyle w:val="58"/>
          <w:rFonts w:hint="eastAsia" w:ascii="宋体" w:hAnsi="宋体" w:eastAsia="宋体" w:cs="宋体"/>
          <w:b w:val="0"/>
          <w:bCs w:val="0"/>
          <w:i w:val="0"/>
          <w:iCs w:val="0"/>
          <w:smallCaps w:val="0"/>
          <w:strike w:val="0"/>
          <w:sz w:val="15"/>
          <w:szCs w:val="15"/>
        </w:rPr>
        <w:t>串行口的设置。</w:t>
      </w:r>
    </w:p>
    <w:p>
      <w:pPr>
        <w:pStyle w:val="55"/>
        <w:keepNext/>
        <w:keepLines/>
        <w:widowControl w:val="0"/>
        <w:shd w:val="clear" w:color="auto" w:fill="auto"/>
        <w:bidi w:val="0"/>
        <w:spacing w:before="0" w:after="0" w:line="384" w:lineRule="exact"/>
        <w:ind w:left="0" w:right="0" w:firstLine="0"/>
        <w:jc w:val="left"/>
        <w:rPr>
          <w:rFonts w:hint="eastAsia" w:ascii="宋体" w:hAnsi="宋体" w:eastAsia="宋体" w:cs="宋体"/>
          <w:sz w:val="15"/>
          <w:szCs w:val="15"/>
        </w:rPr>
      </w:pPr>
      <w:bookmarkStart w:id="41" w:name="bookmark44"/>
      <w:r>
        <w:rPr>
          <w:rStyle w:val="56"/>
          <w:rFonts w:hint="eastAsia" w:ascii="宋体" w:hAnsi="宋体" w:eastAsia="宋体" w:cs="宋体"/>
          <w:b w:val="0"/>
          <w:bCs w:val="0"/>
          <w:i w:val="0"/>
          <w:iCs w:val="0"/>
          <w:smallCaps w:val="0"/>
          <w:strike w:val="0"/>
          <w:sz w:val="15"/>
          <w:szCs w:val="15"/>
          <w:lang w:val="en-US" w:eastAsia="en-US" w:bidi="en-US"/>
        </w:rPr>
        <w:t>§3.23</w:t>
      </w:r>
      <w:r>
        <w:rPr>
          <w:rStyle w:val="56"/>
          <w:rFonts w:hint="eastAsia" w:ascii="宋体" w:hAnsi="宋体" w:eastAsia="宋体" w:cs="宋体"/>
          <w:b w:val="0"/>
          <w:bCs w:val="0"/>
          <w:i w:val="0"/>
          <w:iCs w:val="0"/>
          <w:smallCaps w:val="0"/>
          <w:strike w:val="0"/>
          <w:sz w:val="15"/>
          <w:szCs w:val="15"/>
        </w:rPr>
        <w:t>怎样查看每日、每月、每年流量</w:t>
      </w:r>
      <w:bookmarkEnd w:id="41"/>
    </w:p>
    <w:p>
      <w:pPr>
        <w:pStyle w:val="24"/>
        <w:keepNext w:val="0"/>
        <w:keepLines w:val="0"/>
        <w:widowControl w:val="0"/>
        <w:shd w:val="clear" w:color="auto" w:fill="auto"/>
        <w:bidi w:val="0"/>
        <w:spacing w:before="0" w:after="0" w:line="140"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8"/>
          <w:rFonts w:hint="eastAsia" w:ascii="宋体" w:hAnsi="宋体" w:eastAsia="宋体" w:cs="宋体"/>
          <w:b w:val="0"/>
          <w:bCs w:val="0"/>
          <w:i w:val="0"/>
          <w:iCs w:val="0"/>
          <w:smallCaps w:val="0"/>
          <w:strike w:val="0"/>
          <w:sz w:val="15"/>
          <w:szCs w:val="15"/>
          <w:lang w:val="en-US" w:eastAsia="en-US" w:bidi="en-US"/>
        </w:rPr>
        <w:t>M82</w:t>
      </w:r>
      <w:r>
        <w:rPr>
          <w:rStyle w:val="58"/>
          <w:rFonts w:hint="eastAsia" w:ascii="宋体" w:hAnsi="宋体" w:eastAsia="宋体" w:cs="宋体"/>
          <w:b w:val="0"/>
          <w:bCs w:val="0"/>
          <w:i w:val="0"/>
          <w:iCs w:val="0"/>
          <w:smallCaps w:val="0"/>
          <w:strike w:val="0"/>
          <w:sz w:val="15"/>
          <w:szCs w:val="15"/>
        </w:rPr>
        <w:t>号窗口中可查阅过去的日、月、年的历史流量数据和机器工作状态。</w:t>
      </w:r>
    </w:p>
    <w:p>
      <w:pPr>
        <w:pStyle w:val="55"/>
        <w:keepNext/>
        <w:keepLines/>
        <w:widowControl w:val="0"/>
        <w:shd w:val="clear" w:color="auto" w:fill="auto"/>
        <w:bidi w:val="0"/>
        <w:spacing w:before="0" w:after="105"/>
        <w:ind w:left="0" w:right="0" w:firstLine="0"/>
        <w:jc w:val="left"/>
        <w:rPr>
          <w:rStyle w:val="56"/>
          <w:rFonts w:hint="eastAsia" w:ascii="宋体" w:hAnsi="宋体" w:eastAsia="宋体" w:cs="宋体"/>
          <w:b w:val="0"/>
          <w:bCs w:val="0"/>
          <w:i w:val="0"/>
          <w:iCs w:val="0"/>
          <w:smallCaps w:val="0"/>
          <w:strike w:val="0"/>
          <w:sz w:val="15"/>
          <w:szCs w:val="15"/>
          <w:lang w:val="en-US" w:eastAsia="en-US" w:bidi="en-US"/>
        </w:rPr>
      </w:pPr>
      <w:bookmarkStart w:id="42" w:name="bookmark45"/>
    </w:p>
    <w:p>
      <w:pPr>
        <w:pStyle w:val="55"/>
        <w:keepNext/>
        <w:keepLines/>
        <w:widowControl w:val="0"/>
        <w:shd w:val="clear" w:color="auto" w:fill="auto"/>
        <w:bidi w:val="0"/>
        <w:spacing w:before="0" w:after="105"/>
        <w:ind w:left="0" w:right="0" w:firstLine="0"/>
        <w:jc w:val="left"/>
        <w:rPr>
          <w:rFonts w:hint="eastAsia" w:ascii="宋体" w:hAnsi="宋体" w:eastAsia="宋体" w:cs="宋体"/>
          <w:sz w:val="15"/>
          <w:szCs w:val="15"/>
        </w:rPr>
      </w:pPr>
      <w:r>
        <w:rPr>
          <w:rStyle w:val="56"/>
          <w:rFonts w:hint="eastAsia" w:ascii="宋体" w:hAnsi="宋体" w:eastAsia="宋体" w:cs="宋体"/>
          <w:b w:val="0"/>
          <w:bCs w:val="0"/>
          <w:i w:val="0"/>
          <w:iCs w:val="0"/>
          <w:smallCaps w:val="0"/>
          <w:strike w:val="0"/>
          <w:sz w:val="15"/>
          <w:szCs w:val="15"/>
          <w:lang w:val="en-US" w:eastAsia="en-US" w:bidi="en-US"/>
        </w:rPr>
        <w:t>§3.24</w:t>
      </w:r>
      <w:r>
        <w:rPr>
          <w:rStyle w:val="56"/>
          <w:rFonts w:hint="eastAsia" w:ascii="宋体" w:hAnsi="宋体" w:eastAsia="宋体" w:cs="宋体"/>
          <w:b w:val="0"/>
          <w:bCs w:val="0"/>
          <w:i w:val="0"/>
          <w:iCs w:val="0"/>
          <w:smallCaps w:val="0"/>
          <w:strike w:val="0"/>
          <w:sz w:val="15"/>
          <w:szCs w:val="15"/>
        </w:rPr>
        <w:t>怎样使用工作计时器</w:t>
      </w:r>
      <w:bookmarkEnd w:id="42"/>
    </w:p>
    <w:p>
      <w:pPr>
        <w:pStyle w:val="24"/>
        <w:keepNext w:val="0"/>
        <w:keepLines w:val="0"/>
        <w:widowControl w:val="0"/>
        <w:shd w:val="clear" w:color="auto" w:fill="auto"/>
        <w:bidi w:val="0"/>
        <w:spacing w:before="0" w:after="0" w:line="25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使用工作计时器可以对一项操作进行计时，例如它可以对电池充满电后能连续工作 多少时间进行计时。</w:t>
      </w:r>
    </w:p>
    <w:p>
      <w:pPr>
        <w:pStyle w:val="24"/>
        <w:keepNext w:val="0"/>
        <w:keepLines w:val="0"/>
        <w:widowControl w:val="0"/>
        <w:shd w:val="clear" w:color="auto" w:fill="auto"/>
        <w:bidi w:val="0"/>
        <w:spacing w:before="0" w:after="176" w:line="25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M82</w:t>
      </w:r>
      <w:r>
        <w:rPr>
          <w:rStyle w:val="58"/>
          <w:rFonts w:hint="eastAsia" w:ascii="宋体" w:hAnsi="宋体" w:eastAsia="宋体" w:cs="宋体"/>
          <w:b w:val="0"/>
          <w:bCs w:val="0"/>
          <w:i w:val="0"/>
          <w:iCs w:val="0"/>
          <w:smallCaps w:val="0"/>
          <w:strike w:val="0"/>
          <w:sz w:val="15"/>
          <w:szCs w:val="15"/>
        </w:rPr>
        <w:t>号窗口中按</w:t>
      </w:r>
      <w:r>
        <w:rPr>
          <w:rStyle w:val="57"/>
          <w:rFonts w:hint="eastAsia" w:ascii="宋体" w:hAnsi="宋体" w:eastAsia="宋体" w:cs="宋体"/>
          <w:b w:val="0"/>
          <w:bCs w:val="0"/>
          <w:i w:val="0"/>
          <w:iCs w:val="0"/>
          <w:smallCaps w:val="0"/>
          <w:strike w:val="0"/>
          <w:sz w:val="15"/>
          <w:szCs w:val="15"/>
        </w:rPr>
        <w:t>［EN^</w:t>
      </w:r>
      <w:r>
        <w:rPr>
          <w:rStyle w:val="58"/>
          <w:rFonts w:hint="eastAsia" w:ascii="宋体" w:hAnsi="宋体" w:eastAsia="宋体" w:cs="宋体"/>
          <w:b w:val="0"/>
          <w:bCs w:val="0"/>
          <w:i w:val="0"/>
          <w:iCs w:val="0"/>
          <w:smallCaps w:val="0"/>
          <w:strike w:val="0"/>
          <w:sz w:val="15"/>
          <w:szCs w:val="15"/>
        </w:rPr>
        <w:t>键，选择</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是</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对计时器复位。</w:t>
      </w:r>
    </w:p>
    <w:p>
      <w:pPr>
        <w:pStyle w:val="55"/>
        <w:keepNext/>
        <w:keepLines/>
        <w:widowControl w:val="0"/>
        <w:shd w:val="clear" w:color="auto" w:fill="auto"/>
        <w:bidi w:val="0"/>
        <w:spacing w:before="0" w:after="9"/>
        <w:ind w:left="0" w:right="0" w:firstLine="0"/>
        <w:jc w:val="left"/>
        <w:rPr>
          <w:rFonts w:hint="eastAsia" w:ascii="宋体" w:hAnsi="宋体" w:eastAsia="宋体" w:cs="宋体"/>
          <w:sz w:val="15"/>
          <w:szCs w:val="15"/>
        </w:rPr>
      </w:pPr>
      <w:bookmarkStart w:id="43" w:name="bookmark46"/>
      <w:r>
        <w:rPr>
          <w:rStyle w:val="56"/>
          <w:rFonts w:hint="eastAsia" w:ascii="宋体" w:hAnsi="宋体" w:eastAsia="宋体" w:cs="宋体"/>
          <w:b w:val="0"/>
          <w:bCs w:val="0"/>
          <w:i w:val="0"/>
          <w:iCs w:val="0"/>
          <w:smallCaps w:val="0"/>
          <w:strike w:val="0"/>
          <w:sz w:val="15"/>
          <w:szCs w:val="15"/>
          <w:lang w:val="en-US" w:eastAsia="en-US" w:bidi="en-US"/>
        </w:rPr>
        <w:t>§3.25</w:t>
      </w:r>
      <w:r>
        <w:rPr>
          <w:rStyle w:val="56"/>
          <w:rFonts w:hint="eastAsia" w:ascii="宋体" w:hAnsi="宋体" w:eastAsia="宋体" w:cs="宋体"/>
          <w:b w:val="0"/>
          <w:bCs w:val="0"/>
          <w:i w:val="0"/>
          <w:iCs w:val="0"/>
          <w:smallCaps w:val="0"/>
          <w:strike w:val="0"/>
          <w:sz w:val="15"/>
          <w:szCs w:val="15"/>
        </w:rPr>
        <w:t>怎样使用手动累积器</w:t>
      </w:r>
      <w:bookmarkEnd w:id="43"/>
    </w:p>
    <w:p>
      <w:pPr>
        <w:pStyle w:val="24"/>
        <w:keepNext w:val="0"/>
        <w:keepLines w:val="0"/>
        <w:widowControl w:val="0"/>
        <w:shd w:val="clear" w:color="auto" w:fill="auto"/>
        <w:bidi w:val="0"/>
        <w:spacing w:before="0" w:after="0" w:line="37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M38</w:t>
      </w:r>
      <w:r>
        <w:rPr>
          <w:rStyle w:val="58"/>
          <w:rFonts w:hint="eastAsia" w:ascii="宋体" w:hAnsi="宋体" w:eastAsia="宋体" w:cs="宋体"/>
          <w:b w:val="0"/>
          <w:bCs w:val="0"/>
          <w:i w:val="0"/>
          <w:iCs w:val="0"/>
          <w:smallCaps w:val="0"/>
          <w:strike w:val="0"/>
          <w:sz w:val="15"/>
          <w:szCs w:val="15"/>
        </w:rPr>
        <w:t>号窗口中按</w:t>
      </w:r>
      <w:r>
        <w:rPr>
          <w:rStyle w:val="136"/>
          <w:rFonts w:hint="eastAsia" w:ascii="宋体" w:hAnsi="宋体" w:eastAsia="宋体" w:cs="宋体"/>
          <w:b w:val="0"/>
          <w:bCs w:val="0"/>
          <w:i w:val="0"/>
          <w:iCs w:val="0"/>
          <w:smallCaps w:val="0"/>
          <w:strike w:val="0"/>
          <w:sz w:val="15"/>
          <w:szCs w:val="15"/>
        </w:rPr>
        <w:t>［</w:t>
      </w:r>
      <w:r>
        <w:rPr>
          <w:rStyle w:val="113"/>
          <w:rFonts w:hint="eastAsia" w:ascii="宋体" w:hAnsi="宋体" w:eastAsia="宋体" w:cs="宋体"/>
          <w:b w:val="0"/>
          <w:bCs w:val="0"/>
          <w:i w:val="0"/>
          <w:iCs w:val="0"/>
          <w:smallCaps w:val="0"/>
          <w:strike w:val="0"/>
          <w:sz w:val="15"/>
          <w:szCs w:val="15"/>
        </w:rPr>
        <w:t>ENT</w:t>
      </w:r>
      <w:r>
        <w:rPr>
          <w:rStyle w:val="136"/>
          <w:rFonts w:hint="eastAsia" w:ascii="宋体" w:hAnsi="宋体" w:eastAsia="宋体" w:cs="宋体"/>
          <w:b w:val="0"/>
          <w:bCs w:val="0"/>
          <w:i w:val="0"/>
          <w:iCs w:val="0"/>
          <w:smallCaps w:val="0"/>
          <w:strike w:val="0"/>
          <w:sz w:val="15"/>
          <w:szCs w:val="15"/>
        </w:rPr>
        <w:t>］</w:t>
      </w:r>
      <w:r>
        <w:rPr>
          <w:rStyle w:val="58"/>
          <w:rFonts w:hint="eastAsia" w:ascii="宋体" w:hAnsi="宋体" w:eastAsia="宋体" w:cs="宋体"/>
          <w:b w:val="0"/>
          <w:bCs w:val="0"/>
          <w:i w:val="0"/>
          <w:iCs w:val="0"/>
          <w:smallCaps w:val="0"/>
          <w:strike w:val="0"/>
          <w:sz w:val="15"/>
          <w:szCs w:val="15"/>
        </w:rPr>
        <w:t>键开始累积，再按</w:t>
      </w:r>
      <w:r>
        <w:rPr>
          <w:rStyle w:val="120"/>
          <w:rFonts w:hint="eastAsia" w:ascii="宋体" w:hAnsi="宋体" w:eastAsia="宋体" w:cs="宋体"/>
          <w:b w:val="0"/>
          <w:bCs w:val="0"/>
          <w:i w:val="0"/>
          <w:iCs w:val="0"/>
          <w:smallCaps w:val="0"/>
          <w:strike w:val="0"/>
          <w:sz w:val="15"/>
          <w:szCs w:val="15"/>
        </w:rPr>
        <w:t>［</w:t>
      </w:r>
      <w:r>
        <w:rPr>
          <w:rStyle w:val="137"/>
          <w:rFonts w:hint="eastAsia" w:ascii="宋体" w:hAnsi="宋体" w:eastAsia="宋体" w:cs="宋体"/>
          <w:b w:val="0"/>
          <w:bCs w:val="0"/>
          <w:i w:val="0"/>
          <w:iCs w:val="0"/>
          <w:smallCaps/>
          <w:strike w:val="0"/>
          <w:sz w:val="15"/>
          <w:szCs w:val="15"/>
        </w:rPr>
        <w:t>en^</w:t>
      </w:r>
      <w:r>
        <w:rPr>
          <w:rStyle w:val="58"/>
          <w:rFonts w:hint="eastAsia" w:ascii="宋体" w:hAnsi="宋体" w:eastAsia="宋体" w:cs="宋体"/>
          <w:b w:val="0"/>
          <w:bCs w:val="0"/>
          <w:i w:val="0"/>
          <w:iCs w:val="0"/>
          <w:smallCaps w:val="0"/>
          <w:strike w:val="0"/>
          <w:sz w:val="15"/>
          <w:szCs w:val="15"/>
        </w:rPr>
        <w:t>键停止。</w:t>
      </w:r>
    </w:p>
    <w:p>
      <w:pPr>
        <w:pStyle w:val="55"/>
        <w:keepNext/>
        <w:keepLines/>
        <w:widowControl w:val="0"/>
        <w:shd w:val="clear" w:color="auto" w:fill="auto"/>
        <w:bidi w:val="0"/>
        <w:spacing w:before="0" w:after="0" w:line="374" w:lineRule="exact"/>
        <w:ind w:left="0" w:right="0" w:firstLine="0"/>
        <w:jc w:val="left"/>
        <w:rPr>
          <w:rFonts w:hint="eastAsia" w:ascii="宋体" w:hAnsi="宋体" w:eastAsia="宋体" w:cs="宋体"/>
          <w:sz w:val="15"/>
          <w:szCs w:val="15"/>
        </w:rPr>
      </w:pPr>
      <w:bookmarkStart w:id="44" w:name="bookmark47"/>
      <w:r>
        <w:rPr>
          <w:rStyle w:val="56"/>
          <w:rFonts w:hint="eastAsia" w:ascii="宋体" w:hAnsi="宋体" w:eastAsia="宋体" w:cs="宋体"/>
          <w:b w:val="0"/>
          <w:bCs w:val="0"/>
          <w:i w:val="0"/>
          <w:iCs w:val="0"/>
          <w:smallCaps w:val="0"/>
          <w:strike w:val="0"/>
          <w:sz w:val="15"/>
          <w:szCs w:val="15"/>
          <w:lang w:val="en-US" w:eastAsia="en-US" w:bidi="en-US"/>
        </w:rPr>
        <w:t>§3.27</w:t>
      </w:r>
      <w:r>
        <w:rPr>
          <w:rStyle w:val="56"/>
          <w:rFonts w:hint="eastAsia" w:ascii="宋体" w:hAnsi="宋体" w:eastAsia="宋体" w:cs="宋体"/>
          <w:b w:val="0"/>
          <w:bCs w:val="0"/>
          <w:i w:val="0"/>
          <w:iCs w:val="0"/>
          <w:smallCaps w:val="0"/>
          <w:strike w:val="0"/>
          <w:sz w:val="15"/>
          <w:szCs w:val="15"/>
        </w:rPr>
        <w:t>怎样了解电池剩余电量的工作时间</w:t>
      </w:r>
      <w:bookmarkEnd w:id="44"/>
    </w:p>
    <w:p>
      <w:pPr>
        <w:pStyle w:val="24"/>
        <w:keepNext w:val="0"/>
        <w:keepLines w:val="0"/>
        <w:widowControl w:val="0"/>
        <w:shd w:val="clear" w:color="auto" w:fill="auto"/>
        <w:bidi w:val="0"/>
        <w:spacing w:before="0" w:after="0" w:line="37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M07</w:t>
      </w:r>
      <w:r>
        <w:rPr>
          <w:rStyle w:val="58"/>
          <w:rFonts w:hint="eastAsia" w:ascii="宋体" w:hAnsi="宋体" w:eastAsia="宋体" w:cs="宋体"/>
          <w:b w:val="0"/>
          <w:bCs w:val="0"/>
          <w:i w:val="0"/>
          <w:iCs w:val="0"/>
          <w:smallCaps w:val="0"/>
          <w:strike w:val="0"/>
          <w:sz w:val="15"/>
          <w:szCs w:val="15"/>
        </w:rPr>
        <w:t>号窗口中查看，请参见</w:t>
      </w:r>
      <w:r>
        <w:rPr>
          <w:rStyle w:val="57"/>
          <w:rFonts w:hint="eastAsia" w:ascii="宋体" w:hAnsi="宋体" w:eastAsia="宋体" w:cs="宋体"/>
          <w:b w:val="0"/>
          <w:bCs w:val="0"/>
          <w:i w:val="0"/>
          <w:iCs w:val="0"/>
          <w:smallCaps w:val="0"/>
          <w:strike w:val="0"/>
          <w:sz w:val="15"/>
          <w:szCs w:val="15"/>
        </w:rPr>
        <w:t>§.2.1</w:t>
      </w:r>
      <w:r>
        <w:rPr>
          <w:rStyle w:val="58"/>
          <w:rFonts w:hint="eastAsia" w:ascii="宋体" w:hAnsi="宋体" w:eastAsia="宋体" w:cs="宋体"/>
          <w:b w:val="0"/>
          <w:bCs w:val="0"/>
          <w:i w:val="0"/>
          <w:iCs w:val="0"/>
          <w:smallCaps w:val="0"/>
          <w:strike w:val="0"/>
          <w:sz w:val="15"/>
          <w:szCs w:val="15"/>
        </w:rPr>
        <w:t>章节的说明。</w:t>
      </w:r>
    </w:p>
    <w:p>
      <w:pPr>
        <w:pStyle w:val="55"/>
        <w:keepNext/>
        <w:keepLines/>
        <w:widowControl w:val="0"/>
        <w:shd w:val="clear" w:color="auto" w:fill="auto"/>
        <w:bidi w:val="0"/>
        <w:spacing w:before="0" w:after="0" w:line="374" w:lineRule="exact"/>
        <w:ind w:left="0" w:right="0" w:firstLine="0"/>
        <w:jc w:val="left"/>
        <w:rPr>
          <w:rFonts w:hint="eastAsia" w:ascii="宋体" w:hAnsi="宋体" w:eastAsia="宋体" w:cs="宋体"/>
          <w:sz w:val="15"/>
          <w:szCs w:val="15"/>
        </w:rPr>
      </w:pPr>
      <w:bookmarkStart w:id="45" w:name="bookmark48"/>
      <w:r>
        <w:rPr>
          <w:rStyle w:val="56"/>
          <w:rFonts w:hint="eastAsia" w:ascii="宋体" w:hAnsi="宋体" w:eastAsia="宋体" w:cs="宋体"/>
          <w:b w:val="0"/>
          <w:bCs w:val="0"/>
          <w:i w:val="0"/>
          <w:iCs w:val="0"/>
          <w:smallCaps w:val="0"/>
          <w:strike w:val="0"/>
          <w:sz w:val="15"/>
          <w:szCs w:val="15"/>
          <w:lang w:val="en-US" w:eastAsia="en-US" w:bidi="en-US"/>
        </w:rPr>
        <w:t>§3.28</w:t>
      </w:r>
      <w:r>
        <w:rPr>
          <w:rStyle w:val="56"/>
          <w:rFonts w:hint="eastAsia" w:ascii="宋体" w:hAnsi="宋体" w:eastAsia="宋体" w:cs="宋体"/>
          <w:b w:val="0"/>
          <w:bCs w:val="0"/>
          <w:i w:val="0"/>
          <w:iCs w:val="0"/>
          <w:smallCaps w:val="0"/>
          <w:strike w:val="0"/>
          <w:sz w:val="15"/>
          <w:szCs w:val="15"/>
        </w:rPr>
        <w:t>怎样给电池充电</w:t>
      </w:r>
      <w:bookmarkEnd w:id="45"/>
    </w:p>
    <w:p>
      <w:pPr>
        <w:pStyle w:val="24"/>
        <w:keepNext w:val="0"/>
        <w:keepLines w:val="0"/>
        <w:widowControl w:val="0"/>
        <w:shd w:val="clear" w:color="auto" w:fill="auto"/>
        <w:bidi w:val="0"/>
        <w:spacing w:before="0" w:after="0" w:line="374"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请参见</w:t>
      </w:r>
      <w:r>
        <w:rPr>
          <w:rStyle w:val="57"/>
          <w:rFonts w:hint="eastAsia" w:ascii="宋体" w:hAnsi="宋体" w:eastAsia="宋体" w:cs="宋体"/>
          <w:b w:val="0"/>
          <w:bCs w:val="0"/>
          <w:i w:val="0"/>
          <w:iCs w:val="0"/>
          <w:smallCaps w:val="0"/>
          <w:strike w:val="0"/>
          <w:sz w:val="15"/>
          <w:szCs w:val="15"/>
        </w:rPr>
        <w:t>§.2.1</w:t>
      </w:r>
      <w:r>
        <w:rPr>
          <w:rStyle w:val="58"/>
          <w:rFonts w:hint="eastAsia" w:ascii="宋体" w:hAnsi="宋体" w:eastAsia="宋体" w:cs="宋体"/>
          <w:b w:val="0"/>
          <w:bCs w:val="0"/>
          <w:i w:val="0"/>
          <w:iCs w:val="0"/>
          <w:smallCaps w:val="0"/>
          <w:strike w:val="0"/>
          <w:sz w:val="15"/>
          <w:szCs w:val="15"/>
        </w:rPr>
        <w:t>章节的说明。</w:t>
      </w:r>
    </w:p>
    <w:p>
      <w:pPr>
        <w:pStyle w:val="55"/>
        <w:keepNext/>
        <w:keepLines/>
        <w:widowControl w:val="0"/>
        <w:shd w:val="clear" w:color="auto" w:fill="auto"/>
        <w:bidi w:val="0"/>
        <w:spacing w:before="0" w:after="0" w:line="374" w:lineRule="exact"/>
        <w:ind w:left="0" w:right="0" w:firstLine="0"/>
        <w:jc w:val="left"/>
        <w:rPr>
          <w:rFonts w:hint="eastAsia" w:ascii="宋体" w:hAnsi="宋体" w:eastAsia="宋体" w:cs="宋体"/>
          <w:sz w:val="15"/>
          <w:szCs w:val="15"/>
        </w:rPr>
      </w:pPr>
      <w:bookmarkStart w:id="46" w:name="bookmark49"/>
      <w:r>
        <w:rPr>
          <w:rStyle w:val="56"/>
          <w:rFonts w:hint="eastAsia" w:ascii="宋体" w:hAnsi="宋体" w:eastAsia="宋体" w:cs="宋体"/>
          <w:b w:val="0"/>
          <w:bCs w:val="0"/>
          <w:i w:val="0"/>
          <w:iCs w:val="0"/>
          <w:smallCaps w:val="0"/>
          <w:strike w:val="0"/>
          <w:sz w:val="15"/>
          <w:szCs w:val="15"/>
          <w:lang w:val="en-US" w:eastAsia="en-US" w:bidi="en-US"/>
        </w:rPr>
        <w:t>§3.26</w:t>
      </w:r>
      <w:r>
        <w:rPr>
          <w:rStyle w:val="56"/>
          <w:rFonts w:hint="eastAsia" w:ascii="宋体" w:hAnsi="宋体" w:eastAsia="宋体" w:cs="宋体"/>
          <w:b w:val="0"/>
          <w:bCs w:val="0"/>
          <w:i w:val="0"/>
          <w:iCs w:val="0"/>
          <w:smallCaps w:val="0"/>
          <w:strike w:val="0"/>
          <w:sz w:val="15"/>
          <w:szCs w:val="15"/>
        </w:rPr>
        <w:t>怎样查看电子序列号和其他细节</w:t>
      </w:r>
      <w:bookmarkEnd w:id="46"/>
    </w:p>
    <w:p>
      <w:pPr>
        <w:pStyle w:val="24"/>
        <w:keepNext w:val="0"/>
        <w:keepLines w:val="0"/>
        <w:widowControl w:val="0"/>
        <w:shd w:val="clear" w:color="auto" w:fill="auto"/>
        <w:bidi w:val="0"/>
        <w:spacing w:before="0" w:after="0" w:line="259" w:lineRule="exact"/>
        <w:ind w:left="0" w:right="0" w:firstLine="340"/>
        <w:jc w:val="left"/>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TDS-100H</w:t>
      </w:r>
      <w:r>
        <w:rPr>
          <w:rStyle w:val="58"/>
          <w:rFonts w:hint="eastAsia" w:ascii="宋体" w:hAnsi="宋体" w:eastAsia="宋体" w:cs="宋体"/>
          <w:b w:val="0"/>
          <w:bCs w:val="0"/>
          <w:i w:val="0"/>
          <w:iCs w:val="0"/>
          <w:smallCaps w:val="0"/>
          <w:strike w:val="0"/>
          <w:sz w:val="15"/>
          <w:szCs w:val="15"/>
        </w:rPr>
        <w:t>型手持式超声波流量计使用唯一的电子序列号</w:t>
      </w:r>
      <w:r>
        <w:rPr>
          <w:rStyle w:val="57"/>
          <w:rFonts w:hint="eastAsia" w:ascii="宋体" w:hAnsi="宋体" w:eastAsia="宋体" w:cs="宋体"/>
          <w:b w:val="0"/>
          <w:bCs w:val="0"/>
          <w:i w:val="0"/>
          <w:iCs w:val="0"/>
          <w:smallCaps w:val="0"/>
          <w:strike w:val="0"/>
          <w:sz w:val="15"/>
          <w:szCs w:val="15"/>
        </w:rPr>
        <w:t>(ESN)</w:t>
      </w:r>
      <w:r>
        <w:rPr>
          <w:rStyle w:val="58"/>
          <w:rFonts w:hint="eastAsia" w:ascii="宋体" w:hAnsi="宋体" w:eastAsia="宋体" w:cs="宋体"/>
          <w:b w:val="0"/>
          <w:bCs w:val="0"/>
          <w:i w:val="0"/>
          <w:iCs w:val="0"/>
          <w:smallCaps w:val="0"/>
          <w:strike w:val="0"/>
          <w:sz w:val="15"/>
          <w:szCs w:val="15"/>
        </w:rPr>
        <w:t>来区分每一台流量 计，电子序列号是由</w:t>
      </w:r>
      <w:r>
        <w:rPr>
          <w:rStyle w:val="57"/>
          <w:rFonts w:hint="eastAsia" w:ascii="宋体" w:hAnsi="宋体" w:eastAsia="宋体" w:cs="宋体"/>
          <w:b w:val="0"/>
          <w:bCs w:val="0"/>
          <w:i w:val="0"/>
          <w:iCs w:val="0"/>
          <w:smallCaps w:val="0"/>
          <w:strike w:val="0"/>
          <w:sz w:val="15"/>
          <w:szCs w:val="15"/>
          <w:lang w:val="zh-CN" w:eastAsia="zh-CN" w:bidi="zh-CN"/>
        </w:rPr>
        <w:t>8</w:t>
      </w:r>
      <w:r>
        <w:rPr>
          <w:rStyle w:val="58"/>
          <w:rFonts w:hint="eastAsia" w:ascii="宋体" w:hAnsi="宋体" w:eastAsia="宋体" w:cs="宋体"/>
          <w:b w:val="0"/>
          <w:bCs w:val="0"/>
          <w:i w:val="0"/>
          <w:iCs w:val="0"/>
          <w:smallCaps w:val="0"/>
          <w:strike w:val="0"/>
          <w:sz w:val="15"/>
          <w:szCs w:val="15"/>
        </w:rPr>
        <w:t>位识字组成，包含了软件版本和生产日期信息。</w:t>
      </w:r>
    </w:p>
    <w:p>
      <w:pPr>
        <w:pStyle w:val="24"/>
        <w:keepNext w:val="0"/>
        <w:keepLines w:val="0"/>
        <w:widowControl w:val="0"/>
        <w:shd w:val="clear" w:color="auto" w:fill="auto"/>
        <w:bidi w:val="0"/>
        <w:spacing w:before="0" w:after="0" w:line="259" w:lineRule="exact"/>
        <w:ind w:left="0" w:right="0" w:firstLine="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使用者也可以利用这个电子序列号进行设备的管理。</w:t>
      </w:r>
    </w:p>
    <w:p>
      <w:pPr>
        <w:pStyle w:val="24"/>
        <w:keepNext w:val="0"/>
        <w:keepLines w:val="0"/>
        <w:widowControl w:val="0"/>
        <w:shd w:val="clear" w:color="auto" w:fill="auto"/>
        <w:bidi w:val="0"/>
        <w:spacing w:before="0" w:after="0" w:line="25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这个电子序列号在</w:t>
      </w:r>
      <w:r>
        <w:rPr>
          <w:rStyle w:val="57"/>
          <w:rFonts w:hint="eastAsia" w:ascii="宋体" w:hAnsi="宋体" w:eastAsia="宋体" w:cs="宋体"/>
          <w:b w:val="0"/>
          <w:bCs w:val="0"/>
          <w:i w:val="0"/>
          <w:iCs w:val="0"/>
          <w:smallCaps w:val="0"/>
          <w:strike w:val="0"/>
          <w:sz w:val="15"/>
          <w:szCs w:val="15"/>
        </w:rPr>
        <w:t>M61</w:t>
      </w:r>
      <w:r>
        <w:rPr>
          <w:rStyle w:val="58"/>
          <w:rFonts w:hint="eastAsia" w:ascii="宋体" w:hAnsi="宋体" w:eastAsia="宋体" w:cs="宋体"/>
          <w:b w:val="0"/>
          <w:bCs w:val="0"/>
          <w:i w:val="0"/>
          <w:iCs w:val="0"/>
          <w:smallCaps w:val="0"/>
          <w:strike w:val="0"/>
          <w:sz w:val="15"/>
          <w:szCs w:val="15"/>
        </w:rPr>
        <w:t>号窗口中显示。</w:t>
      </w:r>
    </w:p>
    <w:p>
      <w:pPr>
        <w:pStyle w:val="24"/>
        <w:keepNext w:val="0"/>
        <w:keepLines w:val="0"/>
        <w:widowControl w:val="0"/>
        <w:shd w:val="clear" w:color="auto" w:fill="auto"/>
        <w:bidi w:val="0"/>
        <w:spacing w:before="0" w:after="0" w:line="25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使用窗口</w:t>
      </w:r>
      <w:r>
        <w:rPr>
          <w:rStyle w:val="57"/>
          <w:rFonts w:hint="eastAsia" w:ascii="宋体" w:hAnsi="宋体" w:eastAsia="宋体" w:cs="宋体"/>
          <w:b w:val="0"/>
          <w:bCs w:val="0"/>
          <w:i w:val="0"/>
          <w:iCs w:val="0"/>
          <w:smallCaps w:val="0"/>
          <w:strike w:val="0"/>
          <w:sz w:val="15"/>
          <w:szCs w:val="15"/>
        </w:rPr>
        <w:t>M+1</w:t>
      </w:r>
      <w:r>
        <w:rPr>
          <w:rStyle w:val="58"/>
          <w:rFonts w:hint="eastAsia" w:ascii="宋体" w:hAnsi="宋体" w:eastAsia="宋体" w:cs="宋体"/>
          <w:b w:val="0"/>
          <w:bCs w:val="0"/>
          <w:i w:val="0"/>
          <w:iCs w:val="0"/>
          <w:smallCaps w:val="0"/>
          <w:strike w:val="0"/>
          <w:sz w:val="15"/>
          <w:szCs w:val="15"/>
        </w:rPr>
        <w:t>可查阅自流量计出厂以来，总的工作时间。</w:t>
      </w:r>
    </w:p>
    <w:p>
      <w:pPr>
        <w:pStyle w:val="24"/>
        <w:keepNext w:val="0"/>
        <w:keepLines w:val="0"/>
        <w:widowControl w:val="0"/>
        <w:shd w:val="clear" w:color="auto" w:fill="auto"/>
        <w:bidi w:val="0"/>
        <w:spacing w:before="0" w:after="0" w:line="259" w:lineRule="exact"/>
        <w:ind w:left="0" w:right="0" w:firstLine="34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使用窗口</w:t>
      </w:r>
      <w:r>
        <w:rPr>
          <w:rStyle w:val="57"/>
          <w:rFonts w:hint="eastAsia" w:ascii="宋体" w:hAnsi="宋体" w:eastAsia="宋体" w:cs="宋体"/>
          <w:b w:val="0"/>
          <w:bCs w:val="0"/>
          <w:i w:val="0"/>
          <w:iCs w:val="0"/>
          <w:smallCaps w:val="0"/>
          <w:strike w:val="0"/>
          <w:sz w:val="15"/>
          <w:szCs w:val="15"/>
        </w:rPr>
        <w:t>M+4</w:t>
      </w:r>
      <w:r>
        <w:rPr>
          <w:rStyle w:val="58"/>
          <w:rFonts w:hint="eastAsia" w:ascii="宋体" w:hAnsi="宋体" w:eastAsia="宋体" w:cs="宋体"/>
          <w:b w:val="0"/>
          <w:bCs w:val="0"/>
          <w:i w:val="0"/>
          <w:iCs w:val="0"/>
          <w:smallCaps w:val="0"/>
          <w:strike w:val="0"/>
          <w:sz w:val="15"/>
          <w:szCs w:val="15"/>
        </w:rPr>
        <w:t>可查阅自流量计出厂以来，上断电总次数。</w:t>
      </w:r>
    </w:p>
    <w:p>
      <w:pPr>
        <w:pStyle w:val="12"/>
        <w:keepNext/>
        <w:keepLines/>
        <w:widowControl w:val="0"/>
        <w:numPr>
          <w:ilvl w:val="0"/>
          <w:numId w:val="3"/>
        </w:numPr>
        <w:shd w:val="clear" w:color="auto" w:fill="auto"/>
        <w:bidi w:val="0"/>
        <w:spacing w:before="0" w:after="0"/>
        <w:ind w:left="1960" w:right="0" w:firstLine="0"/>
        <w:jc w:val="left"/>
        <w:rPr>
          <w:rFonts w:hint="eastAsia" w:ascii="宋体" w:hAnsi="宋体" w:eastAsia="宋体" w:cs="宋体"/>
          <w:sz w:val="15"/>
          <w:szCs w:val="15"/>
        </w:rPr>
      </w:pPr>
      <w:bookmarkStart w:id="47" w:name="bookmark50"/>
      <w:r>
        <w:rPr>
          <w:rStyle w:val="109"/>
          <w:rFonts w:hint="eastAsia" w:ascii="宋体" w:hAnsi="宋体" w:eastAsia="宋体" w:cs="宋体"/>
          <w:b w:val="0"/>
          <w:bCs w:val="0"/>
          <w:i w:val="0"/>
          <w:iCs w:val="0"/>
          <w:smallCaps w:val="0"/>
          <w:strike w:val="0"/>
          <w:sz w:val="15"/>
          <w:szCs w:val="15"/>
        </w:rPr>
        <w:t>菜单窗口详解</w:t>
      </w:r>
      <w:bookmarkEnd w:id="47"/>
    </w:p>
    <w:tbl>
      <w:tblPr>
        <w:tblStyle w:val="7"/>
        <w:tblW w:w="5808" w:type="dxa"/>
        <w:jc w:val="center"/>
        <w:tblInd w:w="0" w:type="dxa"/>
        <w:tblLayout w:type="fixed"/>
        <w:tblCellMar>
          <w:top w:w="0" w:type="dxa"/>
          <w:left w:w="10" w:type="dxa"/>
          <w:bottom w:w="0" w:type="dxa"/>
          <w:right w:w="10" w:type="dxa"/>
        </w:tblCellMar>
      </w:tblPr>
      <w:tblGrid>
        <w:gridCol w:w="1008"/>
        <w:gridCol w:w="4800"/>
      </w:tblGrid>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菜单窗口号码</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tabs>
                <w:tab w:val="left" w:pos="2722"/>
              </w:tabs>
              <w:bidi w:val="0"/>
              <w:spacing w:before="0" w:after="0" w:line="140" w:lineRule="exact"/>
              <w:ind w:left="2160" w:right="0" w:firstLine="0"/>
              <w:jc w:val="both"/>
              <w:rPr>
                <w:rFonts w:hint="eastAsia" w:ascii="宋体" w:hAnsi="宋体" w:eastAsia="宋体" w:cs="宋体"/>
                <w:sz w:val="15"/>
                <w:szCs w:val="15"/>
              </w:rPr>
            </w:pPr>
            <w:r>
              <w:rPr>
                <w:rStyle w:val="106"/>
                <w:rFonts w:hint="eastAsia" w:cs="宋体"/>
                <w:b w:val="0"/>
                <w:bCs w:val="0"/>
                <w:i w:val="0"/>
                <w:iCs w:val="0"/>
                <w:smallCaps w:val="0"/>
                <w:strike w:val="0"/>
                <w:sz w:val="15"/>
                <w:szCs w:val="15"/>
              </w:rPr>
              <w:t>功</w:t>
            </w:r>
            <w:r>
              <w:rPr>
                <w:rStyle w:val="106"/>
                <w:rFonts w:hint="eastAsia" w:cs="宋体"/>
                <w:b w:val="0"/>
                <w:bCs w:val="0"/>
                <w:i w:val="0"/>
                <w:iCs w:val="0"/>
                <w:smallCaps w:val="0"/>
                <w:strike w:val="0"/>
                <w:sz w:val="15"/>
                <w:szCs w:val="15"/>
                <w:lang w:val="en-US"/>
              </w:rPr>
              <w:t xml:space="preserve">  </w:t>
            </w:r>
            <w:r>
              <w:rPr>
                <w:rStyle w:val="106"/>
                <w:rFonts w:hint="eastAsia" w:cs="宋体"/>
                <w:b w:val="0"/>
                <w:bCs w:val="0"/>
                <w:i w:val="0"/>
                <w:iCs w:val="0"/>
                <w:smallCaps w:val="0"/>
                <w:strike w:val="0"/>
                <w:sz w:val="15"/>
                <w:szCs w:val="15"/>
              </w:rPr>
              <w:t>能</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M00</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显示正、负、净累积，信号强度，信号良度和工作状态。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M01</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显示正累积，瞬时流量，流速，信号强度，信号良度和工作状态。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M02</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显示负累积，瞬时流量，流速，信号强度，信号良度和工作状态。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M03</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显示净累积，瞬时流量，流速，信号强度，信号良度和工作状态。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M04</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显示时间日期，瞬时流量，信号强度，信号质量和工作状态。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M05</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显示时间日期，流速，信号强度，信号良度和工作状态。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M06</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显示收到的波形。</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M07</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显示电池两端剩余电压和估计剩余的工作时间。</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M08</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显示所有的工作状态，信号强度和信号良度。</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M09</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显示今天全天的净累积流量，流速，信号强度，信号良度和工作状态。</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M10</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输入被测管道的外周长。</w:t>
            </w:r>
          </w:p>
        </w:tc>
      </w:tr>
      <w:tr>
        <w:tblPrEx>
          <w:tblLayout w:type="fixed"/>
          <w:tblCellMar>
            <w:top w:w="0" w:type="dxa"/>
            <w:left w:w="10" w:type="dxa"/>
            <w:bottom w:w="0" w:type="dxa"/>
            <w:right w:w="10" w:type="dxa"/>
          </w:tblCellMar>
        </w:tblPrEx>
        <w:trPr>
          <w:trHeight w:val="50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M11</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输入被测管道的外径。</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允许输入的数值范围是</w:t>
            </w:r>
            <w:r>
              <w:rPr>
                <w:rStyle w:val="107"/>
                <w:rFonts w:hint="eastAsia" w:ascii="宋体" w:hAnsi="宋体" w:eastAsia="宋体" w:cs="宋体"/>
                <w:b w:val="0"/>
                <w:bCs w:val="0"/>
                <w:i w:val="0"/>
                <w:iCs w:val="0"/>
                <w:smallCaps w:val="0"/>
                <w:strike w:val="0"/>
                <w:sz w:val="15"/>
                <w:szCs w:val="15"/>
              </w:rPr>
              <w:t>0-6000mm</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M12</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输入被测管道的壁厚。</w:t>
            </w:r>
          </w:p>
        </w:tc>
      </w:tr>
      <w:tr>
        <w:tblPrEx>
          <w:tblLayout w:type="fixed"/>
          <w:tblCellMar>
            <w:top w:w="0" w:type="dxa"/>
            <w:left w:w="10" w:type="dxa"/>
            <w:bottom w:w="0" w:type="dxa"/>
            <w:right w:w="10" w:type="dxa"/>
          </w:tblCellMar>
        </w:tblPrEx>
        <w:trPr>
          <w:trHeight w:val="50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M13</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输入被测管道的内径(管外径和壁厚输入正确后内径大小自动算出，</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可跳过此窗口)。</w:t>
            </w:r>
          </w:p>
        </w:tc>
      </w:tr>
      <w:tr>
        <w:tblPrEx>
          <w:tblLayout w:type="fixed"/>
          <w:tblCellMar>
            <w:top w:w="0" w:type="dxa"/>
            <w:left w:w="10" w:type="dxa"/>
            <w:bottom w:w="0" w:type="dxa"/>
            <w:right w:w="10" w:type="dxa"/>
          </w:tblCellMar>
        </w:tblPrEx>
        <w:trPr>
          <w:trHeight w:val="1018"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M14</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54"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选择被测管道的材质类型</w:t>
            </w:r>
          </w:p>
          <w:p>
            <w:pPr>
              <w:pStyle w:val="64"/>
              <w:keepNext w:val="0"/>
              <w:keepLines w:val="0"/>
              <w:framePr w:w="5808" w:wrap="notBeside" w:vAnchor="text" w:hAnchor="text" w:xAlign="center" w:y="1"/>
              <w:widowControl w:val="0"/>
              <w:shd w:val="clear" w:color="auto" w:fill="auto"/>
              <w:bidi w:val="0"/>
              <w:spacing w:before="0" w:after="0" w:line="254"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下列管道材质时常用的，使用者不需要输入它们的声速：</w:t>
            </w:r>
          </w:p>
          <w:p>
            <w:pPr>
              <w:pStyle w:val="64"/>
              <w:keepNext w:val="0"/>
              <w:keepLines w:val="0"/>
              <w:framePr w:w="5808" w:wrap="notBeside" w:vAnchor="text" w:hAnchor="text" w:xAlign="center" w:y="1"/>
              <w:widowControl w:val="0"/>
              <w:shd w:val="clear" w:color="auto" w:fill="auto"/>
              <w:tabs>
                <w:tab w:val="left" w:pos="691"/>
                <w:tab w:val="left" w:pos="2558"/>
              </w:tabs>
              <w:bidi w:val="0"/>
              <w:spacing w:before="0" w:after="0" w:line="254"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(0)</w:t>
            </w:r>
            <w:r>
              <w:rPr>
                <w:rStyle w:val="106"/>
                <w:rFonts w:hint="eastAsia" w:ascii="宋体" w:hAnsi="宋体" w:eastAsia="宋体" w:cs="宋体"/>
                <w:b w:val="0"/>
                <w:bCs w:val="0"/>
                <w:i w:val="0"/>
                <w:iCs w:val="0"/>
                <w:smallCaps w:val="0"/>
                <w:strike w:val="0"/>
                <w:sz w:val="15"/>
                <w:szCs w:val="15"/>
              </w:rPr>
              <w:t>碳钢</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(1)</w:t>
            </w:r>
            <w:r>
              <w:rPr>
                <w:rStyle w:val="106"/>
                <w:rFonts w:hint="eastAsia" w:ascii="宋体" w:hAnsi="宋体" w:eastAsia="宋体" w:cs="宋体"/>
                <w:b w:val="0"/>
                <w:bCs w:val="0"/>
                <w:i w:val="0"/>
                <w:iCs w:val="0"/>
                <w:smallCaps w:val="0"/>
                <w:strike w:val="0"/>
                <w:sz w:val="15"/>
                <w:szCs w:val="15"/>
              </w:rPr>
              <w:t>不锈钢</w:t>
            </w:r>
            <w:r>
              <w:rPr>
                <w:rStyle w:val="107"/>
                <w:rFonts w:hint="eastAsia" w:ascii="宋体" w:hAnsi="宋体" w:eastAsia="宋体" w:cs="宋体"/>
                <w:b w:val="0"/>
                <w:bCs w:val="0"/>
                <w:i w:val="0"/>
                <w:iCs w:val="0"/>
                <w:smallCaps w:val="0"/>
                <w:strike w:val="0"/>
                <w:sz w:val="15"/>
                <w:szCs w:val="15"/>
              </w:rPr>
              <w:t>(2)</w:t>
            </w:r>
            <w:r>
              <w:rPr>
                <w:rStyle w:val="106"/>
                <w:rFonts w:hint="eastAsia" w:ascii="宋体" w:hAnsi="宋体" w:eastAsia="宋体" w:cs="宋体"/>
                <w:b w:val="0"/>
                <w:bCs w:val="0"/>
                <w:i w:val="0"/>
                <w:iCs w:val="0"/>
                <w:smallCaps w:val="0"/>
                <w:strike w:val="0"/>
                <w:sz w:val="15"/>
                <w:szCs w:val="15"/>
              </w:rPr>
              <w:t>铸铁</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(3)</w:t>
            </w:r>
            <w:r>
              <w:rPr>
                <w:rStyle w:val="106"/>
                <w:rFonts w:hint="eastAsia" w:ascii="宋体" w:hAnsi="宋体" w:eastAsia="宋体" w:cs="宋体"/>
                <w:b w:val="0"/>
                <w:bCs w:val="0"/>
                <w:i w:val="0"/>
                <w:iCs w:val="0"/>
                <w:smallCaps w:val="0"/>
                <w:strike w:val="0"/>
                <w:sz w:val="15"/>
                <w:szCs w:val="15"/>
              </w:rPr>
              <w:t>球墨铸铁</w:t>
            </w:r>
            <w:r>
              <w:rPr>
                <w:rStyle w:val="107"/>
                <w:rFonts w:hint="eastAsia" w:ascii="宋体" w:hAnsi="宋体" w:eastAsia="宋体" w:cs="宋体"/>
                <w:b w:val="0"/>
                <w:bCs w:val="0"/>
                <w:i w:val="0"/>
                <w:iCs w:val="0"/>
                <w:smallCaps w:val="0"/>
                <w:strike w:val="0"/>
                <w:sz w:val="15"/>
                <w:szCs w:val="15"/>
              </w:rPr>
              <w:t>(4</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铜</w:t>
            </w:r>
          </w:p>
          <w:p>
            <w:pPr>
              <w:pStyle w:val="64"/>
              <w:keepNext w:val="0"/>
              <w:keepLines w:val="0"/>
              <w:framePr w:w="5808" w:wrap="notBeside" w:vAnchor="text" w:hAnchor="text" w:xAlign="center" w:y="1"/>
              <w:widowControl w:val="0"/>
              <w:shd w:val="clear" w:color="auto" w:fill="auto"/>
              <w:tabs>
                <w:tab w:val="left" w:pos="1555"/>
              </w:tabs>
              <w:bidi w:val="0"/>
              <w:spacing w:before="0" w:after="0" w:line="254"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 xml:space="preserve">(5) PVC </w:t>
            </w:r>
            <w:r>
              <w:rPr>
                <w:rStyle w:val="106"/>
                <w:rFonts w:hint="eastAsia" w:ascii="宋体" w:hAnsi="宋体" w:eastAsia="宋体" w:cs="宋体"/>
                <w:b w:val="0"/>
                <w:bCs w:val="0"/>
                <w:i w:val="0"/>
                <w:iCs w:val="0"/>
                <w:smallCaps w:val="0"/>
                <w:strike w:val="0"/>
                <w:sz w:val="15"/>
                <w:szCs w:val="15"/>
              </w:rPr>
              <w:t>⑹铝</w:t>
            </w:r>
            <w:r>
              <w:rPr>
                <w:rStyle w:val="107"/>
                <w:rFonts w:hint="eastAsia" w:ascii="宋体" w:hAnsi="宋体" w:eastAsia="宋体" w:cs="宋体"/>
                <w:b w:val="0"/>
                <w:bCs w:val="0"/>
                <w:i w:val="0"/>
                <w:iCs w:val="0"/>
                <w:smallCaps w:val="0"/>
                <w:strike w:val="0"/>
                <w:sz w:val="15"/>
                <w:szCs w:val="15"/>
                <w:lang w:val="zh-CN" w:eastAsia="zh-CN" w:bidi="zh-CN"/>
              </w:rPr>
              <w:tab/>
            </w:r>
            <w:r>
              <w:rPr>
                <w:rStyle w:val="138"/>
                <w:rFonts w:hint="eastAsia" w:ascii="宋体" w:hAnsi="宋体" w:eastAsia="宋体" w:cs="宋体"/>
                <w:b w:val="0"/>
                <w:bCs w:val="0"/>
                <w:i w:val="0"/>
                <w:iCs w:val="0"/>
                <w:smallCaps w:val="0"/>
                <w:strike w:val="0"/>
                <w:sz w:val="15"/>
                <w:szCs w:val="15"/>
              </w:rPr>
              <w:t>⑺石棉水泥⑻玻璃钢</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M15</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用来输入不常见的材质制成管道的声速</w:t>
            </w:r>
          </w:p>
        </w:tc>
      </w:tr>
      <w:tr>
        <w:tblPrEx>
          <w:tblLayout w:type="fixed"/>
          <w:tblCellMar>
            <w:top w:w="0" w:type="dxa"/>
            <w:left w:w="10" w:type="dxa"/>
            <w:bottom w:w="0" w:type="dxa"/>
            <w:right w:w="10" w:type="dxa"/>
          </w:tblCellMar>
        </w:tblPrEx>
        <w:trPr>
          <w:trHeight w:val="1272"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M16</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5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选择衬里材质类型，如果管道没有衬里请选择</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无衬里</w:t>
            </w:r>
            <w:r>
              <w:rPr>
                <w:rStyle w:val="107"/>
                <w:rFonts w:hint="eastAsia" w:ascii="宋体" w:hAnsi="宋体" w:eastAsia="宋体" w:cs="宋体"/>
                <w:b w:val="0"/>
                <w:bCs w:val="0"/>
                <w:i w:val="0"/>
                <w:iCs w:val="0"/>
                <w:smallCaps w:val="0"/>
                <w:strike w:val="0"/>
                <w:sz w:val="15"/>
                <w:szCs w:val="15"/>
                <w:lang w:val="zh-CN" w:eastAsia="zh-CN" w:bidi="zh-CN"/>
              </w:rPr>
              <w:t>”</w:t>
            </w:r>
          </w:p>
          <w:p>
            <w:pPr>
              <w:pStyle w:val="64"/>
              <w:keepNext w:val="0"/>
              <w:keepLines w:val="0"/>
              <w:framePr w:w="5808" w:wrap="notBeside" w:vAnchor="text" w:hAnchor="text" w:xAlign="center" w:y="1"/>
              <w:widowControl w:val="0"/>
              <w:shd w:val="clear" w:color="auto" w:fill="auto"/>
              <w:bidi w:val="0"/>
              <w:spacing w:before="0" w:after="0" w:line="25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常见的衬里材质如下，使用者不需要输入它们的声速：</w:t>
            </w:r>
          </w:p>
          <w:p>
            <w:pPr>
              <w:pStyle w:val="64"/>
              <w:keepNext w:val="0"/>
              <w:keepLines w:val="0"/>
              <w:framePr w:w="5808" w:wrap="notBeside" w:vAnchor="text" w:hAnchor="text" w:xAlign="center" w:y="1"/>
              <w:widowControl w:val="0"/>
              <w:shd w:val="clear" w:color="auto" w:fill="auto"/>
              <w:tabs>
                <w:tab w:val="left" w:pos="1373"/>
                <w:tab w:val="left" w:pos="2462"/>
                <w:tab w:val="left" w:pos="3490"/>
              </w:tabs>
              <w:bidi w:val="0"/>
              <w:spacing w:before="0" w:after="0" w:line="25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(1)</w:t>
            </w:r>
            <w:r>
              <w:rPr>
                <w:rStyle w:val="106"/>
                <w:rFonts w:hint="eastAsia" w:ascii="宋体" w:hAnsi="宋体" w:eastAsia="宋体" w:cs="宋体"/>
                <w:b w:val="0"/>
                <w:bCs w:val="0"/>
                <w:i w:val="0"/>
                <w:iCs w:val="0"/>
                <w:smallCaps w:val="0"/>
                <w:strike w:val="0"/>
                <w:sz w:val="15"/>
                <w:szCs w:val="15"/>
              </w:rPr>
              <w:t>环氧沥青</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(2)</w:t>
            </w:r>
            <w:r>
              <w:rPr>
                <w:rStyle w:val="106"/>
                <w:rFonts w:hint="eastAsia" w:ascii="宋体" w:hAnsi="宋体" w:eastAsia="宋体" w:cs="宋体"/>
                <w:b w:val="0"/>
                <w:bCs w:val="0"/>
                <w:i w:val="0"/>
                <w:iCs w:val="0"/>
                <w:smallCaps w:val="0"/>
                <w:strike w:val="0"/>
                <w:sz w:val="15"/>
                <w:szCs w:val="15"/>
              </w:rPr>
              <w:t>橡胶</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(3)</w:t>
            </w:r>
            <w:r>
              <w:rPr>
                <w:rStyle w:val="106"/>
                <w:rFonts w:hint="eastAsia" w:ascii="宋体" w:hAnsi="宋体" w:eastAsia="宋体" w:cs="宋体"/>
                <w:b w:val="0"/>
                <w:bCs w:val="0"/>
                <w:i w:val="0"/>
                <w:iCs w:val="0"/>
                <w:smallCaps w:val="0"/>
                <w:strike w:val="0"/>
                <w:sz w:val="15"/>
                <w:szCs w:val="15"/>
              </w:rPr>
              <w:t>灰浆</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(4)</w:t>
            </w:r>
            <w:r>
              <w:rPr>
                <w:rStyle w:val="106"/>
                <w:rFonts w:hint="eastAsia" w:ascii="宋体" w:hAnsi="宋体" w:eastAsia="宋体" w:cs="宋体"/>
                <w:b w:val="0"/>
                <w:bCs w:val="0"/>
                <w:i w:val="0"/>
                <w:iCs w:val="0"/>
                <w:smallCaps w:val="0"/>
                <w:strike w:val="0"/>
                <w:sz w:val="15"/>
                <w:szCs w:val="15"/>
              </w:rPr>
              <w:t>聚丙烯</w:t>
            </w:r>
          </w:p>
          <w:p>
            <w:pPr>
              <w:pStyle w:val="64"/>
              <w:keepNext w:val="0"/>
              <w:keepLines w:val="0"/>
              <w:framePr w:w="5808" w:wrap="notBeside" w:vAnchor="text" w:hAnchor="text" w:xAlign="center" w:y="1"/>
              <w:widowControl w:val="0"/>
              <w:shd w:val="clear" w:color="auto" w:fill="auto"/>
              <w:tabs>
                <w:tab w:val="left" w:pos="2026"/>
              </w:tabs>
              <w:bidi w:val="0"/>
              <w:spacing w:before="0" w:after="0" w:line="25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(5)</w:t>
            </w:r>
            <w:r>
              <w:rPr>
                <w:rStyle w:val="106"/>
                <w:rFonts w:hint="eastAsia" w:ascii="宋体" w:hAnsi="宋体" w:eastAsia="宋体" w:cs="宋体"/>
                <w:b w:val="0"/>
                <w:bCs w:val="0"/>
                <w:i w:val="0"/>
                <w:iCs w:val="0"/>
                <w:smallCaps w:val="0"/>
                <w:strike w:val="0"/>
                <w:sz w:val="15"/>
                <w:szCs w:val="15"/>
              </w:rPr>
              <w:t>聚苯乙烯</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Polystryol</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lang w:val="en-US" w:eastAsia="en-US" w:bidi="en-US"/>
              </w:rPr>
              <w:tab/>
            </w:r>
            <w:r>
              <w:rPr>
                <w:rStyle w:val="107"/>
                <w:rFonts w:hint="eastAsia" w:ascii="宋体" w:hAnsi="宋体" w:eastAsia="宋体" w:cs="宋体"/>
                <w:b w:val="0"/>
                <w:bCs w:val="0"/>
                <w:i w:val="0"/>
                <w:iCs w:val="0"/>
                <w:smallCaps w:val="0"/>
                <w:strike w:val="0"/>
                <w:sz w:val="15"/>
                <w:szCs w:val="15"/>
              </w:rPr>
              <w:t>(6)</w:t>
            </w:r>
            <w:r>
              <w:rPr>
                <w:rStyle w:val="106"/>
                <w:rFonts w:hint="eastAsia" w:ascii="宋体" w:hAnsi="宋体" w:eastAsia="宋体" w:cs="宋体"/>
                <w:b w:val="0"/>
                <w:bCs w:val="0"/>
                <w:i w:val="0"/>
                <w:iCs w:val="0"/>
                <w:smallCaps w:val="0"/>
                <w:strike w:val="0"/>
                <w:sz w:val="15"/>
                <w:szCs w:val="15"/>
              </w:rPr>
              <w:t>聚苯乙烯</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Polystyrene</w:t>
            </w:r>
            <w:r>
              <w:rPr>
                <w:rStyle w:val="106"/>
                <w:rFonts w:hint="eastAsia" w:ascii="宋体" w:hAnsi="宋体" w:eastAsia="宋体" w:cs="宋体"/>
                <w:b w:val="0"/>
                <w:bCs w:val="0"/>
                <w:i w:val="0"/>
                <w:iCs w:val="0"/>
                <w:smallCaps w:val="0"/>
                <w:strike w:val="0"/>
                <w:sz w:val="15"/>
                <w:szCs w:val="15"/>
                <w:lang w:val="en-US" w:eastAsia="en-US" w:bidi="en-US"/>
              </w:rPr>
              <w:t>)</w:t>
            </w:r>
          </w:p>
          <w:p>
            <w:pPr>
              <w:pStyle w:val="64"/>
              <w:keepNext w:val="0"/>
              <w:keepLines w:val="0"/>
              <w:framePr w:w="5808" w:wrap="notBeside" w:vAnchor="text" w:hAnchor="text" w:xAlign="center" w:y="1"/>
              <w:widowControl w:val="0"/>
              <w:shd w:val="clear" w:color="auto" w:fill="auto"/>
              <w:tabs>
                <w:tab w:val="left" w:pos="1032"/>
                <w:tab w:val="left" w:pos="2112"/>
                <w:tab w:val="left" w:pos="3461"/>
              </w:tabs>
              <w:bidi w:val="0"/>
              <w:spacing w:before="0" w:after="0" w:line="25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⑺聚酯</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(8)</w:t>
            </w:r>
            <w:r>
              <w:rPr>
                <w:rStyle w:val="106"/>
                <w:rFonts w:hint="eastAsia" w:ascii="宋体" w:hAnsi="宋体" w:eastAsia="宋体" w:cs="宋体"/>
                <w:b w:val="0"/>
                <w:bCs w:val="0"/>
                <w:i w:val="0"/>
                <w:iCs w:val="0"/>
                <w:smallCaps w:val="0"/>
                <w:strike w:val="0"/>
                <w:sz w:val="15"/>
                <w:szCs w:val="15"/>
              </w:rPr>
              <w:t>聚乙烯</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(9)</w:t>
            </w:r>
            <w:r>
              <w:rPr>
                <w:rStyle w:val="106"/>
                <w:rFonts w:hint="eastAsia" w:ascii="宋体" w:hAnsi="宋体" w:eastAsia="宋体" w:cs="宋体"/>
                <w:b w:val="0"/>
                <w:bCs w:val="0"/>
                <w:i w:val="0"/>
                <w:iCs w:val="0"/>
                <w:smallCaps w:val="0"/>
                <w:strike w:val="0"/>
                <w:sz w:val="15"/>
                <w:szCs w:val="15"/>
              </w:rPr>
              <w:t>硬质橡胶胶木</w:t>
            </w:r>
            <w:r>
              <w:rPr>
                <w:rStyle w:val="107"/>
                <w:rFonts w:hint="eastAsia" w:ascii="宋体" w:hAnsi="宋体" w:eastAsia="宋体" w:cs="宋体"/>
                <w:b w:val="0"/>
                <w:bCs w:val="0"/>
                <w:i w:val="0"/>
                <w:iCs w:val="0"/>
                <w:smallCaps w:val="0"/>
                <w:strike w:val="0"/>
                <w:sz w:val="15"/>
                <w:szCs w:val="15"/>
                <w:lang w:val="zh-CN" w:eastAsia="zh-CN" w:bidi="zh-CN"/>
              </w:rPr>
              <w:tab/>
            </w:r>
            <w:r>
              <w:rPr>
                <w:rStyle w:val="107"/>
                <w:rFonts w:hint="eastAsia" w:ascii="宋体" w:hAnsi="宋体" w:eastAsia="宋体" w:cs="宋体"/>
                <w:b w:val="0"/>
                <w:bCs w:val="0"/>
                <w:i w:val="0"/>
                <w:iCs w:val="0"/>
                <w:smallCaps w:val="0"/>
                <w:strike w:val="0"/>
                <w:sz w:val="15"/>
                <w:szCs w:val="15"/>
              </w:rPr>
              <w:t>(10)</w:t>
            </w:r>
            <w:r>
              <w:rPr>
                <w:rStyle w:val="106"/>
                <w:rFonts w:hint="eastAsia" w:ascii="宋体" w:hAnsi="宋体" w:eastAsia="宋体" w:cs="宋体"/>
                <w:b w:val="0"/>
                <w:bCs w:val="0"/>
                <w:i w:val="0"/>
                <w:iCs w:val="0"/>
                <w:smallCaps w:val="0"/>
                <w:strike w:val="0"/>
                <w:sz w:val="15"/>
                <w:szCs w:val="15"/>
              </w:rPr>
              <w:t>聚四氟乙烯</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M17</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用来输入不常见的材质制成衬里的声速。</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M18</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输入有衬里管道的衬里厚度。</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M19</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输入管道内壁的粗糙系数。</w:t>
            </w:r>
          </w:p>
        </w:tc>
      </w:tr>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M20</w:t>
            </w:r>
          </w:p>
        </w:tc>
        <w:tc>
          <w:tcPr>
            <w:tcW w:w="48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选择流体种类</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r>
        <w:rPr>
          <w:rFonts w:hint="eastAsia" w:ascii="宋体" w:hAnsi="宋体" w:eastAsia="宋体" w:cs="宋体"/>
          <w:sz w:val="15"/>
          <w:szCs w:val="15"/>
        </w:rPr>
        <w:br w:type="page"/>
      </w:r>
    </w:p>
    <w:tbl>
      <w:tblPr>
        <w:tblStyle w:val="8"/>
        <w:tblW w:w="6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M20</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常见的流体如下，使用者不需要输入它们的声速（</w:t>
            </w:r>
            <w:r>
              <w:rPr>
                <w:rFonts w:hint="eastAsia" w:ascii="宋体" w:hAnsi="宋体" w:eastAsia="宋体" w:cs="宋体"/>
                <w:sz w:val="15"/>
                <w:szCs w:val="15"/>
                <w:vertAlign w:val="baseline"/>
                <w:lang w:val="en-US" w:eastAsia="zh-CN"/>
              </w:rPr>
              <w:t>0</w:t>
            </w:r>
            <w:r>
              <w:rPr>
                <w:rFonts w:hint="eastAsia" w:ascii="宋体" w:hAnsi="宋体" w:eastAsia="宋体" w:cs="宋体"/>
                <w:sz w:val="15"/>
                <w:szCs w:val="15"/>
                <w:vertAlign w:val="baseline"/>
                <w:lang w:eastAsia="zh-CN"/>
              </w:rPr>
              <w:t>）水（</w:t>
            </w:r>
            <w:r>
              <w:rPr>
                <w:rFonts w:hint="eastAsia" w:ascii="宋体" w:hAnsi="宋体" w:eastAsia="宋体" w:cs="宋体"/>
                <w:sz w:val="15"/>
                <w:szCs w:val="15"/>
                <w:vertAlign w:val="baseline"/>
                <w:lang w:val="en-US" w:eastAsia="zh-CN"/>
              </w:rPr>
              <w:t>1</w:t>
            </w:r>
            <w:r>
              <w:rPr>
                <w:rFonts w:hint="eastAsia" w:ascii="宋体" w:hAnsi="宋体" w:eastAsia="宋体" w:cs="宋体"/>
                <w:sz w:val="15"/>
                <w:szCs w:val="15"/>
                <w:vertAlign w:val="baseline"/>
                <w:lang w:eastAsia="zh-CN"/>
              </w:rPr>
              <w:t>）海水（</w:t>
            </w:r>
            <w:r>
              <w:rPr>
                <w:rFonts w:hint="eastAsia" w:ascii="宋体" w:hAnsi="宋体" w:eastAsia="宋体" w:cs="宋体"/>
                <w:sz w:val="15"/>
                <w:szCs w:val="15"/>
                <w:vertAlign w:val="baseline"/>
                <w:lang w:val="en-US" w:eastAsia="zh-CN"/>
              </w:rPr>
              <w:t>2</w:t>
            </w:r>
            <w:r>
              <w:rPr>
                <w:rFonts w:hint="eastAsia" w:ascii="宋体" w:hAnsi="宋体" w:eastAsia="宋体" w:cs="宋体"/>
                <w:sz w:val="15"/>
                <w:szCs w:val="15"/>
                <w:vertAlign w:val="baseline"/>
                <w:lang w:eastAsia="zh-CN"/>
              </w:rPr>
              <w:t>）煤油（</w:t>
            </w:r>
            <w:r>
              <w:rPr>
                <w:rFonts w:hint="eastAsia" w:ascii="宋体" w:hAnsi="宋体" w:eastAsia="宋体" w:cs="宋体"/>
                <w:sz w:val="15"/>
                <w:szCs w:val="15"/>
                <w:vertAlign w:val="baseline"/>
                <w:lang w:val="en-US" w:eastAsia="zh-CN"/>
              </w:rPr>
              <w:t>3</w:t>
            </w:r>
            <w:r>
              <w:rPr>
                <w:rFonts w:hint="eastAsia" w:ascii="宋体" w:hAnsi="宋体" w:eastAsia="宋体" w:cs="宋体"/>
                <w:sz w:val="15"/>
                <w:szCs w:val="15"/>
                <w:vertAlign w:val="baseline"/>
                <w:lang w:eastAsia="zh-CN"/>
              </w:rPr>
              <w:t>）汽油（</w:t>
            </w:r>
            <w:r>
              <w:rPr>
                <w:rFonts w:hint="eastAsia" w:ascii="宋体" w:hAnsi="宋体" w:eastAsia="宋体" w:cs="宋体"/>
                <w:sz w:val="15"/>
                <w:szCs w:val="15"/>
                <w:vertAlign w:val="baseline"/>
                <w:lang w:val="en-US" w:eastAsia="zh-CN"/>
              </w:rPr>
              <w:t>4</w:t>
            </w:r>
            <w:r>
              <w:rPr>
                <w:rFonts w:hint="eastAsia" w:ascii="宋体" w:hAnsi="宋体" w:eastAsia="宋体" w:cs="宋体"/>
                <w:sz w:val="15"/>
                <w:szCs w:val="15"/>
                <w:vertAlign w:val="baseline"/>
                <w:lang w:eastAsia="zh-CN"/>
              </w:rPr>
              <w:t>）燃料油（</w:t>
            </w:r>
            <w:r>
              <w:rPr>
                <w:rFonts w:hint="eastAsia" w:ascii="宋体" w:hAnsi="宋体" w:eastAsia="宋体" w:cs="宋体"/>
                <w:sz w:val="15"/>
                <w:szCs w:val="15"/>
                <w:vertAlign w:val="baseline"/>
                <w:lang w:val="en-US" w:eastAsia="zh-CN"/>
              </w:rPr>
              <w:t>5</w:t>
            </w:r>
            <w:r>
              <w:rPr>
                <w:rFonts w:hint="eastAsia" w:ascii="宋体" w:hAnsi="宋体" w:eastAsia="宋体" w:cs="宋体"/>
                <w:sz w:val="15"/>
                <w:szCs w:val="15"/>
                <w:vertAlign w:val="baseline"/>
                <w:lang w:eastAsia="zh-CN"/>
              </w:rPr>
              <w:t>）原油（</w:t>
            </w:r>
            <w:r>
              <w:rPr>
                <w:rFonts w:hint="eastAsia" w:ascii="宋体" w:hAnsi="宋体" w:eastAsia="宋体" w:cs="宋体"/>
                <w:sz w:val="15"/>
                <w:szCs w:val="15"/>
                <w:vertAlign w:val="baseline"/>
                <w:lang w:val="en-US" w:eastAsia="zh-CN"/>
              </w:rPr>
              <w:t>6</w:t>
            </w:r>
            <w:r>
              <w:rPr>
                <w:rFonts w:hint="eastAsia" w:ascii="宋体" w:hAnsi="宋体" w:eastAsia="宋体" w:cs="宋体"/>
                <w:sz w:val="15"/>
                <w:szCs w:val="15"/>
                <w:vertAlign w:val="baseline"/>
                <w:lang w:eastAsia="zh-CN"/>
              </w:rPr>
              <w:t>）丙烷（</w:t>
            </w:r>
            <w:r>
              <w:rPr>
                <w:rFonts w:hint="eastAsia" w:ascii="宋体" w:hAnsi="宋体" w:eastAsia="宋体" w:cs="宋体"/>
                <w:sz w:val="15"/>
                <w:szCs w:val="15"/>
                <w:vertAlign w:val="baseline"/>
                <w:lang w:val="en-US" w:eastAsia="zh-CN"/>
              </w:rPr>
              <w:t>-45度</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7</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0度丁烷</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8</w:t>
            </w:r>
            <w:r>
              <w:rPr>
                <w:rFonts w:hint="eastAsia" w:ascii="宋体" w:hAnsi="宋体" w:eastAsia="宋体" w:cs="宋体"/>
                <w:sz w:val="15"/>
                <w:szCs w:val="15"/>
                <w:vertAlign w:val="baseline"/>
                <w:lang w:eastAsia="zh-CN"/>
              </w:rPr>
              <w:t>）其它（</w:t>
            </w:r>
            <w:r>
              <w:rPr>
                <w:rFonts w:hint="eastAsia" w:ascii="宋体" w:hAnsi="宋体" w:eastAsia="宋体" w:cs="宋体"/>
                <w:sz w:val="15"/>
                <w:szCs w:val="15"/>
                <w:vertAlign w:val="baseline"/>
                <w:lang w:val="en-US" w:eastAsia="zh-CN"/>
              </w:rPr>
              <w:t>9</w:t>
            </w:r>
            <w:r>
              <w:rPr>
                <w:rFonts w:hint="eastAsia" w:ascii="宋体" w:hAnsi="宋体" w:eastAsia="宋体" w:cs="宋体"/>
                <w:sz w:val="15"/>
                <w:szCs w:val="15"/>
                <w:vertAlign w:val="baseline"/>
                <w:lang w:eastAsia="zh-CN"/>
              </w:rPr>
              <w:t>）柴油（</w:t>
            </w:r>
            <w:r>
              <w:rPr>
                <w:rFonts w:hint="eastAsia" w:ascii="宋体" w:hAnsi="宋体" w:eastAsia="宋体" w:cs="宋体"/>
                <w:sz w:val="15"/>
                <w:szCs w:val="15"/>
                <w:vertAlign w:val="baseline"/>
                <w:lang w:val="en-US" w:eastAsia="zh-CN"/>
              </w:rPr>
              <w:t>10</w:t>
            </w:r>
            <w:r>
              <w:rPr>
                <w:rFonts w:hint="eastAsia" w:ascii="宋体" w:hAnsi="宋体" w:eastAsia="宋体" w:cs="宋体"/>
                <w:sz w:val="15"/>
                <w:szCs w:val="15"/>
                <w:vertAlign w:val="baseline"/>
                <w:lang w:eastAsia="zh-CN"/>
              </w:rPr>
              <w:t>）蓖麻油（</w:t>
            </w:r>
            <w:r>
              <w:rPr>
                <w:rFonts w:hint="eastAsia" w:ascii="宋体" w:hAnsi="宋体" w:eastAsia="宋体" w:cs="宋体"/>
                <w:sz w:val="15"/>
                <w:szCs w:val="15"/>
                <w:vertAlign w:val="baseline"/>
                <w:lang w:val="en-US" w:eastAsia="zh-CN"/>
              </w:rPr>
              <w:t>11</w:t>
            </w:r>
            <w:r>
              <w:rPr>
                <w:rFonts w:hint="eastAsia" w:ascii="宋体" w:hAnsi="宋体" w:eastAsia="宋体" w:cs="宋体"/>
                <w:sz w:val="15"/>
                <w:szCs w:val="15"/>
                <w:vertAlign w:val="baseline"/>
                <w:lang w:eastAsia="zh-CN"/>
              </w:rPr>
              <w:t>）花生油（</w:t>
            </w:r>
            <w:r>
              <w:rPr>
                <w:rFonts w:hint="eastAsia" w:ascii="宋体" w:hAnsi="宋体" w:eastAsia="宋体" w:cs="宋体"/>
                <w:sz w:val="15"/>
                <w:szCs w:val="15"/>
                <w:vertAlign w:val="baseline"/>
                <w:lang w:val="en-US" w:eastAsia="zh-CN"/>
              </w:rPr>
              <w:t>12</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90号汽油</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13</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93号汽油</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14酒精</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15</w:t>
            </w:r>
            <w:r>
              <w:rPr>
                <w:rFonts w:hint="eastAsia" w:ascii="宋体" w:hAnsi="宋体" w:eastAsia="宋体" w:cs="宋体"/>
                <w:sz w:val="15"/>
                <w:szCs w:val="15"/>
                <w:vertAlign w:val="baseline"/>
                <w:lang w:eastAsia="zh-CN"/>
              </w:rPr>
              <w:t>）</w:t>
            </w:r>
            <w:r>
              <w:rPr>
                <w:rFonts w:hint="eastAsia" w:ascii="宋体" w:hAnsi="宋体" w:eastAsia="宋体" w:cs="宋体"/>
                <w:sz w:val="15"/>
                <w:szCs w:val="15"/>
                <w:vertAlign w:val="baseline"/>
                <w:lang w:val="en-US" w:eastAsia="zh-CN"/>
              </w:rPr>
              <w:t>125度高温水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24" w:type="dxa"/>
            <w:vAlign w:val="center"/>
          </w:tcPr>
          <w:p>
            <w:pPr>
              <w:pStyle w:val="24"/>
              <w:keepNext w:val="0"/>
              <w:keepLines w:val="0"/>
              <w:widowControl w:val="0"/>
              <w:shd w:val="clear"/>
              <w:bidi w:val="0"/>
              <w:spacing w:before="0" w:after="0" w:line="140" w:lineRule="exact"/>
              <w:ind w:left="0" w:leftChars="0" w:right="0" w:rightChars="0" w:firstLine="0" w:firstLineChars="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M21</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用来输入不常见流体的声速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924" w:type="dxa"/>
            <w:vAlign w:val="center"/>
          </w:tcPr>
          <w:p>
            <w:pPr>
              <w:pStyle w:val="24"/>
              <w:keepNext w:val="0"/>
              <w:keepLines w:val="0"/>
              <w:widowControl w:val="0"/>
              <w:shd w:val="clear"/>
              <w:bidi w:val="0"/>
              <w:spacing w:before="0" w:after="0" w:line="140" w:lineRule="exact"/>
              <w:ind w:left="0" w:leftChars="0" w:right="0" w:rightChars="0" w:firstLine="0" w:firstLineChars="0"/>
              <w:jc w:val="center"/>
              <w:rPr>
                <w:rFonts w:hint="eastAsia" w:ascii="宋体" w:hAnsi="宋体" w:eastAsia="宋体" w:cs="宋体"/>
                <w:sz w:val="15"/>
                <w:szCs w:val="15"/>
                <w:vertAlign w:val="baseline"/>
              </w:rPr>
            </w:pPr>
            <w:r>
              <w:rPr>
                <w:rFonts w:hint="eastAsia" w:ascii="宋体" w:hAnsi="宋体" w:eastAsia="宋体" w:cs="宋体"/>
                <w:sz w:val="15"/>
                <w:szCs w:val="15"/>
                <w:vertAlign w:val="baseline"/>
                <w:lang w:val="en-US" w:eastAsia="zh-CN"/>
              </w:rPr>
              <w:t>M22</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rPr>
            </w:pPr>
            <w:r>
              <w:rPr>
                <w:rFonts w:hint="eastAsia" w:ascii="宋体" w:hAnsi="宋体" w:eastAsia="宋体" w:cs="宋体"/>
                <w:sz w:val="15"/>
                <w:szCs w:val="15"/>
                <w:vertAlign w:val="baseline"/>
                <w:lang w:eastAsia="zh-CN"/>
              </w:rPr>
              <w:t>用来输入不常见流体的粘度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924" w:type="dxa"/>
            <w:vAlign w:val="center"/>
          </w:tcPr>
          <w:p>
            <w:pPr>
              <w:pStyle w:val="24"/>
              <w:keepNext w:val="0"/>
              <w:keepLines w:val="0"/>
              <w:widowControl w:val="0"/>
              <w:shd w:val="clear"/>
              <w:bidi w:val="0"/>
              <w:spacing w:before="0" w:after="0" w:line="140" w:lineRule="exact"/>
              <w:ind w:left="0" w:leftChars="0" w:right="0" w:rightChars="0" w:firstLine="0" w:firstLineChars="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M23</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选择本机配置的传感器</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一共有</w:t>
            </w:r>
            <w:r>
              <w:rPr>
                <w:rFonts w:hint="eastAsia" w:ascii="宋体" w:hAnsi="宋体" w:eastAsia="宋体" w:cs="宋体"/>
                <w:sz w:val="15"/>
                <w:szCs w:val="15"/>
                <w:vertAlign w:val="baseline"/>
                <w:lang w:val="en-US" w:eastAsia="zh-CN"/>
              </w:rPr>
              <w:t>14种类型的传感器可供选择</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如果选择了用户自备的传感器，则需要输入传感器的4个参数</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如果选择了π型管段式传感器，则需要输入传感器的3个参数</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924" w:type="dxa"/>
            <w:vAlign w:val="center"/>
          </w:tcPr>
          <w:p>
            <w:pPr>
              <w:pStyle w:val="24"/>
              <w:keepNext w:val="0"/>
              <w:keepLines w:val="0"/>
              <w:widowControl w:val="0"/>
              <w:shd w:val="clear"/>
              <w:bidi w:val="0"/>
              <w:spacing w:before="0" w:after="0" w:line="140" w:lineRule="exact"/>
              <w:ind w:left="0" w:leftChars="0" w:right="0" w:rightChars="0" w:firstLine="0" w:firstLineChars="0"/>
              <w:jc w:val="center"/>
              <w:rPr>
                <w:rFonts w:hint="eastAsia" w:ascii="宋体" w:hAnsi="宋体" w:eastAsia="宋体" w:cs="宋体"/>
                <w:sz w:val="15"/>
                <w:szCs w:val="15"/>
                <w:vertAlign w:val="baseline"/>
              </w:rPr>
            </w:pPr>
            <w:r>
              <w:rPr>
                <w:rFonts w:hint="eastAsia" w:ascii="宋体" w:hAnsi="宋体" w:eastAsia="宋体" w:cs="宋体"/>
                <w:sz w:val="15"/>
                <w:szCs w:val="15"/>
                <w:vertAlign w:val="baseline"/>
                <w:lang w:val="en-US" w:eastAsia="zh-CN"/>
              </w:rPr>
              <w:t>M24</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选择传感器的安装方法</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有</w:t>
            </w:r>
            <w:r>
              <w:rPr>
                <w:rFonts w:hint="eastAsia" w:ascii="宋体" w:hAnsi="宋体" w:eastAsia="宋体" w:cs="宋体"/>
                <w:sz w:val="15"/>
                <w:szCs w:val="15"/>
                <w:vertAlign w:val="baseline"/>
                <w:lang w:val="en-US" w:eastAsia="zh-CN"/>
              </w:rPr>
              <w:t>4种方法可供选择</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（0）V-方安装 （1）Z-方安装  （2）N-方安装   （3）W-方安装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M25</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显示传感器的安装距离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M26</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将管道的参数存储管道内部的</w:t>
            </w:r>
            <w:r>
              <w:rPr>
                <w:rFonts w:hint="eastAsia" w:ascii="宋体" w:hAnsi="宋体" w:eastAsia="宋体" w:cs="宋体"/>
                <w:sz w:val="15"/>
                <w:szCs w:val="15"/>
                <w:vertAlign w:val="baseline"/>
                <w:lang w:val="en-US" w:eastAsia="zh-CN"/>
              </w:rPr>
              <w:t>nvram中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M27</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读取以前存储的管道参数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M28</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选择当收到的信号变差时是否保持上次的正确数据，出厂设置为“是”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M29</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输入一个数值</w:t>
            </w:r>
            <w:r>
              <w:rPr>
                <w:rFonts w:hint="eastAsia" w:ascii="宋体" w:hAnsi="宋体" w:eastAsia="宋体" w:cs="宋体"/>
                <w:sz w:val="15"/>
                <w:szCs w:val="15"/>
                <w:vertAlign w:val="baseline"/>
                <w:lang w:val="en-US" w:eastAsia="zh-CN"/>
              </w:rPr>
              <w:t>000-999之间表示多少为信号质量差，出厂设置0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M30</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选择测量的单位制，出厂设置为“公制”，英制与公制转换不会影响累积的单位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M31</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选择流量单位，下列单位可供选择：</w:t>
            </w:r>
          </w:p>
          <w:p>
            <w:pPr>
              <w:pStyle w:val="24"/>
              <w:keepNext w:val="0"/>
              <w:keepLines w:val="0"/>
              <w:widowControl w:val="0"/>
              <w:numPr>
                <w:numId w:val="0"/>
              </w:numPr>
              <w:shd w:val="clear"/>
              <w:bidi w:val="0"/>
              <w:spacing w:before="0" w:after="0" w:line="140" w:lineRule="exact"/>
              <w:ind w:leftChars="0" w:right="0" w:rightChars="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0.立方米（m³）           1.升（L）             2.美国加仑（gal）</w:t>
            </w:r>
          </w:p>
          <w:p>
            <w:pPr>
              <w:pStyle w:val="24"/>
              <w:keepNext w:val="0"/>
              <w:keepLines w:val="0"/>
              <w:widowControl w:val="0"/>
              <w:numPr>
                <w:numId w:val="0"/>
              </w:numPr>
              <w:shd w:val="clear"/>
              <w:bidi w:val="0"/>
              <w:spacing w:before="0" w:after="0" w:line="140" w:lineRule="exact"/>
              <w:ind w:leftChars="0" w:right="0" w:rightChars="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3.英国加仑（igl）        4.美国兆加仑（mgl）   5.立方英尺（ct）</w:t>
            </w:r>
          </w:p>
          <w:p>
            <w:pPr>
              <w:pStyle w:val="24"/>
              <w:keepNext w:val="0"/>
              <w:keepLines w:val="0"/>
              <w:widowControl w:val="0"/>
              <w:numPr>
                <w:numId w:val="0"/>
              </w:numPr>
              <w:shd w:val="clear"/>
              <w:bidi w:val="0"/>
              <w:spacing w:before="0" w:after="0" w:line="140" w:lineRule="exact"/>
              <w:ind w:leftChars="0" w:right="0" w:rightChars="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6.美国液体桶（bal）      7.英国液体桶（ib）    8.油桶（ob）</w:t>
            </w:r>
          </w:p>
          <w:p>
            <w:pPr>
              <w:pStyle w:val="24"/>
              <w:keepNext w:val="0"/>
              <w:keepLines w:val="0"/>
              <w:widowControl w:val="0"/>
              <w:numPr>
                <w:numId w:val="0"/>
              </w:numPr>
              <w:shd w:val="clear"/>
              <w:bidi w:val="0"/>
              <w:spacing w:before="0" w:after="0" w:line="140" w:lineRule="exact"/>
              <w:ind w:leftChars="0" w:right="0" w:rightChars="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时间单位有：天、小时、分钟、秒，可以组合为36种流量单位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M32</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选择累积流量单位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924" w:type="dxa"/>
            <w:vAlign w:val="center"/>
          </w:tcPr>
          <w:p>
            <w:pPr>
              <w:pStyle w:val="24"/>
              <w:keepNext w:val="0"/>
              <w:keepLines w:val="0"/>
              <w:widowControl w:val="0"/>
              <w:shd w:val="clear"/>
              <w:bidi w:val="0"/>
              <w:spacing w:before="0" w:after="0" w:line="140" w:lineRule="exact"/>
              <w:ind w:right="0"/>
              <w:jc w:val="center"/>
              <w:rPr>
                <w:rFonts w:hint="eastAsia" w:ascii="宋体" w:hAnsi="宋体" w:eastAsia="宋体" w:cs="宋体"/>
                <w:sz w:val="15"/>
                <w:szCs w:val="15"/>
                <w:vertAlign w:val="baseline"/>
                <w:lang w:val="en-US"/>
              </w:rPr>
            </w:pPr>
            <w:r>
              <w:rPr>
                <w:rFonts w:hint="eastAsia" w:ascii="宋体" w:hAnsi="宋体" w:eastAsia="宋体" w:cs="宋体"/>
                <w:sz w:val="15"/>
                <w:szCs w:val="15"/>
                <w:vertAlign w:val="baseline"/>
                <w:lang w:val="en-US" w:eastAsia="zh-CN"/>
              </w:rPr>
              <w:t>M33</w:t>
            </w:r>
          </w:p>
        </w:tc>
        <w:tc>
          <w:tcPr>
            <w:tcW w:w="5076" w:type="dxa"/>
            <w:vAlign w:val="center"/>
          </w:tcPr>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eastAsia="zh-CN"/>
              </w:rPr>
            </w:pPr>
            <w:r>
              <w:rPr>
                <w:rFonts w:hint="eastAsia" w:ascii="宋体" w:hAnsi="宋体" w:eastAsia="宋体" w:cs="宋体"/>
                <w:sz w:val="15"/>
                <w:szCs w:val="15"/>
                <w:vertAlign w:val="baseline"/>
                <w:lang w:eastAsia="zh-CN"/>
              </w:rPr>
              <w:t>选择累积的倍乘因子</w:t>
            </w:r>
          </w:p>
          <w:p>
            <w:pPr>
              <w:pStyle w:val="24"/>
              <w:keepNext w:val="0"/>
              <w:keepLines w:val="0"/>
              <w:widowControl w:val="0"/>
              <w:shd w:val="clear"/>
              <w:bidi w:val="0"/>
              <w:spacing w:before="0" w:after="0" w:line="140" w:lineRule="exact"/>
              <w:ind w:right="0"/>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eastAsia="zh-CN"/>
              </w:rPr>
              <w:t>倍乘因子的选择范围</w:t>
            </w:r>
            <w:r>
              <w:rPr>
                <w:rFonts w:hint="eastAsia" w:ascii="宋体" w:hAnsi="宋体" w:eastAsia="宋体" w:cs="宋体"/>
                <w:sz w:val="15"/>
                <w:szCs w:val="15"/>
                <w:vertAlign w:val="baseline"/>
                <w:lang w:val="en-US" w:eastAsia="zh-CN"/>
              </w:rPr>
              <w:t>0.001~10000</w:t>
            </w:r>
          </w:p>
        </w:tc>
      </w:tr>
    </w:tbl>
    <w:p>
      <w:pPr>
        <w:pStyle w:val="24"/>
        <w:keepNext w:val="0"/>
        <w:keepLines w:val="0"/>
        <w:widowControl w:val="0"/>
        <w:shd w:val="clear" w:color="auto" w:fill="auto"/>
        <w:bidi w:val="0"/>
        <w:spacing w:before="0" w:after="0" w:line="140" w:lineRule="exact"/>
        <w:ind w:left="380" w:right="0" w:firstLine="720"/>
        <w:jc w:val="left"/>
        <w:rPr>
          <w:rFonts w:hint="eastAsia" w:ascii="宋体" w:hAnsi="宋体" w:eastAsia="宋体" w:cs="宋体"/>
          <w:sz w:val="15"/>
          <w:szCs w:val="15"/>
        </w:rPr>
      </w:pPr>
      <w:r>
        <w:rPr>
          <w:rFonts w:hint="eastAsia" w:ascii="宋体" w:hAnsi="宋体" w:eastAsia="宋体" w:cs="宋体"/>
          <w:sz w:val="15"/>
          <w:szCs w:val="15"/>
        </w:rPr>
        <w:br w:type="page"/>
      </w:r>
    </w:p>
    <w:tbl>
      <w:tblPr>
        <w:tblStyle w:val="7"/>
        <w:tblW w:w="5808" w:type="dxa"/>
        <w:jc w:val="center"/>
        <w:tblInd w:w="0" w:type="dxa"/>
        <w:tblLayout w:type="fixed"/>
        <w:tblCellMar>
          <w:top w:w="0" w:type="dxa"/>
          <w:left w:w="10" w:type="dxa"/>
          <w:bottom w:w="0" w:type="dxa"/>
          <w:right w:w="10" w:type="dxa"/>
        </w:tblCellMar>
      </w:tblPr>
      <w:tblGrid>
        <w:gridCol w:w="1008"/>
        <w:gridCol w:w="4800"/>
      </w:tblGrid>
      <w:tr>
        <w:tblPrEx>
          <w:tblLayout w:type="fixed"/>
          <w:tblCellMar>
            <w:top w:w="0" w:type="dxa"/>
            <w:left w:w="10" w:type="dxa"/>
            <w:bottom w:w="0" w:type="dxa"/>
            <w:right w:w="10" w:type="dxa"/>
          </w:tblCellMar>
        </w:tblPrEx>
        <w:trPr>
          <w:trHeight w:val="27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M34</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净累积器开关。</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M35</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正累积器开关。</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M36</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负累积器开关。</w:t>
            </w:r>
          </w:p>
        </w:tc>
      </w:tr>
      <w:tr>
        <w:tblPrEx>
          <w:tblLayout w:type="fixed"/>
          <w:tblCellMar>
            <w:top w:w="0" w:type="dxa"/>
            <w:left w:w="10" w:type="dxa"/>
            <w:bottom w:w="0" w:type="dxa"/>
            <w:right w:w="10" w:type="dxa"/>
          </w:tblCellMar>
        </w:tblPrEx>
        <w:trPr>
          <w:trHeight w:val="50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M37</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numPr>
                <w:ilvl w:val="0"/>
                <w:numId w:val="8"/>
              </w:numPr>
              <w:shd w:val="clear" w:color="auto" w:fill="auto"/>
              <w:tabs>
                <w:tab w:val="left" w:pos="216"/>
              </w:tabs>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累积器清零</w:t>
            </w:r>
          </w:p>
          <w:p>
            <w:pPr>
              <w:pStyle w:val="64"/>
              <w:keepNext w:val="0"/>
              <w:keepLines w:val="0"/>
              <w:framePr w:w="5808" w:wrap="notBeside" w:vAnchor="text" w:hAnchor="text" w:xAlign="center" w:y="1"/>
              <w:widowControl w:val="0"/>
              <w:numPr>
                <w:ilvl w:val="0"/>
                <w:numId w:val="8"/>
              </w:numPr>
              <w:shd w:val="clear" w:color="auto" w:fill="auto"/>
              <w:tabs>
                <w:tab w:val="left" w:pos="197"/>
              </w:tabs>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恢复出厂设置，按点键再按左箭头键完成，小心操作恢复出厂参数设置。</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M38</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手动累积器，按任意键开始按任意键停止。</w:t>
            </w:r>
          </w:p>
        </w:tc>
      </w:tr>
      <w:tr>
        <w:tblPrEx>
          <w:tblLayout w:type="fixed"/>
          <w:tblCellMar>
            <w:top w:w="0" w:type="dxa"/>
            <w:left w:w="10" w:type="dxa"/>
            <w:bottom w:w="0" w:type="dxa"/>
            <w:right w:w="10" w:type="dxa"/>
          </w:tblCellMar>
        </w:tblPrEx>
        <w:trPr>
          <w:trHeight w:val="518"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M39</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选择显示语言中文或英文，此项操作使世界上超过</w:t>
            </w:r>
            <w:r>
              <w:rPr>
                <w:rStyle w:val="107"/>
                <w:rFonts w:hint="eastAsia" w:ascii="宋体" w:hAnsi="宋体" w:eastAsia="宋体" w:cs="宋体"/>
                <w:b w:val="0"/>
                <w:bCs w:val="0"/>
                <w:i w:val="0"/>
                <w:iCs w:val="0"/>
                <w:smallCaps w:val="0"/>
                <w:strike w:val="0"/>
                <w:sz w:val="15"/>
                <w:szCs w:val="15"/>
                <w:lang w:val="zh-CN" w:eastAsia="zh-CN" w:bidi="zh-CN"/>
              </w:rPr>
              <w:t>20</w:t>
            </w:r>
            <w:r>
              <w:rPr>
                <w:rStyle w:val="106"/>
                <w:rFonts w:hint="eastAsia" w:ascii="宋体" w:hAnsi="宋体" w:eastAsia="宋体" w:cs="宋体"/>
                <w:b w:val="0"/>
                <w:bCs w:val="0"/>
                <w:i w:val="0"/>
                <w:iCs w:val="0"/>
                <w:smallCaps w:val="0"/>
                <w:strike w:val="0"/>
                <w:sz w:val="15"/>
                <w:szCs w:val="15"/>
              </w:rPr>
              <w:t>亿人可以看懂流量</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计的显示内容。</w:t>
            </w:r>
          </w:p>
        </w:tc>
      </w:tr>
      <w:tr>
        <w:tblPrEx>
          <w:tblLayout w:type="fixed"/>
          <w:tblCellMar>
            <w:top w:w="0" w:type="dxa"/>
            <w:left w:w="10" w:type="dxa"/>
            <w:bottom w:w="0" w:type="dxa"/>
            <w:right w:w="10" w:type="dxa"/>
          </w:tblCellMar>
        </w:tblPrEx>
        <w:trPr>
          <w:trHeight w:val="499"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M40</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阻尼系数，设置范围</w:t>
            </w:r>
            <w:r>
              <w:rPr>
                <w:rStyle w:val="107"/>
                <w:rFonts w:hint="eastAsia" w:ascii="宋体" w:hAnsi="宋体" w:eastAsia="宋体" w:cs="宋体"/>
                <w:b w:val="0"/>
                <w:bCs w:val="0"/>
                <w:i w:val="0"/>
                <w:iCs w:val="0"/>
                <w:smallCaps w:val="0"/>
                <w:strike w:val="0"/>
                <w:sz w:val="15"/>
                <w:szCs w:val="15"/>
              </w:rPr>
              <w:t>0-999</w:t>
            </w:r>
            <w:r>
              <w:rPr>
                <w:rStyle w:val="106"/>
                <w:rFonts w:hint="eastAsia" w:ascii="宋体" w:hAnsi="宋体" w:eastAsia="宋体" w:cs="宋体"/>
                <w:b w:val="0"/>
                <w:bCs w:val="0"/>
                <w:i w:val="0"/>
                <w:iCs w:val="0"/>
                <w:smallCaps w:val="0"/>
                <w:strike w:val="0"/>
                <w:sz w:val="15"/>
                <w:szCs w:val="15"/>
              </w:rPr>
              <w:t>秒。</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lang w:val="zh-CN" w:eastAsia="zh-CN" w:bidi="zh-CN"/>
              </w:rPr>
              <w:t>0</w:t>
            </w:r>
            <w:r>
              <w:rPr>
                <w:rStyle w:val="106"/>
                <w:rFonts w:hint="eastAsia" w:ascii="宋体" w:hAnsi="宋体" w:eastAsia="宋体" w:cs="宋体"/>
                <w:b w:val="0"/>
                <w:bCs w:val="0"/>
                <w:i w:val="0"/>
                <w:iCs w:val="0"/>
                <w:smallCaps w:val="0"/>
                <w:strike w:val="0"/>
                <w:sz w:val="15"/>
                <w:szCs w:val="15"/>
              </w:rPr>
              <w:t>秒表示无阻尼，出厂设置是</w:t>
            </w:r>
            <w:r>
              <w:rPr>
                <w:rStyle w:val="107"/>
                <w:rFonts w:hint="eastAsia" w:ascii="宋体" w:hAnsi="宋体" w:eastAsia="宋体" w:cs="宋体"/>
                <w:b w:val="0"/>
                <w:bCs w:val="0"/>
                <w:i w:val="0"/>
                <w:iCs w:val="0"/>
                <w:smallCaps w:val="0"/>
                <w:strike w:val="0"/>
                <w:sz w:val="15"/>
                <w:szCs w:val="15"/>
                <w:lang w:val="zh-CN" w:eastAsia="zh-CN" w:bidi="zh-CN"/>
              </w:rPr>
              <w:t>10</w:t>
            </w:r>
            <w:r>
              <w:rPr>
                <w:rStyle w:val="106"/>
                <w:rFonts w:hint="eastAsia" w:ascii="宋体" w:hAnsi="宋体" w:eastAsia="宋体" w:cs="宋体"/>
                <w:b w:val="0"/>
                <w:bCs w:val="0"/>
                <w:i w:val="0"/>
                <w:iCs w:val="0"/>
                <w:smallCaps w:val="0"/>
                <w:strike w:val="0"/>
                <w:sz w:val="15"/>
                <w:szCs w:val="15"/>
              </w:rPr>
              <w:t>秒。</w:t>
            </w:r>
          </w:p>
        </w:tc>
      </w:tr>
      <w:tr>
        <w:tblPrEx>
          <w:tblLayout w:type="fixed"/>
          <w:tblCellMar>
            <w:top w:w="0" w:type="dxa"/>
            <w:left w:w="10" w:type="dxa"/>
            <w:bottom w:w="0" w:type="dxa"/>
            <w:right w:w="10" w:type="dxa"/>
          </w:tblCellMar>
        </w:tblPrEx>
        <w:trPr>
          <w:trHeight w:val="269"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M41</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低流速切除值，避免无效计量。</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M42</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静态置零，使用时注意被测管道内液流完全停止。</w:t>
            </w:r>
          </w:p>
        </w:tc>
      </w:tr>
      <w:tr>
        <w:tblPrEx>
          <w:tblLayout w:type="fixed"/>
          <w:tblCellMar>
            <w:top w:w="0" w:type="dxa"/>
            <w:left w:w="10" w:type="dxa"/>
            <w:bottom w:w="0" w:type="dxa"/>
            <w:right w:w="10" w:type="dxa"/>
          </w:tblCellMar>
        </w:tblPrEx>
        <w:trPr>
          <w:trHeight w:val="240"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M43</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清除静态置零零点，恢复到出厂的原始零点。</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M44</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手工零点设置，通常情况下设置为零。</w:t>
            </w:r>
          </w:p>
        </w:tc>
      </w:tr>
      <w:tr>
        <w:tblPrEx>
          <w:tblLayout w:type="fixed"/>
          <w:tblCellMar>
            <w:top w:w="0" w:type="dxa"/>
            <w:left w:w="10" w:type="dxa"/>
            <w:bottom w:w="0" w:type="dxa"/>
            <w:right w:w="10" w:type="dxa"/>
          </w:tblCellMar>
        </w:tblPrEx>
        <w:trPr>
          <w:trHeight w:val="51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M45</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标尺因子仪表系数，出厂设置系数为</w:t>
            </w:r>
            <w:r>
              <w:rPr>
                <w:rStyle w:val="107"/>
                <w:rFonts w:hint="eastAsia" w:ascii="宋体" w:hAnsi="宋体" w:eastAsia="宋体" w:cs="宋体"/>
                <w:b w:val="0"/>
                <w:bCs w:val="0"/>
                <w:i w:val="0"/>
                <w:iCs w:val="0"/>
                <w:smallCaps w:val="0"/>
                <w:strike w:val="0"/>
                <w:sz w:val="15"/>
                <w:szCs w:val="15"/>
                <w:lang w:val="zh-CN" w:eastAsia="zh-CN" w:bidi="zh-CN"/>
              </w:rPr>
              <w:t>1</w:t>
            </w:r>
            <w:r>
              <w:rPr>
                <w:rStyle w:val="106"/>
                <w:rFonts w:hint="eastAsia" w:ascii="宋体" w:hAnsi="宋体" w:eastAsia="宋体" w:cs="宋体"/>
                <w:b w:val="0"/>
                <w:bCs w:val="0"/>
                <w:i w:val="0"/>
                <w:iCs w:val="0"/>
                <w:smallCaps w:val="0"/>
                <w:strike w:val="0"/>
                <w:sz w:val="15"/>
                <w:szCs w:val="15"/>
              </w:rPr>
              <w:t>。</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没经过实流标定时系数是</w:t>
            </w:r>
            <w:r>
              <w:rPr>
                <w:rStyle w:val="107"/>
                <w:rFonts w:hint="eastAsia" w:ascii="宋体" w:hAnsi="宋体" w:eastAsia="宋体" w:cs="宋体"/>
                <w:b w:val="0"/>
                <w:bCs w:val="0"/>
                <w:i w:val="0"/>
                <w:iCs w:val="0"/>
                <w:smallCaps w:val="0"/>
                <w:strike w:val="0"/>
                <w:sz w:val="15"/>
                <w:szCs w:val="15"/>
                <w:lang w:val="zh-CN" w:eastAsia="zh-CN" w:bidi="zh-CN"/>
              </w:rPr>
              <w:t>1</w:t>
            </w:r>
            <w:r>
              <w:rPr>
                <w:rStyle w:val="106"/>
                <w:rFonts w:hint="eastAsia" w:ascii="宋体" w:hAnsi="宋体" w:eastAsia="宋体" w:cs="宋体"/>
                <w:b w:val="0"/>
                <w:bCs w:val="0"/>
                <w:i w:val="0"/>
                <w:iCs w:val="0"/>
                <w:smallCaps w:val="0"/>
                <w:strike w:val="0"/>
                <w:sz w:val="15"/>
                <w:szCs w:val="15"/>
              </w:rPr>
              <w:t>。</w:t>
            </w:r>
          </w:p>
        </w:tc>
      </w:tr>
      <w:tr>
        <w:tblPrEx>
          <w:tblLayout w:type="fixed"/>
          <w:tblCellMar>
            <w:top w:w="0" w:type="dxa"/>
            <w:left w:w="10" w:type="dxa"/>
            <w:bottom w:w="0" w:type="dxa"/>
            <w:right w:w="10" w:type="dxa"/>
          </w:tblCellMar>
        </w:tblPrEx>
        <w:trPr>
          <w:trHeight w:val="768"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M46</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59"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网络标识地址码，除了</w:t>
            </w:r>
            <w:r>
              <w:rPr>
                <w:rStyle w:val="107"/>
                <w:rFonts w:hint="eastAsia" w:ascii="宋体" w:hAnsi="宋体" w:eastAsia="宋体" w:cs="宋体"/>
                <w:b w:val="0"/>
                <w:bCs w:val="0"/>
                <w:i w:val="0"/>
                <w:iCs w:val="0"/>
                <w:smallCaps w:val="0"/>
                <w:strike w:val="0"/>
                <w:sz w:val="15"/>
                <w:szCs w:val="15"/>
                <w:lang w:val="zh-CN" w:eastAsia="zh-CN" w:bidi="zh-CN"/>
              </w:rPr>
              <w:t xml:space="preserve"> </w:t>
            </w:r>
            <w:r>
              <w:rPr>
                <w:rStyle w:val="107"/>
                <w:rFonts w:hint="eastAsia" w:ascii="宋体" w:hAnsi="宋体" w:eastAsia="宋体" w:cs="宋体"/>
                <w:b w:val="0"/>
                <w:bCs w:val="0"/>
                <w:i w:val="0"/>
                <w:iCs w:val="0"/>
                <w:smallCaps w:val="0"/>
                <w:strike w:val="0"/>
                <w:sz w:val="15"/>
                <w:szCs w:val="15"/>
              </w:rPr>
              <w:t>13(0DH,</w:t>
            </w:r>
            <w:r>
              <w:rPr>
                <w:rStyle w:val="106"/>
                <w:rFonts w:hint="eastAsia" w:ascii="宋体" w:hAnsi="宋体" w:eastAsia="宋体" w:cs="宋体"/>
                <w:b w:val="0"/>
                <w:bCs w:val="0"/>
                <w:i w:val="0"/>
                <w:iCs w:val="0"/>
                <w:smallCaps w:val="0"/>
                <w:strike w:val="0"/>
                <w:sz w:val="15"/>
                <w:szCs w:val="15"/>
              </w:rPr>
              <w:t>回车</w:t>
            </w:r>
            <w:r>
              <w:rPr>
                <w:rStyle w:val="107"/>
                <w:rFonts w:hint="eastAsia" w:ascii="宋体" w:hAnsi="宋体" w:eastAsia="宋体" w:cs="宋体"/>
                <w:b w:val="0"/>
                <w:bCs w:val="0"/>
                <w:i w:val="0"/>
                <w:iCs w:val="0"/>
                <w:smallCaps w:val="0"/>
                <w:strike w:val="0"/>
                <w:sz w:val="15"/>
                <w:szCs w:val="15"/>
              </w:rPr>
              <w:t>)，10 (0AH,</w:t>
            </w:r>
            <w:r>
              <w:rPr>
                <w:rStyle w:val="106"/>
                <w:rFonts w:hint="eastAsia" w:ascii="宋体" w:hAnsi="宋体" w:eastAsia="宋体" w:cs="宋体"/>
                <w:b w:val="0"/>
                <w:bCs w:val="0"/>
                <w:i w:val="0"/>
                <w:iCs w:val="0"/>
                <w:smallCaps w:val="0"/>
                <w:strike w:val="0"/>
                <w:sz w:val="15"/>
                <w:szCs w:val="15"/>
              </w:rPr>
              <w:t>换行</w:t>
            </w:r>
            <w:r>
              <w:rPr>
                <w:rStyle w:val="107"/>
                <w:rFonts w:hint="eastAsia" w:ascii="宋体" w:hAnsi="宋体" w:eastAsia="宋体" w:cs="宋体"/>
                <w:b w:val="0"/>
                <w:bCs w:val="0"/>
                <w:i w:val="0"/>
                <w:iCs w:val="0"/>
                <w:smallCaps w:val="0"/>
                <w:strike w:val="0"/>
                <w:sz w:val="15"/>
                <w:szCs w:val="15"/>
              </w:rPr>
              <w:t xml:space="preserve">),42 (2AH), </w:t>
            </w:r>
            <w:r>
              <w:rPr>
                <w:rStyle w:val="107"/>
                <w:rFonts w:hint="eastAsia" w:ascii="宋体" w:hAnsi="宋体" w:eastAsia="宋体" w:cs="宋体"/>
                <w:b w:val="0"/>
                <w:bCs w:val="0"/>
                <w:i w:val="0"/>
                <w:iCs w:val="0"/>
                <w:smallCaps w:val="0"/>
                <w:strike w:val="0"/>
                <w:sz w:val="15"/>
                <w:szCs w:val="15"/>
                <w:lang w:val="zh-CN" w:eastAsia="zh-CN" w:bidi="zh-CN"/>
              </w:rPr>
              <w:t>38, 65535</w:t>
            </w:r>
            <w:r>
              <w:rPr>
                <w:rStyle w:val="106"/>
                <w:rFonts w:hint="eastAsia" w:ascii="宋体" w:hAnsi="宋体" w:eastAsia="宋体" w:cs="宋体"/>
                <w:b w:val="0"/>
                <w:bCs w:val="0"/>
                <w:i w:val="0"/>
                <w:iCs w:val="0"/>
                <w:smallCaps w:val="0"/>
                <w:strike w:val="0"/>
                <w:sz w:val="15"/>
                <w:szCs w:val="15"/>
              </w:rPr>
              <w:t>之外的任何整数都可以。每一台流量计都有一个联网用的地址码</w:t>
            </w:r>
          </w:p>
          <w:p>
            <w:pPr>
              <w:pStyle w:val="64"/>
              <w:keepNext w:val="0"/>
              <w:keepLines w:val="0"/>
              <w:framePr w:w="5808" w:wrap="notBeside" w:vAnchor="text" w:hAnchor="text" w:xAlign="center" w:y="1"/>
              <w:widowControl w:val="0"/>
              <w:shd w:val="clear" w:color="auto" w:fill="auto"/>
              <w:bidi w:val="0"/>
              <w:spacing w:before="0" w:after="0" w:line="259"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IDN,</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请参见通讯章节的说明。</w:t>
            </w:r>
          </w:p>
        </w:tc>
      </w:tr>
      <w:tr>
        <w:tblPrEx>
          <w:tblLayout w:type="fixed"/>
          <w:tblCellMar>
            <w:top w:w="0" w:type="dxa"/>
            <w:left w:w="10" w:type="dxa"/>
            <w:bottom w:w="0" w:type="dxa"/>
            <w:right w:w="10" w:type="dxa"/>
          </w:tblCellMar>
        </w:tblPrEx>
        <w:trPr>
          <w:trHeight w:val="240"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M47</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系统锁，密码保护防止参数被更改。</w:t>
            </w:r>
          </w:p>
        </w:tc>
      </w:tr>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M48</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M49</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联网通讯测试窗口。</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M50</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数据定时输出选项，内置数据记录器的开关。</w:t>
            </w:r>
          </w:p>
        </w:tc>
      </w:tr>
      <w:tr>
        <w:tblPrEx>
          <w:tblLayout w:type="fixed"/>
          <w:tblCellMar>
            <w:top w:w="0" w:type="dxa"/>
            <w:left w:w="10" w:type="dxa"/>
            <w:bottom w:w="0" w:type="dxa"/>
            <w:right w:w="10" w:type="dxa"/>
          </w:tblCellMar>
        </w:tblPrEx>
        <w:trPr>
          <w:trHeight w:val="235"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M51</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定时输出时间设置。</w:t>
            </w:r>
          </w:p>
        </w:tc>
      </w:tr>
      <w:tr>
        <w:tblPrEx>
          <w:tblLayout w:type="fixed"/>
          <w:tblCellMar>
            <w:top w:w="0" w:type="dxa"/>
            <w:left w:w="10" w:type="dxa"/>
            <w:bottom w:w="0" w:type="dxa"/>
            <w:right w:w="10" w:type="dxa"/>
          </w:tblCellMar>
        </w:tblPrEx>
        <w:trPr>
          <w:trHeight w:val="922"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M52</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21"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输出数据流向控制，如果选择</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缓</w:t>
            </w:r>
            <w:r>
              <w:rPr>
                <w:rStyle w:val="107"/>
                <w:rFonts w:hint="eastAsia" w:ascii="宋体" w:hAnsi="宋体" w:eastAsia="宋体" w:cs="宋体"/>
                <w:b w:val="0"/>
                <w:bCs w:val="0"/>
                <w:i w:val="0"/>
                <w:iCs w:val="0"/>
                <w:smallCaps w:val="0"/>
                <w:strike w:val="0"/>
                <w:sz w:val="15"/>
                <w:szCs w:val="15"/>
              </w:rPr>
              <w:t>#=&gt;RS-232”</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所有记录的数据全都 被送至</w:t>
            </w:r>
            <w:r>
              <w:rPr>
                <w:rStyle w:val="107"/>
                <w:rFonts w:hint="eastAsia" w:ascii="宋体" w:hAnsi="宋体" w:eastAsia="宋体" w:cs="宋体"/>
                <w:b w:val="0"/>
                <w:bCs w:val="0"/>
                <w:i w:val="0"/>
                <w:iCs w:val="0"/>
                <w:smallCaps w:val="0"/>
                <w:strike w:val="0"/>
                <w:sz w:val="15"/>
                <w:szCs w:val="15"/>
              </w:rPr>
              <w:t>RS-232</w:t>
            </w:r>
            <w:r>
              <w:rPr>
                <w:rStyle w:val="106"/>
                <w:rFonts w:hint="eastAsia" w:ascii="宋体" w:hAnsi="宋体" w:eastAsia="宋体" w:cs="宋体"/>
                <w:b w:val="0"/>
                <w:bCs w:val="0"/>
                <w:i w:val="0"/>
                <w:iCs w:val="0"/>
                <w:smallCaps w:val="0"/>
                <w:strike w:val="0"/>
                <w:sz w:val="15"/>
                <w:szCs w:val="15"/>
              </w:rPr>
              <w:t>接口。</w:t>
            </w:r>
          </w:p>
          <w:p>
            <w:pPr>
              <w:pStyle w:val="64"/>
              <w:keepNext w:val="0"/>
              <w:keepLines w:val="0"/>
              <w:framePr w:w="5808" w:wrap="notBeside" w:vAnchor="text" w:hAnchor="text" w:xAlign="center" w:y="1"/>
              <w:widowControl w:val="0"/>
              <w:shd w:val="clear" w:color="auto" w:fill="auto"/>
              <w:bidi w:val="0"/>
              <w:spacing w:before="0" w:after="0" w:line="221"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如果选择</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存入机内缓存</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，数据就被存入内置的记录器中。</w:t>
            </w:r>
          </w:p>
          <w:p>
            <w:pPr>
              <w:pStyle w:val="64"/>
              <w:keepNext w:val="0"/>
              <w:keepLines w:val="0"/>
              <w:framePr w:w="5808" w:wrap="notBeside" w:vAnchor="text" w:hAnchor="text" w:xAlign="center" w:y="1"/>
              <w:widowControl w:val="0"/>
              <w:shd w:val="clear" w:color="auto" w:fill="auto"/>
              <w:bidi w:val="0"/>
              <w:spacing w:before="0" w:after="0" w:line="221"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清除内置缓存。</w:t>
            </w:r>
          </w:p>
        </w:tc>
      </w:tr>
      <w:tr>
        <w:tblPrEx>
          <w:tblLayout w:type="fixed"/>
          <w:tblCellMar>
            <w:top w:w="0" w:type="dxa"/>
            <w:left w:w="10" w:type="dxa"/>
            <w:bottom w:w="0" w:type="dxa"/>
            <w:right w:w="10" w:type="dxa"/>
          </w:tblCellMar>
        </w:tblPrEx>
        <w:trPr>
          <w:trHeight w:val="720"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M53</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35" w:lineRule="exact"/>
              <w:ind w:left="0" w:right="0" w:firstLine="0"/>
              <w:jc w:val="both"/>
              <w:rPr>
                <w:rFonts w:hint="eastAsia" w:ascii="宋体" w:hAnsi="宋体" w:eastAsia="宋体" w:cs="宋体"/>
                <w:sz w:val="15"/>
                <w:szCs w:val="15"/>
              </w:rPr>
            </w:pPr>
            <w:r>
              <w:drawing>
                <wp:anchor distT="0" distB="0" distL="114935" distR="114935" simplePos="0" relativeHeight="2391000064" behindDoc="0" locked="0" layoutInCell="1" allowOverlap="1">
                  <wp:simplePos x="0" y="0"/>
                  <wp:positionH relativeFrom="column">
                    <wp:posOffset>2756535</wp:posOffset>
                  </wp:positionH>
                  <wp:positionV relativeFrom="paragraph">
                    <wp:posOffset>26035</wp:posOffset>
                  </wp:positionV>
                  <wp:extent cx="163830" cy="135890"/>
                  <wp:effectExtent l="0" t="0" r="7620" b="16510"/>
                  <wp:wrapNone/>
                  <wp:docPr id="14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4"/>
                          <pic:cNvPicPr>
                            <a:picLocks noChangeAspect="1"/>
                          </pic:cNvPicPr>
                        </pic:nvPicPr>
                        <pic:blipFill>
                          <a:blip r:embed="rId59"/>
                          <a:stretch>
                            <a:fillRect/>
                          </a:stretch>
                        </pic:blipFill>
                        <pic:spPr>
                          <a:xfrm>
                            <a:off x="0" y="0"/>
                            <a:ext cx="163830" cy="135890"/>
                          </a:xfrm>
                          <a:prstGeom prst="rect">
                            <a:avLst/>
                          </a:prstGeom>
                          <a:noFill/>
                          <a:ln w="9525">
                            <a:noFill/>
                          </a:ln>
                        </pic:spPr>
                      </pic:pic>
                    </a:graphicData>
                  </a:graphic>
                </wp:anchor>
              </w:drawing>
            </w:r>
            <w:r>
              <w:drawing>
                <wp:anchor distT="0" distB="0" distL="114935" distR="114935" simplePos="0" relativeHeight="2390999040" behindDoc="0" locked="0" layoutInCell="1" allowOverlap="1">
                  <wp:simplePos x="0" y="0"/>
                  <wp:positionH relativeFrom="column">
                    <wp:posOffset>2468245</wp:posOffset>
                  </wp:positionH>
                  <wp:positionV relativeFrom="paragraph">
                    <wp:posOffset>53975</wp:posOffset>
                  </wp:positionV>
                  <wp:extent cx="164465" cy="104140"/>
                  <wp:effectExtent l="0" t="0" r="6985" b="10160"/>
                  <wp:wrapNone/>
                  <wp:docPr id="1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
                          <pic:cNvPicPr>
                            <a:picLocks noChangeAspect="1"/>
                          </pic:cNvPicPr>
                        </pic:nvPicPr>
                        <pic:blipFill>
                          <a:blip r:embed="rId60"/>
                          <a:stretch>
                            <a:fillRect/>
                          </a:stretch>
                        </pic:blipFill>
                        <pic:spPr>
                          <a:xfrm>
                            <a:off x="0" y="0"/>
                            <a:ext cx="164465" cy="104140"/>
                          </a:xfrm>
                          <a:prstGeom prst="rect">
                            <a:avLst/>
                          </a:prstGeom>
                          <a:noFill/>
                          <a:ln w="9525">
                            <a:noFill/>
                          </a:ln>
                        </pic:spPr>
                      </pic:pic>
                    </a:graphicData>
                  </a:graphic>
                </wp:anchor>
              </w:drawing>
            </w:r>
            <w:r>
              <w:drawing>
                <wp:anchor distT="0" distB="0" distL="114935" distR="114935" simplePos="0" relativeHeight="2390998016" behindDoc="0" locked="0" layoutInCell="1" allowOverlap="1">
                  <wp:simplePos x="0" y="0"/>
                  <wp:positionH relativeFrom="column">
                    <wp:posOffset>2211070</wp:posOffset>
                  </wp:positionH>
                  <wp:positionV relativeFrom="paragraph">
                    <wp:posOffset>43180</wp:posOffset>
                  </wp:positionV>
                  <wp:extent cx="154940" cy="103505"/>
                  <wp:effectExtent l="0" t="0" r="16510" b="10795"/>
                  <wp:wrapNone/>
                  <wp:docPr id="1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
                          <pic:cNvPicPr>
                            <a:picLocks noChangeAspect="1"/>
                          </pic:cNvPicPr>
                        </pic:nvPicPr>
                        <pic:blipFill>
                          <a:blip r:embed="rId61"/>
                          <a:stretch>
                            <a:fillRect/>
                          </a:stretch>
                        </pic:blipFill>
                        <pic:spPr>
                          <a:xfrm>
                            <a:off x="0" y="0"/>
                            <a:ext cx="154940" cy="103505"/>
                          </a:xfrm>
                          <a:prstGeom prst="rect">
                            <a:avLst/>
                          </a:prstGeom>
                          <a:noFill/>
                          <a:ln w="9525">
                            <a:noFill/>
                          </a:ln>
                        </pic:spPr>
                      </pic:pic>
                    </a:graphicData>
                  </a:graphic>
                </wp:anchor>
              </w:drawing>
            </w:r>
            <w:r>
              <w:drawing>
                <wp:anchor distT="0" distB="0" distL="114935" distR="114935" simplePos="0" relativeHeight="2390996992" behindDoc="0" locked="0" layoutInCell="1" allowOverlap="1">
                  <wp:simplePos x="0" y="0"/>
                  <wp:positionH relativeFrom="column">
                    <wp:posOffset>2025015</wp:posOffset>
                  </wp:positionH>
                  <wp:positionV relativeFrom="paragraph">
                    <wp:posOffset>36195</wp:posOffset>
                  </wp:positionV>
                  <wp:extent cx="100330" cy="120650"/>
                  <wp:effectExtent l="0" t="0" r="13970" b="12700"/>
                  <wp:wrapNone/>
                  <wp:docPr id="1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
                          <pic:cNvPicPr>
                            <a:picLocks noChangeAspect="1"/>
                          </pic:cNvPicPr>
                        </pic:nvPicPr>
                        <pic:blipFill>
                          <a:blip r:embed="rId62"/>
                          <a:stretch>
                            <a:fillRect/>
                          </a:stretch>
                        </pic:blipFill>
                        <pic:spPr>
                          <a:xfrm>
                            <a:off x="0" y="0"/>
                            <a:ext cx="100330" cy="120650"/>
                          </a:xfrm>
                          <a:prstGeom prst="rect">
                            <a:avLst/>
                          </a:prstGeom>
                          <a:noFill/>
                          <a:ln w="9525">
                            <a:noFill/>
                          </a:ln>
                        </pic:spPr>
                      </pic:pic>
                    </a:graphicData>
                  </a:graphic>
                </wp:anchor>
              </w:drawing>
            </w:r>
            <w:r>
              <w:rPr>
                <w:rStyle w:val="106"/>
                <w:rFonts w:hint="eastAsia" w:ascii="宋体" w:hAnsi="宋体" w:eastAsia="宋体" w:cs="宋体"/>
                <w:b w:val="0"/>
                <w:bCs w:val="0"/>
                <w:i w:val="0"/>
                <w:iCs w:val="0"/>
                <w:smallCaps w:val="0"/>
                <w:strike w:val="0"/>
                <w:sz w:val="15"/>
                <w:szCs w:val="15"/>
              </w:rPr>
              <w:t>缓存浏览器，它的作用如同一个文件编辑器，用</w:t>
            </w:r>
            <w:r>
              <w:rPr>
                <w:rStyle w:val="106"/>
                <w:rFonts w:hint="eastAsia" w:cs="宋体"/>
                <w:b w:val="0"/>
                <w:bCs w:val="0"/>
                <w:i w:val="0"/>
                <w:iCs w:val="0"/>
                <w:smallCaps w:val="0"/>
                <w:strike w:val="0"/>
                <w:sz w:val="15"/>
                <w:szCs w:val="15"/>
                <w:lang w:val="en-US"/>
              </w:rPr>
              <w:t xml:space="preserve">      </w:t>
            </w:r>
            <w:r>
              <w:rPr>
                <w:rStyle w:val="106"/>
                <w:rFonts w:hint="eastAsia" w:ascii="宋体" w:hAnsi="宋体" w:eastAsia="宋体" w:cs="宋体"/>
                <w:b w:val="0"/>
                <w:bCs w:val="0"/>
                <w:i w:val="0"/>
                <w:iCs w:val="0"/>
                <w:smallCaps w:val="0"/>
                <w:strike w:val="0"/>
                <w:sz w:val="15"/>
                <w:szCs w:val="15"/>
              </w:rPr>
              <w:t>、</w:t>
            </w:r>
            <w:r>
              <w:rPr>
                <w:rStyle w:val="107"/>
                <w:rFonts w:hint="eastAsia" w:cs="宋体"/>
                <w:b w:val="0"/>
                <w:bCs w:val="0"/>
                <w:i w:val="0"/>
                <w:iCs w:val="0"/>
                <w:smallCaps w:val="0"/>
                <w:strike w:val="0"/>
                <w:sz w:val="15"/>
                <w:szCs w:val="15"/>
                <w:lang w:val="en-US" w:eastAsia="zh-CN"/>
              </w:rPr>
              <w:t xml:space="preserve">     </w:t>
            </w:r>
            <w:r>
              <w:rPr>
                <w:rStyle w:val="106"/>
                <w:rFonts w:hint="eastAsia" w:ascii="宋体" w:hAnsi="宋体" w:eastAsia="宋体" w:cs="宋体"/>
                <w:b w:val="0"/>
                <w:bCs w:val="0"/>
                <w:i w:val="0"/>
                <w:iCs w:val="0"/>
                <w:smallCaps w:val="0"/>
                <w:strike w:val="0"/>
                <w:sz w:val="15"/>
                <w:szCs w:val="15"/>
              </w:rPr>
              <w:t>、</w:t>
            </w:r>
            <w:r>
              <w:rPr>
                <w:rStyle w:val="106"/>
                <w:rFonts w:hint="eastAsia" w:cs="宋体"/>
                <w:b w:val="0"/>
                <w:bCs w:val="0"/>
                <w:i w:val="0"/>
                <w:iCs w:val="0"/>
                <w:smallCaps w:val="0"/>
                <w:strike w:val="0"/>
                <w:sz w:val="15"/>
                <w:szCs w:val="15"/>
                <w:lang w:val="en-US"/>
              </w:rPr>
              <w:t xml:space="preserve">      </w:t>
            </w:r>
            <w:r>
              <w:rPr>
                <w:rStyle w:val="106"/>
                <w:rFonts w:hint="eastAsia" w:ascii="宋体" w:hAnsi="宋体" w:eastAsia="宋体" w:cs="宋体"/>
                <w:b w:val="0"/>
                <w:bCs w:val="0"/>
                <w:i w:val="0"/>
                <w:iCs w:val="0"/>
                <w:smallCaps w:val="0"/>
                <w:strike w:val="0"/>
                <w:sz w:val="15"/>
                <w:szCs w:val="15"/>
              </w:rPr>
              <w:t>或</w:t>
            </w:r>
            <w:r>
              <w:rPr>
                <w:rStyle w:val="106"/>
                <w:rFonts w:hint="eastAsia" w:cs="宋体"/>
                <w:b w:val="0"/>
                <w:bCs w:val="0"/>
                <w:i w:val="0"/>
                <w:iCs w:val="0"/>
                <w:smallCaps w:val="0"/>
                <w:strike w:val="0"/>
                <w:sz w:val="15"/>
                <w:szCs w:val="15"/>
                <w:lang w:val="en-US"/>
              </w:rPr>
              <w:t xml:space="preserve">        </w:t>
            </w:r>
            <w:r>
              <w:rPr>
                <w:rStyle w:val="106"/>
                <w:rFonts w:hint="eastAsia" w:ascii="宋体" w:hAnsi="宋体" w:eastAsia="宋体" w:cs="宋体"/>
                <w:b w:val="0"/>
                <w:bCs w:val="0"/>
                <w:i w:val="0"/>
                <w:iCs w:val="0"/>
                <w:smallCaps w:val="0"/>
                <w:strike w:val="0"/>
                <w:sz w:val="15"/>
                <w:szCs w:val="15"/>
              </w:rPr>
              <w:t>键浏览缓存器。</w:t>
            </w:r>
          </w:p>
          <w:p>
            <w:pPr>
              <w:pStyle w:val="64"/>
              <w:keepNext w:val="0"/>
              <w:keepLines w:val="0"/>
              <w:framePr w:w="5808" w:wrap="notBeside" w:vAnchor="text" w:hAnchor="text" w:xAlign="center" w:y="1"/>
              <w:widowControl w:val="0"/>
              <w:shd w:val="clear" w:color="auto" w:fill="auto"/>
              <w:bidi w:val="0"/>
              <w:spacing w:before="0" w:after="0" w:line="235"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当记录器是打开的时候，只要有新的数据存储，浏览器就会自动更新。</w:t>
            </w:r>
          </w:p>
        </w:tc>
      </w:tr>
      <w:tr>
        <w:tblPrEx>
          <w:tblLayout w:type="fixed"/>
          <w:tblCellMar>
            <w:top w:w="0" w:type="dxa"/>
            <w:left w:w="10" w:type="dxa"/>
            <w:bottom w:w="0" w:type="dxa"/>
            <w:right w:w="10" w:type="dxa"/>
          </w:tblCellMar>
        </w:tblPrEx>
        <w:trPr>
          <w:trHeight w:val="216"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M54</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197" w:hRule="exact"/>
          <w:jc w:val="center"/>
        </w:trPr>
        <w:tc>
          <w:tcPr>
            <w:tcW w:w="100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M55</w:t>
            </w:r>
          </w:p>
        </w:tc>
        <w:tc>
          <w:tcPr>
            <w:tcW w:w="4800"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45" w:hRule="exact"/>
          <w:jc w:val="center"/>
        </w:trPr>
        <w:tc>
          <w:tcPr>
            <w:tcW w:w="1008"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M56</w:t>
            </w:r>
          </w:p>
        </w:tc>
        <w:tc>
          <w:tcPr>
            <w:tcW w:w="48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p>
    <w:tbl>
      <w:tblPr>
        <w:tblStyle w:val="7"/>
        <w:tblW w:w="5808" w:type="dxa"/>
        <w:jc w:val="center"/>
        <w:tblInd w:w="0" w:type="dxa"/>
        <w:tblLayout w:type="fixed"/>
        <w:tblCellMar>
          <w:top w:w="0" w:type="dxa"/>
          <w:left w:w="10" w:type="dxa"/>
          <w:bottom w:w="0" w:type="dxa"/>
          <w:right w:w="10" w:type="dxa"/>
        </w:tblCellMar>
      </w:tblPr>
      <w:tblGrid>
        <w:gridCol w:w="1008"/>
        <w:gridCol w:w="4800"/>
      </w:tblGrid>
      <w:tr>
        <w:tblPrEx>
          <w:tblLayout w:type="fixed"/>
          <w:tblCellMar>
            <w:top w:w="0" w:type="dxa"/>
            <w:left w:w="10" w:type="dxa"/>
            <w:bottom w:w="0" w:type="dxa"/>
            <w:right w:w="10" w:type="dxa"/>
          </w:tblCellMar>
        </w:tblPrEx>
        <w:trPr>
          <w:trHeight w:val="27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M57</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32"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M58</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M59</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45"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M60</w:t>
            </w:r>
          </w:p>
        </w:tc>
        <w:tc>
          <w:tcPr>
            <w:tcW w:w="4800" w:type="dxa"/>
            <w:tcBorders>
              <w:top w:val="single" w:color="auto" w:sz="4" w:space="0"/>
              <w:left w:val="single" w:color="auto" w:sz="4" w:space="0"/>
              <w:right w:val="single" w:color="auto" w:sz="4" w:space="0"/>
            </w:tcBorders>
            <w:shd w:val="clear" w:color="auto" w:fill="FFFFFF"/>
            <w:vAlign w:val="bottom"/>
          </w:tcPr>
          <w:p>
            <w:pPr>
              <w:keepNext w:val="0"/>
              <w:keepLines w:val="0"/>
              <w:framePr w:w="5808" w:wrap="notBeside" w:vAnchor="text" w:hAnchor="text" w:xAlign="center" w:y="1"/>
              <w:widowControl/>
              <w:suppressLineNumbers w:val="0"/>
              <w:jc w:val="both"/>
              <w:rPr>
                <w:rFonts w:hint="eastAsia" w:ascii="宋体" w:hAnsi="宋体" w:eastAsia="宋体" w:cs="宋体"/>
                <w:sz w:val="15"/>
                <w:szCs w:val="15"/>
              </w:rPr>
            </w:pPr>
            <w:r>
              <w:drawing>
                <wp:anchor distT="0" distB="0" distL="114935" distR="114935" simplePos="0" relativeHeight="2391001088" behindDoc="0" locked="0" layoutInCell="1" allowOverlap="1">
                  <wp:simplePos x="0" y="0"/>
                  <wp:positionH relativeFrom="column">
                    <wp:posOffset>838200</wp:posOffset>
                  </wp:positionH>
                  <wp:positionV relativeFrom="paragraph">
                    <wp:posOffset>24130</wp:posOffset>
                  </wp:positionV>
                  <wp:extent cx="183515" cy="90170"/>
                  <wp:effectExtent l="0" t="0" r="6985" b="5080"/>
                  <wp:wrapNone/>
                  <wp:docPr id="1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5"/>
                          <pic:cNvPicPr>
                            <a:picLocks noChangeAspect="1"/>
                          </pic:cNvPicPr>
                        </pic:nvPicPr>
                        <pic:blipFill>
                          <a:blip r:embed="rId63"/>
                          <a:stretch>
                            <a:fillRect/>
                          </a:stretch>
                        </pic:blipFill>
                        <pic:spPr>
                          <a:xfrm>
                            <a:off x="0" y="0"/>
                            <a:ext cx="183515" cy="90170"/>
                          </a:xfrm>
                          <a:prstGeom prst="rect">
                            <a:avLst/>
                          </a:prstGeom>
                          <a:noFill/>
                          <a:ln w="9525">
                            <a:noFill/>
                          </a:ln>
                        </pic:spPr>
                      </pic:pic>
                    </a:graphicData>
                  </a:graphic>
                </wp:anchor>
              </w:drawing>
            </w: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2391002112" behindDoc="0" locked="0" layoutInCell="1" allowOverlap="1">
                  <wp:simplePos x="0" y="0"/>
                  <wp:positionH relativeFrom="column">
                    <wp:posOffset>1830070</wp:posOffset>
                  </wp:positionH>
                  <wp:positionV relativeFrom="paragraph">
                    <wp:posOffset>1270</wp:posOffset>
                  </wp:positionV>
                  <wp:extent cx="106680" cy="128270"/>
                  <wp:effectExtent l="0" t="0" r="7620" b="5080"/>
                  <wp:wrapNone/>
                  <wp:docPr id="14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6" descr="IMG_256"/>
                          <pic:cNvPicPr>
                            <a:picLocks noChangeAspect="1"/>
                          </pic:cNvPicPr>
                        </pic:nvPicPr>
                        <pic:blipFill>
                          <a:blip r:embed="rId64"/>
                          <a:stretch>
                            <a:fillRect/>
                          </a:stretch>
                        </pic:blipFill>
                        <pic:spPr>
                          <a:xfrm>
                            <a:off x="0" y="0"/>
                            <a:ext cx="106680" cy="128270"/>
                          </a:xfrm>
                          <a:prstGeom prst="rect">
                            <a:avLst/>
                          </a:prstGeom>
                          <a:noFill/>
                          <a:ln w="9525">
                            <a:noFill/>
                          </a:ln>
                        </pic:spPr>
                      </pic:pic>
                    </a:graphicData>
                  </a:graphic>
                </wp:anchor>
              </w:drawing>
            </w:r>
            <w:r>
              <w:rPr>
                <w:rStyle w:val="106"/>
                <w:rFonts w:hint="eastAsia" w:ascii="宋体" w:hAnsi="宋体" w:eastAsia="宋体" w:cs="宋体"/>
                <w:b w:val="0"/>
                <w:bCs w:val="0"/>
                <w:i w:val="0"/>
                <w:iCs w:val="0"/>
                <w:smallCaps w:val="0"/>
                <w:strike w:val="0"/>
                <w:sz w:val="15"/>
                <w:szCs w:val="15"/>
              </w:rPr>
              <w:t xml:space="preserve">9阵的日历设置，按 </w:t>
            </w:r>
            <w:r>
              <w:rPr>
                <w:rStyle w:val="106"/>
                <w:rFonts w:hint="eastAsia" w:cs="宋体"/>
                <w:b w:val="0"/>
                <w:bCs w:val="0"/>
                <w:i w:val="0"/>
                <w:iCs w:val="0"/>
                <w:smallCaps w:val="0"/>
                <w:strike w:val="0"/>
                <w:sz w:val="15"/>
                <w:szCs w:val="15"/>
                <w:lang w:val="en-US"/>
              </w:rPr>
              <w:t xml:space="preserve">        </w:t>
            </w:r>
            <w:r>
              <w:rPr>
                <w:rStyle w:val="106"/>
                <w:rFonts w:hint="eastAsia" w:ascii="宋体" w:hAnsi="宋体" w:eastAsia="宋体" w:cs="宋体"/>
                <w:b w:val="0"/>
                <w:bCs w:val="0"/>
                <w:i w:val="0"/>
                <w:iCs w:val="0"/>
                <w:smallCaps w:val="0"/>
                <w:strike w:val="0"/>
                <w:sz w:val="15"/>
                <w:szCs w:val="15"/>
              </w:rPr>
              <w:t>键进行修改，使用</w:t>
            </w:r>
            <w:r>
              <w:rPr>
                <w:rStyle w:val="106"/>
                <w:rFonts w:hint="eastAsia" w:ascii="宋体" w:hAnsi="宋体" w:eastAsia="宋体" w:cs="宋体"/>
                <w:b w:val="0"/>
                <w:bCs w:val="0"/>
                <w:i w:val="0"/>
                <w:iCs w:val="0"/>
                <w:smallCaps w:val="0"/>
                <w:strike w:val="0"/>
                <w:sz w:val="15"/>
                <w:szCs w:val="15"/>
                <w:lang w:val="en-US"/>
              </w:rPr>
              <w:t xml:space="preserve">   </w:t>
            </w:r>
            <w:r>
              <w:rPr>
                <w:rStyle w:val="106"/>
                <w:rFonts w:hint="eastAsia" w:ascii="宋体" w:hAnsi="宋体" w:eastAsia="宋体" w:cs="宋体"/>
                <w:b w:val="0"/>
                <w:bCs w:val="0"/>
                <w:i w:val="0"/>
                <w:iCs w:val="0"/>
                <w:smallCaps w:val="0"/>
                <w:strike w:val="0"/>
                <w:sz w:val="15"/>
                <w:szCs w:val="15"/>
              </w:rPr>
              <w:t>键跳过不需要修改的数字。</w:t>
            </w:r>
          </w:p>
        </w:tc>
      </w:tr>
      <w:tr>
        <w:tblPrEx>
          <w:tblLayout w:type="fixed"/>
          <w:tblCellMar>
            <w:top w:w="0" w:type="dxa"/>
            <w:left w:w="10" w:type="dxa"/>
            <w:bottom w:w="0" w:type="dxa"/>
            <w:right w:w="10" w:type="dxa"/>
          </w:tblCellMar>
        </w:tblPrEx>
        <w:trPr>
          <w:trHeight w:val="51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M61</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2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流量计的版本信息，本台流量计的电子序列号。</w:t>
            </w:r>
          </w:p>
          <w:p>
            <w:pPr>
              <w:pStyle w:val="64"/>
              <w:keepNext w:val="0"/>
              <w:keepLines w:val="0"/>
              <w:framePr w:w="5808" w:wrap="notBeside" w:vAnchor="text" w:hAnchor="text" w:xAlign="center" w:y="1"/>
              <w:widowControl w:val="0"/>
              <w:shd w:val="clear" w:color="auto" w:fill="auto"/>
              <w:bidi w:val="0"/>
              <w:spacing w:before="12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使用者可以利用这个电子序列号进行设备的统计和管理。</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M62</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RS-232</w:t>
            </w:r>
            <w:r>
              <w:rPr>
                <w:rStyle w:val="106"/>
                <w:rFonts w:hint="eastAsia" w:ascii="宋体" w:hAnsi="宋体" w:eastAsia="宋体" w:cs="宋体"/>
                <w:b w:val="0"/>
                <w:bCs w:val="0"/>
                <w:i w:val="0"/>
                <w:iCs w:val="0"/>
                <w:smallCaps w:val="0"/>
                <w:strike w:val="0"/>
                <w:sz w:val="15"/>
                <w:szCs w:val="15"/>
              </w:rPr>
              <w:t>串行口设置，波特率的范围是</w:t>
            </w:r>
            <w:r>
              <w:rPr>
                <w:rStyle w:val="106"/>
                <w:rFonts w:hint="eastAsia" w:ascii="宋体" w:hAnsi="宋体" w:eastAsia="宋体" w:cs="宋体"/>
                <w:b w:val="0"/>
                <w:bCs w:val="0"/>
                <w:i w:val="0"/>
                <w:iCs w:val="0"/>
                <w:smallCaps w:val="0"/>
                <w:strike w:val="0"/>
                <w:sz w:val="15"/>
                <w:szCs w:val="15"/>
                <w:lang w:val="en-US" w:eastAsia="en-US" w:bidi="en-US"/>
              </w:rPr>
              <w:t>75-115200b</w:t>
            </w:r>
            <w:r>
              <w:rPr>
                <w:rStyle w:val="107"/>
                <w:rFonts w:hint="eastAsia" w:ascii="宋体" w:hAnsi="宋体" w:eastAsia="宋体" w:cs="宋体"/>
                <w:b w:val="0"/>
                <w:bCs w:val="0"/>
                <w:i w:val="0"/>
                <w:iCs w:val="0"/>
                <w:smallCaps w:val="0"/>
                <w:strike w:val="0"/>
                <w:sz w:val="15"/>
                <w:szCs w:val="15"/>
              </w:rPr>
              <w:t>ps</w:t>
            </w:r>
            <w:r>
              <w:rPr>
                <w:rStyle w:val="106"/>
                <w:rFonts w:hint="eastAsia" w:ascii="宋体" w:hAnsi="宋体" w:eastAsia="宋体" w:cs="宋体"/>
                <w:b w:val="0"/>
                <w:bCs w:val="0"/>
                <w:i w:val="0"/>
                <w:iCs w:val="0"/>
                <w:smallCaps w:val="0"/>
                <w:strike w:val="0"/>
                <w:sz w:val="15"/>
                <w:szCs w:val="15"/>
                <w:lang w:val="en-US" w:eastAsia="en-US" w:bidi="en-US"/>
              </w:rPr>
              <w:t>。</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M63</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M64</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45"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M65</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69"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M66</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M67</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使用频率输出功能，输入频率范围是</w:t>
            </w:r>
            <w:r>
              <w:rPr>
                <w:rStyle w:val="106"/>
                <w:rFonts w:hint="eastAsia" w:ascii="宋体" w:hAnsi="宋体" w:eastAsia="宋体" w:cs="宋体"/>
                <w:b w:val="0"/>
                <w:bCs w:val="0"/>
                <w:i w:val="0"/>
                <w:iCs w:val="0"/>
                <w:smallCaps w:val="0"/>
                <w:strike w:val="0"/>
                <w:sz w:val="15"/>
                <w:szCs w:val="15"/>
                <w:lang w:val="en-US" w:eastAsia="en-US" w:bidi="en-US"/>
              </w:rPr>
              <w:t>0-9999H</w:t>
            </w:r>
            <w:r>
              <w:rPr>
                <w:rStyle w:val="107"/>
                <w:rFonts w:hint="eastAsia" w:ascii="宋体" w:hAnsi="宋体" w:eastAsia="宋体" w:cs="宋体"/>
                <w:b w:val="0"/>
                <w:bCs w:val="0"/>
                <w:i w:val="0"/>
                <w:iCs w:val="0"/>
                <w:smallCaps w:val="0"/>
                <w:strike w:val="0"/>
                <w:sz w:val="15"/>
                <w:szCs w:val="15"/>
              </w:rPr>
              <w:t>Z</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出厂设置是</w:t>
            </w:r>
            <w:r>
              <w:rPr>
                <w:rStyle w:val="106"/>
                <w:rFonts w:hint="eastAsia" w:ascii="宋体" w:hAnsi="宋体" w:eastAsia="宋体" w:cs="宋体"/>
                <w:b w:val="0"/>
                <w:bCs w:val="0"/>
                <w:i w:val="0"/>
                <w:iCs w:val="0"/>
                <w:smallCaps w:val="0"/>
                <w:strike w:val="0"/>
                <w:sz w:val="15"/>
                <w:szCs w:val="15"/>
                <w:lang w:val="en-US" w:eastAsia="en-US" w:bidi="en-US"/>
              </w:rPr>
              <w:t>1-lOOlH</w:t>
            </w:r>
            <w:r>
              <w:rPr>
                <w:rStyle w:val="107"/>
                <w:rFonts w:hint="eastAsia" w:ascii="宋体" w:hAnsi="宋体" w:eastAsia="宋体" w:cs="宋体"/>
                <w:b w:val="0"/>
                <w:bCs w:val="0"/>
                <w:i w:val="0"/>
                <w:iCs w:val="0"/>
                <w:smallCaps w:val="0"/>
                <w:strike w:val="0"/>
                <w:sz w:val="15"/>
                <w:szCs w:val="15"/>
              </w:rPr>
              <w:t>z</w:t>
            </w:r>
            <w:r>
              <w:rPr>
                <w:rStyle w:val="106"/>
                <w:rFonts w:hint="eastAsia" w:ascii="宋体" w:hAnsi="宋体" w:eastAsia="宋体" w:cs="宋体"/>
                <w:b w:val="0"/>
                <w:bCs w:val="0"/>
                <w:i w:val="0"/>
                <w:iCs w:val="0"/>
                <w:smallCaps w:val="0"/>
                <w:strike w:val="0"/>
                <w:sz w:val="15"/>
                <w:szCs w:val="15"/>
                <w:lang w:val="en-US" w:eastAsia="en-US" w:bidi="en-US"/>
              </w:rPr>
              <w:t>。</w:t>
            </w:r>
          </w:p>
        </w:tc>
      </w:tr>
      <w:tr>
        <w:tblPrEx>
          <w:tblLayout w:type="fixed"/>
          <w:tblCellMar>
            <w:top w:w="0" w:type="dxa"/>
            <w:left w:w="10" w:type="dxa"/>
            <w:bottom w:w="0" w:type="dxa"/>
            <w:right w:w="10" w:type="dxa"/>
          </w:tblCellMar>
        </w:tblPrEx>
        <w:trPr>
          <w:trHeight w:val="240"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M68</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频率输出下限量值。</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M69</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频率输出上限量值。</w:t>
            </w:r>
          </w:p>
        </w:tc>
      </w:tr>
      <w:tr>
        <w:tblPrEx>
          <w:tblLayout w:type="fixed"/>
          <w:tblCellMar>
            <w:top w:w="0" w:type="dxa"/>
            <w:left w:w="10" w:type="dxa"/>
            <w:bottom w:w="0" w:type="dxa"/>
            <w:right w:w="10" w:type="dxa"/>
          </w:tblCellMar>
        </w:tblPrEx>
        <w:trPr>
          <w:trHeight w:val="51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M70</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2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LCD</w:t>
            </w:r>
            <w:r>
              <w:rPr>
                <w:rStyle w:val="106"/>
                <w:rFonts w:hint="eastAsia" w:ascii="宋体" w:hAnsi="宋体" w:eastAsia="宋体" w:cs="宋体"/>
                <w:b w:val="0"/>
                <w:bCs w:val="0"/>
                <w:i w:val="0"/>
                <w:iCs w:val="0"/>
                <w:smallCaps w:val="0"/>
                <w:strike w:val="0"/>
                <w:sz w:val="15"/>
                <w:szCs w:val="15"/>
              </w:rPr>
              <w:t>液晶显示器的显示背光控制选项，输入的数值表示背光可以电亮多</w:t>
            </w:r>
          </w:p>
          <w:p>
            <w:pPr>
              <w:pStyle w:val="64"/>
              <w:keepNext w:val="0"/>
              <w:keepLines w:val="0"/>
              <w:framePr w:w="5808" w:wrap="notBeside" w:vAnchor="text" w:hAnchor="text" w:xAlign="center" w:y="1"/>
              <w:widowControl w:val="0"/>
              <w:shd w:val="clear" w:color="auto" w:fill="auto"/>
              <w:bidi w:val="0"/>
              <w:spacing w:before="12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少秒钟。</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M71</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LCD</w:t>
            </w:r>
            <w:r>
              <w:rPr>
                <w:rStyle w:val="106"/>
                <w:rFonts w:hint="eastAsia" w:ascii="宋体" w:hAnsi="宋体" w:eastAsia="宋体" w:cs="宋体"/>
                <w:b w:val="0"/>
                <w:bCs w:val="0"/>
                <w:i w:val="0"/>
                <w:iCs w:val="0"/>
                <w:smallCaps w:val="0"/>
                <w:strike w:val="0"/>
                <w:sz w:val="15"/>
                <w:szCs w:val="15"/>
              </w:rPr>
              <w:t>液晶显示器对比度控制，输入的数值越小</w:t>
            </w:r>
            <w:r>
              <w:rPr>
                <w:rStyle w:val="106"/>
                <w:rFonts w:hint="eastAsia" w:ascii="宋体" w:hAnsi="宋体" w:eastAsia="宋体" w:cs="宋体"/>
                <w:b w:val="0"/>
                <w:bCs w:val="0"/>
                <w:i w:val="0"/>
                <w:iCs w:val="0"/>
                <w:smallCaps w:val="0"/>
                <w:strike w:val="0"/>
                <w:sz w:val="15"/>
                <w:szCs w:val="15"/>
                <w:lang w:val="en-US" w:eastAsia="en-US" w:bidi="en-US"/>
              </w:rPr>
              <w:t>LCD</w:t>
            </w:r>
            <w:r>
              <w:rPr>
                <w:rStyle w:val="106"/>
                <w:rFonts w:hint="eastAsia" w:ascii="宋体" w:hAnsi="宋体" w:eastAsia="宋体" w:cs="宋体"/>
                <w:b w:val="0"/>
                <w:bCs w:val="0"/>
                <w:i w:val="0"/>
                <w:iCs w:val="0"/>
                <w:smallCaps w:val="0"/>
                <w:strike w:val="0"/>
                <w:sz w:val="15"/>
                <w:szCs w:val="15"/>
              </w:rPr>
              <w:t>的显示越暗淡。</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M72</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drawing>
                <wp:anchor distT="0" distB="0" distL="114935" distR="114935" simplePos="0" relativeHeight="235378688" behindDoc="0" locked="0" layoutInCell="1" allowOverlap="1">
                  <wp:simplePos x="0" y="0"/>
                  <wp:positionH relativeFrom="column">
                    <wp:posOffset>858520</wp:posOffset>
                  </wp:positionH>
                  <wp:positionV relativeFrom="paragraph">
                    <wp:posOffset>3175</wp:posOffset>
                  </wp:positionV>
                  <wp:extent cx="183515" cy="90170"/>
                  <wp:effectExtent l="0" t="0" r="6985" b="5080"/>
                  <wp:wrapNone/>
                  <wp:docPr id="14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5"/>
                          <pic:cNvPicPr>
                            <a:picLocks noChangeAspect="1"/>
                          </pic:cNvPicPr>
                        </pic:nvPicPr>
                        <pic:blipFill>
                          <a:blip r:embed="rId63"/>
                          <a:stretch>
                            <a:fillRect/>
                          </a:stretch>
                        </pic:blipFill>
                        <pic:spPr>
                          <a:xfrm>
                            <a:off x="0" y="0"/>
                            <a:ext cx="183515" cy="90170"/>
                          </a:xfrm>
                          <a:prstGeom prst="rect">
                            <a:avLst/>
                          </a:prstGeom>
                          <a:noFill/>
                          <a:ln w="9525">
                            <a:noFill/>
                          </a:ln>
                        </pic:spPr>
                      </pic:pic>
                    </a:graphicData>
                  </a:graphic>
                </wp:anchor>
              </w:drawing>
            </w:r>
            <w:r>
              <w:rPr>
                <w:rStyle w:val="106"/>
                <w:rFonts w:hint="eastAsia" w:ascii="宋体" w:hAnsi="宋体" w:eastAsia="宋体" w:cs="宋体"/>
                <w:b w:val="0"/>
                <w:bCs w:val="0"/>
                <w:i w:val="0"/>
                <w:iCs w:val="0"/>
                <w:smallCaps w:val="0"/>
                <w:strike w:val="0"/>
                <w:sz w:val="15"/>
                <w:szCs w:val="15"/>
              </w:rPr>
              <w:t>工作时间定时器，按</w:t>
            </w:r>
            <w:r>
              <w:rPr>
                <w:rStyle w:val="106"/>
                <w:rFonts w:hint="eastAsia" w:cs="宋体"/>
                <w:b w:val="0"/>
                <w:bCs w:val="0"/>
                <w:i w:val="0"/>
                <w:iCs w:val="0"/>
                <w:smallCaps w:val="0"/>
                <w:strike w:val="0"/>
                <w:sz w:val="15"/>
                <w:szCs w:val="15"/>
                <w:lang w:val="en-US" w:eastAsia="zh-CN" w:bidi="en-US"/>
              </w:rPr>
              <w:t xml:space="preserve">       </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键然后选择</w:t>
            </w: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lang w:val="en-US" w:eastAsia="en-US" w:bidi="en-US"/>
              </w:rPr>
              <w:t>YES</w:t>
            </w: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rPr>
              <w:t>可以将其清零。</w:t>
            </w:r>
          </w:p>
        </w:tc>
      </w:tr>
      <w:tr>
        <w:tblPrEx>
          <w:tblLayout w:type="fixed"/>
          <w:tblCellMar>
            <w:top w:w="0" w:type="dxa"/>
            <w:left w:w="10" w:type="dxa"/>
            <w:bottom w:w="0" w:type="dxa"/>
            <w:right w:w="10" w:type="dxa"/>
          </w:tblCellMar>
        </w:tblPrEx>
        <w:trPr>
          <w:trHeight w:val="490"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M73</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#1报警器下限设置，本流量计配备了两套报警方式，使用者同时必须在</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M77</w:t>
            </w:r>
            <w:r>
              <w:rPr>
                <w:rStyle w:val="106"/>
                <w:rFonts w:hint="eastAsia" w:ascii="宋体" w:hAnsi="宋体" w:eastAsia="宋体" w:cs="宋体"/>
                <w:b w:val="0"/>
                <w:bCs w:val="0"/>
                <w:i w:val="0"/>
                <w:iCs w:val="0"/>
                <w:smallCaps w:val="0"/>
                <w:strike w:val="0"/>
                <w:sz w:val="15"/>
                <w:szCs w:val="15"/>
              </w:rPr>
              <w:t>或</w:t>
            </w:r>
            <w:r>
              <w:rPr>
                <w:rStyle w:val="106"/>
                <w:rFonts w:hint="eastAsia" w:ascii="宋体" w:hAnsi="宋体" w:eastAsia="宋体" w:cs="宋体"/>
                <w:b w:val="0"/>
                <w:bCs w:val="0"/>
                <w:i w:val="0"/>
                <w:iCs w:val="0"/>
                <w:smallCaps w:val="0"/>
                <w:strike w:val="0"/>
                <w:sz w:val="15"/>
                <w:szCs w:val="15"/>
                <w:lang w:val="en-US" w:eastAsia="en-US" w:bidi="en-US"/>
              </w:rPr>
              <w:t>M78</w:t>
            </w:r>
            <w:r>
              <w:rPr>
                <w:rStyle w:val="106"/>
                <w:rFonts w:hint="eastAsia" w:ascii="宋体" w:hAnsi="宋体" w:eastAsia="宋体" w:cs="宋体"/>
                <w:b w:val="0"/>
                <w:bCs w:val="0"/>
                <w:i w:val="0"/>
                <w:iCs w:val="0"/>
                <w:smallCaps w:val="0"/>
                <w:strike w:val="0"/>
                <w:sz w:val="15"/>
                <w:szCs w:val="15"/>
              </w:rPr>
              <w:t>窗口中选择报警输出的内容。</w:t>
            </w:r>
          </w:p>
        </w:tc>
      </w:tr>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M74</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#1报警器上限设置。</w:t>
            </w:r>
          </w:p>
        </w:tc>
      </w:tr>
      <w:tr>
        <w:tblPrEx>
          <w:tblLayout w:type="fixed"/>
          <w:tblCellMar>
            <w:top w:w="0" w:type="dxa"/>
            <w:left w:w="10" w:type="dxa"/>
            <w:bottom w:w="0" w:type="dxa"/>
            <w:right w:w="10" w:type="dxa"/>
          </w:tblCellMar>
        </w:tblPrEx>
        <w:trPr>
          <w:trHeight w:val="26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M75</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#2报警器下限设置。</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M76</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#2报警器上限设置。</w:t>
            </w:r>
          </w:p>
        </w:tc>
      </w:tr>
      <w:tr>
        <w:tblPrEx>
          <w:tblLayout w:type="fixed"/>
          <w:tblCellMar>
            <w:top w:w="0" w:type="dxa"/>
            <w:left w:w="10" w:type="dxa"/>
            <w:bottom w:w="0" w:type="dxa"/>
            <w:right w:w="10" w:type="dxa"/>
          </w:tblCellMar>
        </w:tblPrEx>
        <w:trPr>
          <w:trHeight w:val="50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M77</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蜂鸣器设置选项。</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通过选择适当的触发事件，当事件发生时，蜂鸣器辉发出</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吡吡</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的声音。</w:t>
            </w:r>
          </w:p>
        </w:tc>
      </w:tr>
      <w:tr>
        <w:tblPrEx>
          <w:tblLayout w:type="fixed"/>
          <w:tblCellMar>
            <w:top w:w="0" w:type="dxa"/>
            <w:left w:w="10" w:type="dxa"/>
            <w:bottom w:w="0" w:type="dxa"/>
            <w:right w:w="10" w:type="dxa"/>
          </w:tblCellMar>
        </w:tblPrEx>
        <w:trPr>
          <w:trHeight w:val="50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M78</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 xml:space="preserve">OCT </w:t>
            </w:r>
            <w:r>
              <w:rPr>
                <w:rStyle w:val="106"/>
                <w:rFonts w:hint="eastAsia" w:ascii="宋体" w:hAnsi="宋体" w:eastAsia="宋体" w:cs="宋体"/>
                <w:b w:val="0"/>
                <w:bCs w:val="0"/>
                <w:i w:val="0"/>
                <w:iCs w:val="0"/>
                <w:smallCaps w:val="0"/>
                <w:strike w:val="0"/>
                <w:sz w:val="15"/>
                <w:szCs w:val="15"/>
              </w:rPr>
              <w:t>（集电极开路输出）开路输出选项。</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通过选择适当的触发事件，当事件发生时，</w:t>
            </w:r>
            <w:r>
              <w:rPr>
                <w:rStyle w:val="106"/>
                <w:rFonts w:hint="eastAsia" w:ascii="宋体" w:hAnsi="宋体" w:eastAsia="宋体" w:cs="宋体"/>
                <w:b w:val="0"/>
                <w:bCs w:val="0"/>
                <w:i w:val="0"/>
                <w:iCs w:val="0"/>
                <w:smallCaps w:val="0"/>
                <w:strike w:val="0"/>
                <w:sz w:val="15"/>
                <w:szCs w:val="15"/>
                <w:lang w:val="en-US" w:eastAsia="en-US" w:bidi="en-US"/>
              </w:rPr>
              <w:t>OCT</w:t>
            </w:r>
            <w:r>
              <w:rPr>
                <w:rStyle w:val="106"/>
                <w:rFonts w:hint="eastAsia" w:ascii="宋体" w:hAnsi="宋体" w:eastAsia="宋体" w:cs="宋体"/>
                <w:b w:val="0"/>
                <w:bCs w:val="0"/>
                <w:i w:val="0"/>
                <w:iCs w:val="0"/>
                <w:smallCaps w:val="0"/>
                <w:strike w:val="0"/>
                <w:sz w:val="15"/>
                <w:szCs w:val="15"/>
              </w:rPr>
              <w:t>电路就会接通。</w:t>
            </w:r>
          </w:p>
        </w:tc>
      </w:tr>
      <w:tr>
        <w:tblPrEx>
          <w:tblLayout w:type="fixed"/>
          <w:tblCellMar>
            <w:top w:w="0" w:type="dxa"/>
            <w:left w:w="10" w:type="dxa"/>
            <w:bottom w:w="0" w:type="dxa"/>
            <w:right w:w="10" w:type="dxa"/>
          </w:tblCellMar>
        </w:tblPrEx>
        <w:trPr>
          <w:trHeight w:val="250"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M79</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M80</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通过</w:t>
            </w:r>
            <w:r>
              <w:rPr>
                <w:rStyle w:val="106"/>
                <w:rFonts w:hint="eastAsia" w:ascii="宋体" w:hAnsi="宋体" w:eastAsia="宋体" w:cs="宋体"/>
                <w:b w:val="0"/>
                <w:bCs w:val="0"/>
                <w:i w:val="0"/>
                <w:iCs w:val="0"/>
                <w:smallCaps w:val="0"/>
                <w:strike w:val="0"/>
                <w:sz w:val="15"/>
                <w:szCs w:val="15"/>
                <w:lang w:val="en-US" w:eastAsia="en-US" w:bidi="en-US"/>
              </w:rPr>
              <w:t>RS-232</w:t>
            </w:r>
            <w:r>
              <w:rPr>
                <w:rStyle w:val="106"/>
                <w:rFonts w:hint="eastAsia" w:ascii="宋体" w:hAnsi="宋体" w:eastAsia="宋体" w:cs="宋体"/>
                <w:b w:val="0"/>
                <w:bCs w:val="0"/>
                <w:i w:val="0"/>
                <w:iCs w:val="0"/>
                <w:smallCaps w:val="0"/>
                <w:strike w:val="0"/>
                <w:sz w:val="15"/>
                <w:szCs w:val="15"/>
              </w:rPr>
              <w:t>接口与另一台手持式联机用做它的键盘显示器。</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M81</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45"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M82</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日月年流量累积器。</w:t>
            </w:r>
          </w:p>
        </w:tc>
      </w:tr>
      <w:tr>
        <w:tblPrEx>
          <w:tblLayout w:type="fixed"/>
          <w:tblCellMar>
            <w:top w:w="0" w:type="dxa"/>
            <w:left w:w="10" w:type="dxa"/>
            <w:bottom w:w="0" w:type="dxa"/>
            <w:right w:w="10" w:type="dxa"/>
          </w:tblCellMar>
        </w:tblPrEx>
        <w:trPr>
          <w:trHeight w:val="254" w:hRule="exact"/>
          <w:jc w:val="center"/>
        </w:trPr>
        <w:tc>
          <w:tcPr>
            <w:tcW w:w="1008"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M83</w:t>
            </w:r>
          </w:p>
        </w:tc>
        <w:tc>
          <w:tcPr>
            <w:tcW w:w="480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59" w:hRule="exact"/>
          <w:jc w:val="center"/>
        </w:trPr>
        <w:tc>
          <w:tcPr>
            <w:tcW w:w="1008"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M84</w:t>
            </w:r>
          </w:p>
        </w:tc>
        <w:tc>
          <w:tcPr>
            <w:tcW w:w="480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p>
    <w:tbl>
      <w:tblPr>
        <w:tblStyle w:val="7"/>
        <w:tblW w:w="5800" w:type="dxa"/>
        <w:jc w:val="center"/>
        <w:tblInd w:w="0" w:type="dxa"/>
        <w:tblLayout w:type="fixed"/>
        <w:tblCellMar>
          <w:top w:w="0" w:type="dxa"/>
          <w:left w:w="10" w:type="dxa"/>
          <w:bottom w:w="0" w:type="dxa"/>
          <w:right w:w="10" w:type="dxa"/>
        </w:tblCellMar>
      </w:tblPr>
      <w:tblGrid>
        <w:gridCol w:w="1007"/>
        <w:gridCol w:w="4793"/>
      </w:tblGrid>
      <w:tr>
        <w:tblPrEx>
          <w:tblLayout w:type="fixed"/>
          <w:tblCellMar>
            <w:top w:w="0" w:type="dxa"/>
            <w:left w:w="10" w:type="dxa"/>
            <w:bottom w:w="0" w:type="dxa"/>
            <w:right w:w="10" w:type="dxa"/>
          </w:tblCellMar>
        </w:tblPrEx>
        <w:trPr>
          <w:trHeight w:val="318"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M85</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M86</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9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M87</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79"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M88</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318"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M89</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8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M90</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显示信号强度，信号质量，右上角的是传输时间比。</w:t>
            </w:r>
          </w:p>
        </w:tc>
      </w:tr>
      <w:tr>
        <w:tblPrEx>
          <w:tblLayout w:type="fixed"/>
          <w:tblCellMar>
            <w:top w:w="0" w:type="dxa"/>
            <w:left w:w="10" w:type="dxa"/>
            <w:bottom w:w="0" w:type="dxa"/>
            <w:right w:w="10" w:type="dxa"/>
          </w:tblCellMar>
        </w:tblPrEx>
        <w:trPr>
          <w:trHeight w:val="893"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M91</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信号传输时间比，如果被测管道的参数输入正确，而且传感器安装也</w:t>
            </w:r>
          </w:p>
          <w:p>
            <w:pPr>
              <w:pStyle w:val="64"/>
              <w:keepNext w:val="0"/>
              <w:keepLines w:val="0"/>
              <w:framePr w:w="5808" w:wrap="notBeside" w:vAnchor="text" w:hAnchor="text" w:xAlign="center" w:y="1"/>
              <w:widowControl w:val="0"/>
              <w:shd w:val="clear" w:color="auto" w:fill="auto"/>
              <w:bidi w:val="0"/>
              <w:spacing w:before="100" w:after="0" w:line="254"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合适，这个数值应该在</w:t>
            </w:r>
            <w:r>
              <w:rPr>
                <w:rStyle w:val="107"/>
                <w:rFonts w:hint="eastAsia" w:ascii="宋体" w:hAnsi="宋体" w:eastAsia="宋体" w:cs="宋体"/>
                <w:b w:val="0"/>
                <w:bCs w:val="0"/>
                <w:i w:val="0"/>
                <w:iCs w:val="0"/>
                <w:smallCaps w:val="0"/>
                <w:strike w:val="0"/>
                <w:sz w:val="15"/>
                <w:szCs w:val="15"/>
                <w:lang w:val="zh-CN" w:eastAsia="zh-CN" w:bidi="zh-CN"/>
              </w:rPr>
              <w:t>100±3%</w:t>
            </w:r>
            <w:r>
              <w:rPr>
                <w:rStyle w:val="106"/>
                <w:rFonts w:hint="eastAsia" w:ascii="宋体" w:hAnsi="宋体" w:eastAsia="宋体" w:cs="宋体"/>
                <w:b w:val="0"/>
                <w:bCs w:val="0"/>
                <w:i w:val="0"/>
                <w:iCs w:val="0"/>
                <w:smallCaps w:val="0"/>
                <w:strike w:val="0"/>
                <w:sz w:val="15"/>
                <w:szCs w:val="15"/>
              </w:rPr>
              <w:t>范围内，否则使用这就应该检查输入的</w:t>
            </w:r>
          </w:p>
          <w:p>
            <w:pPr>
              <w:pStyle w:val="64"/>
              <w:keepNext w:val="0"/>
              <w:keepLines w:val="0"/>
              <w:framePr w:w="5808" w:wrap="notBeside" w:vAnchor="text" w:hAnchor="text" w:xAlign="center" w:y="1"/>
              <w:widowControl w:val="0"/>
              <w:shd w:val="clear" w:color="auto" w:fill="auto"/>
              <w:bidi w:val="0"/>
              <w:spacing w:before="0" w:after="0" w:line="254"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参数和传感器的安装。</w:t>
            </w:r>
          </w:p>
        </w:tc>
      </w:tr>
      <w:tr>
        <w:tblPrEx>
          <w:tblLayout w:type="fixed"/>
          <w:tblCellMar>
            <w:top w:w="0" w:type="dxa"/>
            <w:left w:w="10" w:type="dxa"/>
            <w:bottom w:w="0" w:type="dxa"/>
            <w:right w:w="10" w:type="dxa"/>
          </w:tblCellMar>
        </w:tblPrEx>
        <w:trPr>
          <w:trHeight w:val="598"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M92</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10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显示估测流体声速，如果这个数值与实际流体的声速差异很大，使用</w:t>
            </w:r>
          </w:p>
          <w:p>
            <w:pPr>
              <w:pStyle w:val="64"/>
              <w:keepNext w:val="0"/>
              <w:keepLines w:val="0"/>
              <w:framePr w:w="5808" w:wrap="notBeside" w:vAnchor="text" w:hAnchor="text" w:xAlign="center" w:y="1"/>
              <w:widowControl w:val="0"/>
              <w:shd w:val="clear" w:color="auto" w:fill="auto"/>
              <w:bidi w:val="0"/>
              <w:spacing w:before="10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这就有必要检查已输入的管道参数和传感器的安装是否正确。</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M93</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显示信号总的传输时间和时差。</w:t>
            </w:r>
          </w:p>
        </w:tc>
      </w:tr>
      <w:tr>
        <w:tblPrEx>
          <w:tblLayout w:type="fixed"/>
          <w:tblCellMar>
            <w:top w:w="0" w:type="dxa"/>
            <w:left w:w="10" w:type="dxa"/>
            <w:bottom w:w="0" w:type="dxa"/>
            <w:right w:w="10" w:type="dxa"/>
          </w:tblCellMar>
        </w:tblPrEx>
        <w:trPr>
          <w:trHeight w:val="279"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M94</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显示流量测量程序使用的雷诺系数及管道因子。</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M95</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8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M96</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313"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M97</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命令将输入的管道参数存入内置的数据缓存器和</w:t>
            </w:r>
            <w:r>
              <w:rPr>
                <w:rStyle w:val="107"/>
                <w:rFonts w:hint="eastAsia" w:ascii="宋体" w:hAnsi="宋体" w:eastAsia="宋体" w:cs="宋体"/>
                <w:b w:val="0"/>
                <w:bCs w:val="0"/>
                <w:i w:val="0"/>
                <w:iCs w:val="0"/>
                <w:smallCaps w:val="0"/>
                <w:strike w:val="0"/>
                <w:sz w:val="15"/>
                <w:szCs w:val="15"/>
              </w:rPr>
              <w:t>RS-232C</w:t>
            </w:r>
            <w:r>
              <w:rPr>
                <w:rStyle w:val="106"/>
                <w:rFonts w:hint="eastAsia" w:ascii="宋体" w:hAnsi="宋体" w:eastAsia="宋体" w:cs="宋体"/>
                <w:b w:val="0"/>
                <w:bCs w:val="0"/>
                <w:i w:val="0"/>
                <w:iCs w:val="0"/>
                <w:smallCaps w:val="0"/>
                <w:strike w:val="0"/>
                <w:sz w:val="15"/>
                <w:szCs w:val="15"/>
              </w:rPr>
              <w:t>串口。</w:t>
            </w:r>
          </w:p>
        </w:tc>
      </w:tr>
      <w:tr>
        <w:tblPrEx>
          <w:tblLayout w:type="fixed"/>
          <w:tblCellMar>
            <w:top w:w="0" w:type="dxa"/>
            <w:left w:w="10" w:type="dxa"/>
            <w:bottom w:w="0" w:type="dxa"/>
            <w:right w:w="10" w:type="dxa"/>
          </w:tblCellMar>
        </w:tblPrEx>
        <w:trPr>
          <w:trHeight w:val="30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M98</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命令将自诊断的信息存入内置的数据缓存器和</w:t>
            </w:r>
            <w:r>
              <w:rPr>
                <w:rStyle w:val="107"/>
                <w:rFonts w:hint="eastAsia" w:ascii="宋体" w:hAnsi="宋体" w:eastAsia="宋体" w:cs="宋体"/>
                <w:b w:val="0"/>
                <w:bCs w:val="0"/>
                <w:i w:val="0"/>
                <w:iCs w:val="0"/>
                <w:smallCaps w:val="0"/>
                <w:strike w:val="0"/>
                <w:sz w:val="15"/>
                <w:szCs w:val="15"/>
              </w:rPr>
              <w:t>RS-232C</w:t>
            </w:r>
            <w:r>
              <w:rPr>
                <w:rStyle w:val="106"/>
                <w:rFonts w:hint="eastAsia" w:ascii="宋体" w:hAnsi="宋体" w:eastAsia="宋体" w:cs="宋体"/>
                <w:b w:val="0"/>
                <w:bCs w:val="0"/>
                <w:i w:val="0"/>
                <w:iCs w:val="0"/>
                <w:smallCaps w:val="0"/>
                <w:strike w:val="0"/>
                <w:sz w:val="15"/>
                <w:szCs w:val="15"/>
              </w:rPr>
              <w:t>串口。</w:t>
            </w:r>
          </w:p>
        </w:tc>
      </w:tr>
      <w:tr>
        <w:tblPrEx>
          <w:tblLayout w:type="fixed"/>
          <w:tblCellMar>
            <w:top w:w="0" w:type="dxa"/>
            <w:left w:w="10" w:type="dxa"/>
            <w:bottom w:w="0" w:type="dxa"/>
            <w:right w:w="10" w:type="dxa"/>
          </w:tblCellMar>
        </w:tblPrEx>
        <w:trPr>
          <w:trHeight w:val="307"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M99</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命令将当前显示窗口内容存入内置的数据缓存器和</w:t>
            </w:r>
            <w:r>
              <w:rPr>
                <w:rStyle w:val="107"/>
                <w:rFonts w:hint="eastAsia" w:ascii="宋体" w:hAnsi="宋体" w:eastAsia="宋体" w:cs="宋体"/>
                <w:b w:val="0"/>
                <w:bCs w:val="0"/>
                <w:i w:val="0"/>
                <w:iCs w:val="0"/>
                <w:smallCaps w:val="0"/>
                <w:strike w:val="0"/>
                <w:sz w:val="15"/>
                <w:szCs w:val="15"/>
              </w:rPr>
              <w:t>RS-232C</w:t>
            </w:r>
            <w:r>
              <w:rPr>
                <w:rStyle w:val="106"/>
                <w:rFonts w:hint="eastAsia" w:ascii="宋体" w:hAnsi="宋体" w:eastAsia="宋体" w:cs="宋体"/>
                <w:b w:val="0"/>
                <w:bCs w:val="0"/>
                <w:i w:val="0"/>
                <w:iCs w:val="0"/>
                <w:smallCaps w:val="0"/>
                <w:strike w:val="0"/>
                <w:sz w:val="15"/>
                <w:szCs w:val="15"/>
              </w:rPr>
              <w:t>串口。</w:t>
            </w:r>
          </w:p>
        </w:tc>
      </w:tr>
      <w:tr>
        <w:tblPrEx>
          <w:tblLayout w:type="fixed"/>
          <w:tblCellMar>
            <w:top w:w="0" w:type="dxa"/>
            <w:left w:w="10" w:type="dxa"/>
            <w:bottom w:w="0" w:type="dxa"/>
            <w:right w:w="10" w:type="dxa"/>
          </w:tblCellMar>
        </w:tblPrEx>
        <w:trPr>
          <w:trHeight w:val="267"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M+0</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查阅前</w:t>
            </w:r>
            <w:r>
              <w:rPr>
                <w:rStyle w:val="107"/>
                <w:rFonts w:hint="eastAsia" w:ascii="宋体" w:hAnsi="宋体" w:eastAsia="宋体" w:cs="宋体"/>
                <w:b w:val="0"/>
                <w:bCs w:val="0"/>
                <w:i w:val="0"/>
                <w:iCs w:val="0"/>
                <w:smallCaps w:val="0"/>
                <w:strike w:val="0"/>
                <w:sz w:val="15"/>
                <w:szCs w:val="15"/>
                <w:lang w:val="zh-CN" w:eastAsia="zh-CN" w:bidi="zh-CN"/>
              </w:rPr>
              <w:t>64</w:t>
            </w:r>
            <w:r>
              <w:rPr>
                <w:rStyle w:val="106"/>
                <w:rFonts w:hint="eastAsia" w:ascii="宋体" w:hAnsi="宋体" w:eastAsia="宋体" w:cs="宋体"/>
                <w:b w:val="0"/>
                <w:bCs w:val="0"/>
                <w:i w:val="0"/>
                <w:iCs w:val="0"/>
                <w:smallCaps w:val="0"/>
                <w:strike w:val="0"/>
                <w:sz w:val="15"/>
                <w:szCs w:val="15"/>
              </w:rPr>
              <w:t>次的上、断电时刻的时间和流量数据。</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M+1</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显示流量计总的工作时间。</w:t>
            </w:r>
          </w:p>
        </w:tc>
      </w:tr>
      <w:tr>
        <w:tblPrEx>
          <w:tblLayout w:type="fixed"/>
          <w:tblCellMar>
            <w:top w:w="0" w:type="dxa"/>
            <w:left w:w="10" w:type="dxa"/>
            <w:bottom w:w="0" w:type="dxa"/>
            <w:right w:w="10" w:type="dxa"/>
          </w:tblCellMar>
        </w:tblPrEx>
        <w:trPr>
          <w:trHeight w:val="307"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M+2</w:t>
            </w:r>
          </w:p>
        </w:tc>
        <w:tc>
          <w:tcPr>
            <w:tcW w:w="479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显示上次断电时间。</w:t>
            </w:r>
          </w:p>
        </w:tc>
      </w:tr>
      <w:tr>
        <w:tblPrEx>
          <w:tblLayout w:type="fixed"/>
          <w:tblCellMar>
            <w:top w:w="0" w:type="dxa"/>
            <w:left w:w="10" w:type="dxa"/>
            <w:bottom w:w="0" w:type="dxa"/>
            <w:right w:w="10" w:type="dxa"/>
          </w:tblCellMar>
        </w:tblPrEx>
        <w:trPr>
          <w:trHeight w:val="307"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M+3</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显示上次断电时流量。</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M+4</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显示流量计总开关次数。</w:t>
            </w:r>
          </w:p>
        </w:tc>
      </w:tr>
      <w:tr>
        <w:tblPrEx>
          <w:tblLayout w:type="fixed"/>
          <w:tblCellMar>
            <w:top w:w="0" w:type="dxa"/>
            <w:left w:w="10" w:type="dxa"/>
            <w:bottom w:w="0" w:type="dxa"/>
            <w:right w:w="10" w:type="dxa"/>
          </w:tblCellMar>
        </w:tblPrEx>
        <w:trPr>
          <w:trHeight w:val="29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M+5</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科学型计算器，方便适用。运算符是通过选择而不是直接按键。</w:t>
            </w:r>
          </w:p>
        </w:tc>
      </w:tr>
      <w:tr>
        <w:tblPrEx>
          <w:tblLayout w:type="fixed"/>
          <w:tblCellMar>
            <w:top w:w="0" w:type="dxa"/>
            <w:left w:w="10" w:type="dxa"/>
            <w:bottom w:w="0" w:type="dxa"/>
            <w:right w:w="10" w:type="dxa"/>
          </w:tblCellMar>
        </w:tblPrEx>
        <w:trPr>
          <w:trHeight w:val="30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M+6</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9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M+7</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95"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M+8</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291" w:hRule="exact"/>
          <w:jc w:val="center"/>
        </w:trPr>
        <w:tc>
          <w:tcPr>
            <w:tcW w:w="1007"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M+9</w:t>
            </w:r>
          </w:p>
        </w:tc>
        <w:tc>
          <w:tcPr>
            <w:tcW w:w="4793"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没有使用。</w:t>
            </w:r>
          </w:p>
        </w:tc>
      </w:tr>
      <w:tr>
        <w:tblPrEx>
          <w:tblLayout w:type="fixed"/>
          <w:tblCellMar>
            <w:top w:w="0" w:type="dxa"/>
            <w:left w:w="10" w:type="dxa"/>
            <w:bottom w:w="0" w:type="dxa"/>
            <w:right w:w="10" w:type="dxa"/>
          </w:tblCellMar>
        </w:tblPrEx>
        <w:trPr>
          <w:trHeight w:val="324" w:hRule="exact"/>
          <w:jc w:val="center"/>
        </w:trPr>
        <w:tc>
          <w:tcPr>
            <w:tcW w:w="1007"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M-0</w:t>
            </w:r>
          </w:p>
        </w:tc>
        <w:tc>
          <w:tcPr>
            <w:tcW w:w="4793" w:type="dxa"/>
            <w:tcBorders>
              <w:top w:val="single" w:color="auto" w:sz="4" w:space="0"/>
              <w:left w:val="single" w:color="auto" w:sz="4" w:space="0"/>
              <w:bottom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生产商的硬件调整入口。</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p>
    <w:p>
      <w:pPr>
        <w:pStyle w:val="149"/>
        <w:keepNext/>
        <w:keepLines/>
        <w:widowControl w:val="0"/>
        <w:numPr>
          <w:ilvl w:val="0"/>
          <w:numId w:val="3"/>
        </w:numPr>
        <w:shd w:val="clear" w:color="auto" w:fill="auto"/>
        <w:bidi w:val="0"/>
        <w:spacing w:before="0" w:after="356"/>
        <w:ind w:left="2200" w:right="0" w:firstLine="0"/>
        <w:jc w:val="left"/>
        <w:rPr>
          <w:rFonts w:hint="eastAsia" w:ascii="宋体" w:hAnsi="宋体" w:eastAsia="宋体" w:cs="宋体"/>
          <w:sz w:val="15"/>
          <w:szCs w:val="15"/>
        </w:rPr>
      </w:pPr>
      <w:bookmarkStart w:id="48" w:name="bookmark51"/>
      <w:r>
        <w:rPr>
          <w:rStyle w:val="151"/>
          <w:rFonts w:hint="eastAsia" w:ascii="宋体" w:hAnsi="宋体" w:eastAsia="宋体" w:cs="宋体"/>
          <w:b w:val="0"/>
          <w:bCs w:val="0"/>
          <w:i w:val="0"/>
          <w:iCs w:val="0"/>
          <w:smallCaps w:val="0"/>
          <w:strike w:val="0"/>
          <w:sz w:val="15"/>
          <w:szCs w:val="15"/>
        </w:rPr>
        <w:t>问题处理</w:t>
      </w:r>
      <w:bookmarkEnd w:id="48"/>
    </w:p>
    <w:p>
      <w:pPr>
        <w:pStyle w:val="55"/>
        <w:keepNext/>
        <w:keepLines/>
        <w:widowControl w:val="0"/>
        <w:shd w:val="clear" w:color="auto" w:fill="auto"/>
        <w:bidi w:val="0"/>
        <w:spacing w:before="0" w:after="93"/>
        <w:ind w:left="0" w:right="0" w:firstLine="0"/>
        <w:jc w:val="left"/>
        <w:rPr>
          <w:rFonts w:hint="eastAsia" w:ascii="宋体" w:hAnsi="宋体" w:eastAsia="宋体" w:cs="宋体"/>
          <w:sz w:val="15"/>
          <w:szCs w:val="15"/>
        </w:rPr>
      </w:pPr>
      <w:bookmarkStart w:id="49" w:name="bookmark52"/>
      <w:r>
        <w:rPr>
          <w:rStyle w:val="56"/>
          <w:rFonts w:hint="eastAsia" w:ascii="宋体" w:hAnsi="宋体" w:eastAsia="宋体" w:cs="宋体"/>
          <w:b w:val="0"/>
          <w:bCs w:val="0"/>
          <w:i w:val="0"/>
          <w:iCs w:val="0"/>
          <w:smallCaps w:val="0"/>
          <w:strike w:val="0"/>
          <w:sz w:val="15"/>
          <w:szCs w:val="15"/>
          <w:lang w:val="en-US" w:eastAsia="en-US" w:bidi="en-US"/>
        </w:rPr>
        <w:t>§5.1</w:t>
      </w:r>
      <w:r>
        <w:rPr>
          <w:rStyle w:val="56"/>
          <w:rFonts w:hint="eastAsia" w:ascii="宋体" w:hAnsi="宋体" w:eastAsia="宋体" w:cs="宋体"/>
          <w:b w:val="0"/>
          <w:bCs w:val="0"/>
          <w:i w:val="0"/>
          <w:iCs w:val="0"/>
          <w:smallCaps w:val="0"/>
          <w:strike w:val="0"/>
          <w:sz w:val="15"/>
          <w:szCs w:val="15"/>
        </w:rPr>
        <w:t>硬件上电自检信息及原因对策</w:t>
      </w:r>
      <w:bookmarkEnd w:id="49"/>
    </w:p>
    <w:p>
      <w:pPr>
        <w:pStyle w:val="17"/>
        <w:keepNext w:val="0"/>
        <w:keepLines w:val="0"/>
        <w:widowControl w:val="0"/>
        <w:shd w:val="clear" w:color="auto" w:fill="auto"/>
        <w:bidi w:val="0"/>
        <w:spacing w:before="0" w:after="0" w:line="269" w:lineRule="exact"/>
        <w:ind w:left="0" w:right="0" w:firstLine="32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lang w:val="en-US" w:eastAsia="en-US" w:bidi="en-US"/>
        </w:rPr>
        <w:t>TDS-100</w:t>
      </w:r>
      <w:r>
        <w:rPr>
          <w:rStyle w:val="51"/>
          <w:rFonts w:hint="eastAsia" w:ascii="宋体" w:hAnsi="宋体" w:eastAsia="宋体" w:cs="宋体"/>
          <w:b w:val="0"/>
          <w:bCs w:val="0"/>
          <w:i w:val="0"/>
          <w:iCs w:val="0"/>
          <w:smallCaps w:val="0"/>
          <w:strike w:val="0"/>
          <w:sz w:val="15"/>
          <w:szCs w:val="15"/>
        </w:rPr>
        <w:t>型系列超声波流量计在每次上电的时候都要对硬件进行自诊断，下表是上电 后显示的信息及解决对策：</w:t>
      </w:r>
    </w:p>
    <w:tbl>
      <w:tblPr>
        <w:tblStyle w:val="7"/>
        <w:tblW w:w="5808" w:type="dxa"/>
        <w:jc w:val="center"/>
        <w:tblInd w:w="0" w:type="dxa"/>
        <w:tblLayout w:type="fixed"/>
        <w:tblCellMar>
          <w:top w:w="0" w:type="dxa"/>
          <w:left w:w="10" w:type="dxa"/>
          <w:bottom w:w="0" w:type="dxa"/>
          <w:right w:w="10" w:type="dxa"/>
        </w:tblCellMar>
      </w:tblPr>
      <w:tblGrid>
        <w:gridCol w:w="1421"/>
        <w:gridCol w:w="1776"/>
        <w:gridCol w:w="2611"/>
      </w:tblGrid>
      <w:tr>
        <w:tblPrEx>
          <w:tblLayout w:type="fixed"/>
          <w:tblCellMar>
            <w:top w:w="0" w:type="dxa"/>
            <w:left w:w="10" w:type="dxa"/>
            <w:bottom w:w="0" w:type="dxa"/>
            <w:right w:w="10" w:type="dxa"/>
          </w:tblCellMar>
        </w:tblPrEx>
        <w:trPr>
          <w:trHeight w:val="269" w:hRule="exact"/>
          <w:jc w:val="center"/>
        </w:trPr>
        <w:tc>
          <w:tcPr>
            <w:tcW w:w="142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故障信息</w:t>
            </w:r>
          </w:p>
        </w:tc>
        <w:tc>
          <w:tcPr>
            <w:tcW w:w="1776"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原因</w:t>
            </w:r>
          </w:p>
        </w:tc>
        <w:tc>
          <w:tcPr>
            <w:tcW w:w="2611"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解决对策</w:t>
            </w:r>
          </w:p>
        </w:tc>
      </w:tr>
      <w:tr>
        <w:tblPrEx>
          <w:tblLayout w:type="fixed"/>
          <w:tblCellMar>
            <w:top w:w="0" w:type="dxa"/>
            <w:left w:w="10" w:type="dxa"/>
            <w:bottom w:w="0" w:type="dxa"/>
            <w:right w:w="10" w:type="dxa"/>
          </w:tblCellMar>
        </w:tblPrEx>
        <w:trPr>
          <w:trHeight w:val="259" w:hRule="exact"/>
          <w:jc w:val="center"/>
        </w:trPr>
        <w:tc>
          <w:tcPr>
            <w:tcW w:w="142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ROM</w:t>
            </w:r>
            <w:r>
              <w:rPr>
                <w:rStyle w:val="106"/>
                <w:rFonts w:hint="eastAsia" w:ascii="宋体" w:hAnsi="宋体" w:eastAsia="宋体" w:cs="宋体"/>
                <w:b w:val="0"/>
                <w:bCs w:val="0"/>
                <w:i w:val="0"/>
                <w:iCs w:val="0"/>
                <w:smallCaps w:val="0"/>
                <w:strike w:val="0"/>
                <w:sz w:val="15"/>
                <w:szCs w:val="15"/>
              </w:rPr>
              <w:t>检验错误</w:t>
            </w:r>
          </w:p>
        </w:tc>
        <w:tc>
          <w:tcPr>
            <w:tcW w:w="1776"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4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软件有误</w:t>
            </w:r>
          </w:p>
        </w:tc>
        <w:tc>
          <w:tcPr>
            <w:tcW w:w="2611"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(1)</w:t>
            </w:r>
            <w:r>
              <w:rPr>
                <w:rStyle w:val="106"/>
                <w:rFonts w:hint="eastAsia" w:ascii="宋体" w:hAnsi="宋体" w:eastAsia="宋体" w:cs="宋体"/>
                <w:b w:val="0"/>
                <w:bCs w:val="0"/>
                <w:i w:val="0"/>
                <w:iCs w:val="0"/>
                <w:smallCaps w:val="0"/>
                <w:strike w:val="0"/>
                <w:sz w:val="15"/>
                <w:szCs w:val="15"/>
              </w:rPr>
              <w:t>重新上电</w:t>
            </w:r>
          </w:p>
        </w:tc>
      </w:tr>
      <w:tr>
        <w:tblPrEx>
          <w:tblLayout w:type="fixed"/>
          <w:tblCellMar>
            <w:top w:w="0" w:type="dxa"/>
            <w:left w:w="10" w:type="dxa"/>
            <w:bottom w:w="0" w:type="dxa"/>
            <w:right w:w="10" w:type="dxa"/>
          </w:tblCellMar>
        </w:tblPrEx>
        <w:trPr>
          <w:trHeight w:val="250" w:hRule="exact"/>
          <w:jc w:val="center"/>
        </w:trPr>
        <w:tc>
          <w:tcPr>
            <w:tcW w:w="1421" w:type="dxa"/>
            <w:tcBorders>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数据测试错误</w:t>
            </w:r>
          </w:p>
        </w:tc>
        <w:tc>
          <w:tcPr>
            <w:tcW w:w="1776" w:type="dxa"/>
            <w:tcBorders>
              <w:left w:val="single" w:color="auto" w:sz="4" w:space="0"/>
            </w:tcBorders>
            <w:shd w:val="clear" w:color="auto" w:fill="FFFFFF"/>
            <w:vAlign w:val="bottom"/>
          </w:tcPr>
          <w:p>
            <w:pPr>
              <w:framePr w:w="5808" w:wrap="notBeside" w:vAnchor="text" w:hAnchor="text" w:xAlign="center" w:y="1"/>
              <w:widowControl w:val="0"/>
              <w:jc w:val="both"/>
              <w:rPr>
                <w:rFonts w:hint="eastAsia" w:ascii="宋体" w:hAnsi="宋体" w:eastAsia="宋体" w:cs="宋体"/>
                <w:sz w:val="15"/>
                <w:szCs w:val="15"/>
              </w:rPr>
            </w:pPr>
          </w:p>
        </w:tc>
        <w:tc>
          <w:tcPr>
            <w:tcW w:w="2611" w:type="dxa"/>
            <w:tcBorders>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(2)</w:t>
            </w:r>
            <w:r>
              <w:rPr>
                <w:rStyle w:val="106"/>
                <w:rFonts w:hint="eastAsia" w:ascii="宋体" w:hAnsi="宋体" w:eastAsia="宋体" w:cs="宋体"/>
                <w:b w:val="0"/>
                <w:bCs w:val="0"/>
                <w:i w:val="0"/>
                <w:iCs w:val="0"/>
                <w:smallCaps w:val="0"/>
                <w:strike w:val="0"/>
                <w:sz w:val="15"/>
                <w:szCs w:val="15"/>
              </w:rPr>
              <w:t>同厂商联系</w:t>
            </w:r>
          </w:p>
        </w:tc>
      </w:tr>
      <w:tr>
        <w:tblPrEx>
          <w:tblLayout w:type="fixed"/>
          <w:tblCellMar>
            <w:top w:w="0" w:type="dxa"/>
            <w:left w:w="10" w:type="dxa"/>
            <w:bottom w:w="0" w:type="dxa"/>
            <w:right w:w="10" w:type="dxa"/>
          </w:tblCellMar>
        </w:tblPrEx>
        <w:trPr>
          <w:trHeight w:val="504" w:hRule="exact"/>
          <w:jc w:val="center"/>
        </w:trPr>
        <w:tc>
          <w:tcPr>
            <w:tcW w:w="142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存储数据错误</w:t>
            </w:r>
          </w:p>
        </w:tc>
        <w:tc>
          <w:tcPr>
            <w:tcW w:w="1776"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4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使用者输入的参数丢失</w:t>
            </w:r>
          </w:p>
        </w:tc>
        <w:tc>
          <w:tcPr>
            <w:tcW w:w="2611" w:type="dxa"/>
            <w:tcBorders>
              <w:top w:val="single" w:color="auto" w:sz="4" w:space="0"/>
              <w:left w:val="single" w:color="auto" w:sz="4" w:space="0"/>
              <w:right w:val="single" w:color="auto" w:sz="4" w:space="0"/>
            </w:tcBorders>
            <w:shd w:val="clear" w:color="auto" w:fill="FFFFFF"/>
            <w:vAlign w:val="bottom"/>
          </w:tcPr>
          <w:p>
            <w:pPr>
              <w:keepNext w:val="0"/>
              <w:keepLines w:val="0"/>
              <w:framePr w:w="5808" w:wrap="notBeside" w:vAnchor="text" w:hAnchor="text" w:xAlign="center" w:y="1"/>
              <w:widowControl/>
              <w:suppressLineNumbers w:val="0"/>
              <w:jc w:val="both"/>
              <w:rPr>
                <w:rFonts w:hint="eastAsia" w:ascii="宋体" w:hAnsi="宋体" w:eastAsia="宋体" w:cs="宋体"/>
                <w:sz w:val="15"/>
                <w:szCs w:val="15"/>
              </w:rPr>
            </w:pPr>
            <w:r>
              <w:rPr>
                <w:rFonts w:ascii="宋体" w:hAnsi="宋体" w:eastAsia="宋体" w:cs="宋体"/>
                <w:color w:val="000000"/>
                <w:spacing w:val="0"/>
                <w:w w:val="100"/>
                <w:kern w:val="0"/>
                <w:position w:val="0"/>
                <w:sz w:val="24"/>
                <w:szCs w:val="24"/>
                <w:lang w:val="en-US" w:eastAsia="zh-CN" w:bidi="ar"/>
              </w:rPr>
              <w:drawing>
                <wp:anchor distT="0" distB="0" distL="114935" distR="114935" simplePos="0" relativeHeight="235379712" behindDoc="0" locked="0" layoutInCell="1" allowOverlap="1">
                  <wp:simplePos x="0" y="0"/>
                  <wp:positionH relativeFrom="column">
                    <wp:posOffset>678815</wp:posOffset>
                  </wp:positionH>
                  <wp:positionV relativeFrom="paragraph">
                    <wp:posOffset>21590</wp:posOffset>
                  </wp:positionV>
                  <wp:extent cx="200025" cy="97790"/>
                  <wp:effectExtent l="0" t="0" r="9525" b="16510"/>
                  <wp:wrapNone/>
                  <wp:docPr id="14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7" descr="IMG_256"/>
                          <pic:cNvPicPr>
                            <a:picLocks noChangeAspect="1"/>
                          </pic:cNvPicPr>
                        </pic:nvPicPr>
                        <pic:blipFill>
                          <a:blip r:embed="rId65"/>
                          <a:stretch>
                            <a:fillRect/>
                          </a:stretch>
                        </pic:blipFill>
                        <pic:spPr>
                          <a:xfrm>
                            <a:off x="0" y="0"/>
                            <a:ext cx="200025" cy="97790"/>
                          </a:xfrm>
                          <a:prstGeom prst="rect">
                            <a:avLst/>
                          </a:prstGeom>
                          <a:noFill/>
                          <a:ln w="9525">
                            <a:noFill/>
                          </a:ln>
                        </pic:spPr>
                      </pic:pic>
                    </a:graphicData>
                  </a:graphic>
                </wp:anchor>
              </w:drawing>
            </w:r>
            <w:r>
              <w:rPr>
                <w:rStyle w:val="106"/>
                <w:rFonts w:hint="eastAsia" w:ascii="宋体" w:hAnsi="宋体" w:eastAsia="宋体" w:cs="宋体"/>
                <w:b w:val="0"/>
                <w:bCs w:val="0"/>
                <w:i w:val="0"/>
                <w:iCs w:val="0"/>
                <w:smallCaps w:val="0"/>
                <w:strike w:val="0"/>
                <w:sz w:val="15"/>
                <w:szCs w:val="15"/>
              </w:rPr>
              <w:t>出现此信息时按</w:t>
            </w:r>
            <w:r>
              <w:rPr>
                <w:rStyle w:val="106"/>
                <w:rFonts w:hint="eastAsia" w:cs="宋体"/>
                <w:b w:val="0"/>
                <w:bCs w:val="0"/>
                <w:i w:val="0"/>
                <w:iCs w:val="0"/>
                <w:smallCaps w:val="0"/>
                <w:strike w:val="0"/>
                <w:sz w:val="15"/>
                <w:szCs w:val="15"/>
                <w:lang w:val="en-US" w:eastAsia="zh-CN" w:bidi="en-US"/>
              </w:rPr>
              <w:t xml:space="preserve">         </w:t>
            </w:r>
            <w:r>
              <w:rPr>
                <w:rStyle w:val="106"/>
                <w:rFonts w:hint="eastAsia" w:ascii="宋体" w:hAnsi="宋体" w:eastAsia="宋体" w:cs="宋体"/>
                <w:b w:val="0"/>
                <w:bCs w:val="0"/>
                <w:i w:val="0"/>
                <w:iCs w:val="0"/>
                <w:smallCaps w:val="0"/>
                <w:strike w:val="0"/>
                <w:sz w:val="15"/>
                <w:szCs w:val="15"/>
              </w:rPr>
              <w:t>键，所有参数 恢复出厂时设置</w:t>
            </w:r>
          </w:p>
        </w:tc>
      </w:tr>
      <w:tr>
        <w:tblPrEx>
          <w:tblLayout w:type="fixed"/>
          <w:tblCellMar>
            <w:top w:w="0" w:type="dxa"/>
            <w:left w:w="10" w:type="dxa"/>
            <w:bottom w:w="0" w:type="dxa"/>
            <w:right w:w="10" w:type="dxa"/>
          </w:tblCellMar>
        </w:tblPrEx>
        <w:trPr>
          <w:trHeight w:val="264" w:hRule="exact"/>
          <w:jc w:val="center"/>
        </w:trPr>
        <w:tc>
          <w:tcPr>
            <w:tcW w:w="142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主频或时钟慢错误</w:t>
            </w:r>
          </w:p>
        </w:tc>
        <w:tc>
          <w:tcPr>
            <w:tcW w:w="1776"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4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时钟故障或晶振故障</w:t>
            </w:r>
          </w:p>
        </w:tc>
        <w:tc>
          <w:tcPr>
            <w:tcW w:w="2611"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(1)</w:t>
            </w:r>
            <w:r>
              <w:rPr>
                <w:rStyle w:val="106"/>
                <w:rFonts w:hint="eastAsia" w:ascii="宋体" w:hAnsi="宋体" w:eastAsia="宋体" w:cs="宋体"/>
                <w:b w:val="0"/>
                <w:bCs w:val="0"/>
                <w:i w:val="0"/>
                <w:iCs w:val="0"/>
                <w:smallCaps w:val="0"/>
                <w:strike w:val="0"/>
                <w:sz w:val="15"/>
                <w:szCs w:val="15"/>
              </w:rPr>
              <w:t>重新上电</w:t>
            </w:r>
          </w:p>
        </w:tc>
      </w:tr>
      <w:tr>
        <w:tblPrEx>
          <w:tblLayout w:type="fixed"/>
          <w:tblCellMar>
            <w:top w:w="0" w:type="dxa"/>
            <w:left w:w="10" w:type="dxa"/>
            <w:bottom w:w="0" w:type="dxa"/>
            <w:right w:w="10" w:type="dxa"/>
          </w:tblCellMar>
        </w:tblPrEx>
        <w:trPr>
          <w:trHeight w:val="250" w:hRule="exact"/>
          <w:jc w:val="center"/>
        </w:trPr>
        <w:tc>
          <w:tcPr>
            <w:tcW w:w="1421" w:type="dxa"/>
            <w:tcBorders>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主频或时钟快错误</w:t>
            </w:r>
          </w:p>
        </w:tc>
        <w:tc>
          <w:tcPr>
            <w:tcW w:w="1776" w:type="dxa"/>
            <w:tcBorders>
              <w:left w:val="single" w:color="auto" w:sz="4" w:space="0"/>
            </w:tcBorders>
            <w:shd w:val="clear" w:color="auto" w:fill="FFFFFF"/>
            <w:vAlign w:val="bottom"/>
          </w:tcPr>
          <w:p>
            <w:pPr>
              <w:framePr w:w="5808" w:wrap="notBeside" w:vAnchor="text" w:hAnchor="text" w:xAlign="center" w:y="1"/>
              <w:widowControl w:val="0"/>
              <w:jc w:val="both"/>
              <w:rPr>
                <w:rFonts w:hint="eastAsia" w:ascii="宋体" w:hAnsi="宋体" w:eastAsia="宋体" w:cs="宋体"/>
                <w:sz w:val="15"/>
                <w:szCs w:val="15"/>
              </w:rPr>
            </w:pPr>
          </w:p>
        </w:tc>
        <w:tc>
          <w:tcPr>
            <w:tcW w:w="2611" w:type="dxa"/>
            <w:tcBorders>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(2) 同厂商联系</w:t>
            </w:r>
          </w:p>
        </w:tc>
      </w:tr>
      <w:tr>
        <w:tblPrEx>
          <w:tblLayout w:type="fixed"/>
          <w:tblCellMar>
            <w:top w:w="0" w:type="dxa"/>
            <w:left w:w="10" w:type="dxa"/>
            <w:bottom w:w="0" w:type="dxa"/>
            <w:right w:w="10" w:type="dxa"/>
          </w:tblCellMar>
        </w:tblPrEx>
        <w:trPr>
          <w:trHeight w:val="254" w:hRule="exact"/>
          <w:jc w:val="center"/>
        </w:trPr>
        <w:tc>
          <w:tcPr>
            <w:tcW w:w="142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日期时间错误</w:t>
            </w:r>
          </w:p>
        </w:tc>
        <w:tc>
          <w:tcPr>
            <w:tcW w:w="1776"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4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系统日期时间有错</w:t>
            </w:r>
          </w:p>
        </w:tc>
        <w:tc>
          <w:tcPr>
            <w:tcW w:w="2611"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在</w:t>
            </w:r>
            <w:r>
              <w:rPr>
                <w:rStyle w:val="106"/>
                <w:rFonts w:hint="eastAsia" w:ascii="宋体" w:hAnsi="宋体" w:eastAsia="宋体" w:cs="宋体"/>
                <w:b w:val="0"/>
                <w:bCs w:val="0"/>
                <w:i w:val="0"/>
                <w:iCs w:val="0"/>
                <w:smallCaps w:val="0"/>
                <w:strike w:val="0"/>
                <w:sz w:val="15"/>
                <w:szCs w:val="15"/>
                <w:lang w:val="en-US" w:eastAsia="en-US" w:bidi="en-US"/>
              </w:rPr>
              <w:t>M61</w:t>
            </w:r>
            <w:r>
              <w:rPr>
                <w:rStyle w:val="106"/>
                <w:rFonts w:hint="eastAsia" w:ascii="宋体" w:hAnsi="宋体" w:eastAsia="宋体" w:cs="宋体"/>
                <w:b w:val="0"/>
                <w:bCs w:val="0"/>
                <w:i w:val="0"/>
                <w:iCs w:val="0"/>
                <w:smallCaps w:val="0"/>
                <w:strike w:val="0"/>
                <w:sz w:val="15"/>
                <w:szCs w:val="15"/>
              </w:rPr>
              <w:t>号窗口重新输入时间</w:t>
            </w:r>
          </w:p>
        </w:tc>
      </w:tr>
      <w:tr>
        <w:tblPrEx>
          <w:tblLayout w:type="fixed"/>
          <w:tblCellMar>
            <w:top w:w="0" w:type="dxa"/>
            <w:left w:w="10" w:type="dxa"/>
            <w:bottom w:w="0" w:type="dxa"/>
            <w:right w:w="10" w:type="dxa"/>
          </w:tblCellMar>
        </w:tblPrEx>
        <w:trPr>
          <w:trHeight w:val="254" w:hRule="exact"/>
          <w:jc w:val="center"/>
        </w:trPr>
        <w:tc>
          <w:tcPr>
            <w:tcW w:w="1421"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主机重复复位</w:t>
            </w:r>
          </w:p>
        </w:tc>
        <w:tc>
          <w:tcPr>
            <w:tcW w:w="1776"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4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硬件系统错误</w:t>
            </w:r>
          </w:p>
        </w:tc>
        <w:tc>
          <w:tcPr>
            <w:tcW w:w="261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16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同厂商联系</w:t>
            </w:r>
          </w:p>
        </w:tc>
      </w:tr>
    </w:tbl>
    <w:p>
      <w:pPr>
        <w:framePr w:w="5808" w:wrap="notBeside" w:vAnchor="text" w:hAnchor="text" w:xAlign="center" w:y="1"/>
        <w:widowControl w:val="0"/>
        <w:rPr>
          <w:rFonts w:hint="eastAsia" w:ascii="宋体" w:hAnsi="宋体" w:eastAsia="宋体" w:cs="宋体"/>
          <w:sz w:val="15"/>
          <w:szCs w:val="15"/>
        </w:rPr>
      </w:pPr>
    </w:p>
    <w:p>
      <w:pPr>
        <w:pStyle w:val="55"/>
        <w:keepNext/>
        <w:keepLines/>
        <w:widowControl w:val="0"/>
        <w:shd w:val="clear" w:color="auto" w:fill="auto"/>
        <w:bidi w:val="0"/>
        <w:spacing w:before="310" w:after="116"/>
        <w:ind w:left="0" w:right="0" w:firstLine="0"/>
        <w:jc w:val="left"/>
        <w:rPr>
          <w:rFonts w:hint="eastAsia" w:ascii="宋体" w:hAnsi="宋体" w:eastAsia="宋体" w:cs="宋体"/>
          <w:sz w:val="15"/>
          <w:szCs w:val="15"/>
        </w:rPr>
      </w:pPr>
      <w:bookmarkStart w:id="50" w:name="bookmark53"/>
      <w:r>
        <w:rPr>
          <w:rStyle w:val="56"/>
          <w:rFonts w:hint="eastAsia" w:ascii="宋体" w:hAnsi="宋体" w:eastAsia="宋体" w:cs="宋体"/>
          <w:b w:val="0"/>
          <w:bCs w:val="0"/>
          <w:i w:val="0"/>
          <w:iCs w:val="0"/>
          <w:smallCaps w:val="0"/>
          <w:strike w:val="0"/>
          <w:sz w:val="15"/>
          <w:szCs w:val="15"/>
          <w:lang w:val="en-US" w:eastAsia="en-US" w:bidi="en-US"/>
        </w:rPr>
        <w:t>§5.2</w:t>
      </w:r>
      <w:r>
        <w:rPr>
          <w:rStyle w:val="56"/>
          <w:rFonts w:hint="eastAsia" w:ascii="宋体" w:hAnsi="宋体" w:eastAsia="宋体" w:cs="宋体"/>
          <w:b w:val="0"/>
          <w:bCs w:val="0"/>
          <w:i w:val="0"/>
          <w:iCs w:val="0"/>
          <w:smallCaps w:val="0"/>
          <w:strike w:val="0"/>
          <w:sz w:val="15"/>
          <w:szCs w:val="15"/>
        </w:rPr>
        <w:t>工作时错误代码(状态代码)原因及解决办法</w:t>
      </w:r>
      <w:bookmarkEnd w:id="50"/>
    </w:p>
    <w:p>
      <w:pPr>
        <w:pStyle w:val="17"/>
        <w:keepNext w:val="0"/>
        <w:keepLines w:val="0"/>
        <w:widowControl w:val="0"/>
        <w:shd w:val="clear" w:color="auto" w:fill="auto"/>
        <w:bidi w:val="0"/>
        <w:spacing w:before="0" w:after="0" w:line="240" w:lineRule="exact"/>
        <w:ind w:left="0" w:right="0" w:firstLine="32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lang w:val="en-US" w:eastAsia="en-US" w:bidi="en-US"/>
        </w:rPr>
        <w:t>TDS-100</w:t>
      </w:r>
      <w:r>
        <w:rPr>
          <w:rStyle w:val="51"/>
          <w:rFonts w:hint="eastAsia" w:ascii="宋体" w:hAnsi="宋体" w:eastAsia="宋体" w:cs="宋体"/>
          <w:b w:val="0"/>
          <w:bCs w:val="0"/>
          <w:i w:val="0"/>
          <w:iCs w:val="0"/>
          <w:smallCaps w:val="0"/>
          <w:strike w:val="0"/>
          <w:sz w:val="15"/>
          <w:szCs w:val="15"/>
        </w:rPr>
        <w:t>型系列超声波流量计都会在显示器右下角显示一个状态代码 如：大写的I、</w:t>
      </w:r>
      <w:r>
        <w:rPr>
          <w:rStyle w:val="51"/>
          <w:rFonts w:hint="eastAsia" w:ascii="宋体" w:hAnsi="宋体" w:eastAsia="宋体" w:cs="宋体"/>
          <w:b w:val="0"/>
          <w:bCs w:val="0"/>
          <w:i w:val="0"/>
          <w:iCs w:val="0"/>
          <w:smallCaps w:val="0"/>
          <w:strike w:val="0"/>
          <w:sz w:val="15"/>
          <w:szCs w:val="15"/>
          <w:lang w:val="en-US" w:eastAsia="en-US" w:bidi="en-US"/>
        </w:rPr>
        <w:t>R</w:t>
      </w:r>
      <w:r>
        <w:rPr>
          <w:rStyle w:val="51"/>
          <w:rFonts w:hint="eastAsia" w:ascii="宋体" w:hAnsi="宋体" w:eastAsia="宋体" w:cs="宋体"/>
          <w:b w:val="0"/>
          <w:bCs w:val="0"/>
          <w:i w:val="0"/>
          <w:iCs w:val="0"/>
          <w:smallCaps w:val="0"/>
          <w:strike w:val="0"/>
          <w:sz w:val="15"/>
          <w:szCs w:val="15"/>
        </w:rPr>
        <w:t>等。下表是在</w:t>
      </w:r>
      <w:r>
        <w:rPr>
          <w:rStyle w:val="51"/>
          <w:rFonts w:hint="eastAsia" w:ascii="宋体" w:hAnsi="宋体" w:eastAsia="宋体" w:cs="宋体"/>
          <w:b w:val="0"/>
          <w:bCs w:val="0"/>
          <w:i w:val="0"/>
          <w:iCs w:val="0"/>
          <w:smallCaps w:val="0"/>
          <w:strike w:val="0"/>
          <w:sz w:val="15"/>
          <w:szCs w:val="15"/>
          <w:lang w:val="en-US" w:eastAsia="en-US" w:bidi="en-US"/>
        </w:rPr>
        <w:t>MOO, M01, M02, M03, M90</w:t>
      </w:r>
      <w:r>
        <w:rPr>
          <w:rStyle w:val="51"/>
          <w:rFonts w:hint="eastAsia" w:ascii="宋体" w:hAnsi="宋体" w:eastAsia="宋体" w:cs="宋体"/>
          <w:b w:val="0"/>
          <w:bCs w:val="0"/>
          <w:i w:val="0"/>
          <w:iCs w:val="0"/>
          <w:smallCaps w:val="0"/>
          <w:strike w:val="0"/>
          <w:sz w:val="15"/>
          <w:szCs w:val="15"/>
        </w:rPr>
        <w:t>和</w:t>
      </w:r>
      <w:r>
        <w:rPr>
          <w:rStyle w:val="51"/>
          <w:rFonts w:hint="eastAsia" w:ascii="宋体" w:hAnsi="宋体" w:eastAsia="宋体" w:cs="宋体"/>
          <w:b w:val="0"/>
          <w:bCs w:val="0"/>
          <w:i w:val="0"/>
          <w:iCs w:val="0"/>
          <w:smallCaps w:val="0"/>
          <w:strike w:val="0"/>
          <w:sz w:val="15"/>
          <w:szCs w:val="15"/>
          <w:lang w:val="en-US" w:eastAsia="en-US" w:bidi="en-US"/>
        </w:rPr>
        <w:t>M08</w:t>
      </w:r>
      <w:r>
        <w:rPr>
          <w:rStyle w:val="51"/>
          <w:rFonts w:hint="eastAsia" w:ascii="宋体" w:hAnsi="宋体" w:eastAsia="宋体" w:cs="宋体"/>
          <w:b w:val="0"/>
          <w:bCs w:val="0"/>
          <w:i w:val="0"/>
          <w:iCs w:val="0"/>
          <w:smallCaps w:val="0"/>
          <w:strike w:val="0"/>
          <w:sz w:val="15"/>
          <w:szCs w:val="15"/>
        </w:rPr>
        <w:t>号窗口中显示的状 态代码的含义及解决办法：</w:t>
      </w:r>
    </w:p>
    <w:tbl>
      <w:tblPr>
        <w:tblStyle w:val="7"/>
        <w:tblW w:w="5808" w:type="dxa"/>
        <w:jc w:val="center"/>
        <w:tblInd w:w="0" w:type="dxa"/>
        <w:tblLayout w:type="fixed"/>
        <w:tblCellMar>
          <w:top w:w="0" w:type="dxa"/>
          <w:left w:w="10" w:type="dxa"/>
          <w:bottom w:w="0" w:type="dxa"/>
          <w:right w:w="10" w:type="dxa"/>
        </w:tblCellMar>
      </w:tblPr>
      <w:tblGrid>
        <w:gridCol w:w="730"/>
        <w:gridCol w:w="1145"/>
        <w:gridCol w:w="1850"/>
        <w:gridCol w:w="2083"/>
      </w:tblGrid>
      <w:tr>
        <w:tblPrEx>
          <w:tblLayout w:type="fixed"/>
          <w:tblCellMar>
            <w:top w:w="0" w:type="dxa"/>
            <w:left w:w="10" w:type="dxa"/>
            <w:bottom w:w="0" w:type="dxa"/>
            <w:right w:w="10" w:type="dxa"/>
          </w:tblCellMar>
        </w:tblPrEx>
        <w:trPr>
          <w:trHeight w:val="269" w:hRule="exact"/>
          <w:jc w:val="center"/>
        </w:trPr>
        <w:tc>
          <w:tcPr>
            <w:tcW w:w="73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错误代码</w:t>
            </w:r>
          </w:p>
        </w:tc>
        <w:tc>
          <w:tcPr>
            <w:tcW w:w="1145"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M08</w:t>
            </w:r>
            <w:r>
              <w:rPr>
                <w:rStyle w:val="106"/>
                <w:rFonts w:hint="eastAsia" w:ascii="宋体" w:hAnsi="宋体" w:eastAsia="宋体" w:cs="宋体"/>
                <w:b w:val="0"/>
                <w:bCs w:val="0"/>
                <w:i w:val="0"/>
                <w:iCs w:val="0"/>
                <w:smallCaps w:val="0"/>
                <w:strike w:val="0"/>
                <w:sz w:val="15"/>
                <w:szCs w:val="15"/>
              </w:rPr>
              <w:t>菜单对应显示</w:t>
            </w:r>
          </w:p>
        </w:tc>
        <w:tc>
          <w:tcPr>
            <w:tcW w:w="185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原因</w:t>
            </w:r>
          </w:p>
        </w:tc>
        <w:tc>
          <w:tcPr>
            <w:tcW w:w="208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解决办法</w:t>
            </w:r>
          </w:p>
        </w:tc>
      </w:tr>
      <w:tr>
        <w:tblPrEx>
          <w:tblLayout w:type="fixed"/>
          <w:tblCellMar>
            <w:top w:w="0" w:type="dxa"/>
            <w:left w:w="10" w:type="dxa"/>
            <w:bottom w:w="0" w:type="dxa"/>
            <w:right w:w="10" w:type="dxa"/>
          </w:tblCellMar>
        </w:tblPrEx>
        <w:trPr>
          <w:trHeight w:val="250" w:hRule="exact"/>
          <w:jc w:val="center"/>
        </w:trPr>
        <w:tc>
          <w:tcPr>
            <w:tcW w:w="73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R</w:t>
            </w:r>
          </w:p>
        </w:tc>
        <w:tc>
          <w:tcPr>
            <w:tcW w:w="1145"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2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系统工作正常</w:t>
            </w:r>
          </w:p>
        </w:tc>
        <w:tc>
          <w:tcPr>
            <w:tcW w:w="185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没有错误</w:t>
            </w:r>
          </w:p>
        </w:tc>
        <w:tc>
          <w:tcPr>
            <w:tcW w:w="2083"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1253" w:hRule="exact"/>
          <w:jc w:val="center"/>
        </w:trPr>
        <w:tc>
          <w:tcPr>
            <w:tcW w:w="730"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I</w:t>
            </w:r>
          </w:p>
        </w:tc>
        <w:tc>
          <w:tcPr>
            <w:tcW w:w="1145"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26" w:lineRule="exact"/>
              <w:ind w:left="2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没有检测到接收 信号</w:t>
            </w:r>
          </w:p>
        </w:tc>
        <w:tc>
          <w:tcPr>
            <w:tcW w:w="185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numPr>
                <w:ilvl w:val="0"/>
                <w:numId w:val="9"/>
              </w:numPr>
              <w:shd w:val="clear" w:color="auto" w:fill="auto"/>
              <w:tabs>
                <w:tab w:val="left" w:pos="278"/>
              </w:tabs>
              <w:bidi w:val="0"/>
              <w:spacing w:before="0" w:after="0" w:line="15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收不到信号</w:t>
            </w:r>
          </w:p>
          <w:p>
            <w:pPr>
              <w:pStyle w:val="64"/>
              <w:keepNext w:val="0"/>
              <w:keepLines w:val="0"/>
              <w:framePr w:w="5808" w:wrap="notBeside" w:vAnchor="text" w:hAnchor="text" w:xAlign="center" w:y="1"/>
              <w:widowControl w:val="0"/>
              <w:numPr>
                <w:ilvl w:val="0"/>
                <w:numId w:val="9"/>
              </w:numPr>
              <w:shd w:val="clear" w:color="auto" w:fill="auto"/>
              <w:tabs>
                <w:tab w:val="left" w:pos="274"/>
              </w:tabs>
              <w:bidi w:val="0"/>
              <w:spacing w:before="0" w:after="0" w:line="15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传感器安装不合适</w:t>
            </w:r>
          </w:p>
          <w:p>
            <w:pPr>
              <w:pStyle w:val="64"/>
              <w:keepNext w:val="0"/>
              <w:keepLines w:val="0"/>
              <w:framePr w:w="5808" w:wrap="notBeside" w:vAnchor="text" w:hAnchor="text" w:xAlign="center" w:y="1"/>
              <w:widowControl w:val="0"/>
              <w:numPr>
                <w:ilvl w:val="0"/>
                <w:numId w:val="9"/>
              </w:numPr>
              <w:shd w:val="clear" w:color="auto" w:fill="auto"/>
              <w:tabs>
                <w:tab w:val="left" w:pos="274"/>
              </w:tabs>
              <w:bidi w:val="0"/>
              <w:spacing w:before="0" w:after="0" w:line="15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传感器与管道接触不紧 或耦合剂太少</w:t>
            </w:r>
          </w:p>
          <w:p>
            <w:pPr>
              <w:pStyle w:val="64"/>
              <w:keepNext w:val="0"/>
              <w:keepLines w:val="0"/>
              <w:framePr w:w="5808" w:wrap="notBeside" w:vAnchor="text" w:hAnchor="text" w:xAlign="center" w:y="1"/>
              <w:widowControl w:val="0"/>
              <w:numPr>
                <w:ilvl w:val="0"/>
                <w:numId w:val="9"/>
              </w:numPr>
              <w:shd w:val="clear" w:color="auto" w:fill="auto"/>
              <w:tabs>
                <w:tab w:val="left" w:pos="278"/>
              </w:tabs>
              <w:bidi w:val="0"/>
              <w:spacing w:before="0" w:after="0" w:line="15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管道的结垢太厚或者衬 里太厚</w:t>
            </w:r>
          </w:p>
          <w:p>
            <w:pPr>
              <w:pStyle w:val="64"/>
              <w:keepNext w:val="0"/>
              <w:keepLines w:val="0"/>
              <w:framePr w:w="5808" w:wrap="notBeside" w:vAnchor="text" w:hAnchor="text" w:xAlign="center" w:y="1"/>
              <w:widowControl w:val="0"/>
              <w:numPr>
                <w:ilvl w:val="0"/>
                <w:numId w:val="9"/>
              </w:numPr>
              <w:shd w:val="clear" w:color="auto" w:fill="auto"/>
              <w:tabs>
                <w:tab w:val="left" w:pos="274"/>
              </w:tabs>
              <w:bidi w:val="0"/>
              <w:spacing w:before="0" w:after="0" w:line="15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传感器连接电缆断了</w:t>
            </w:r>
          </w:p>
        </w:tc>
        <w:tc>
          <w:tcPr>
            <w:tcW w:w="2083"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11" w:lineRule="exact"/>
              <w:ind w:left="20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重新更换测量位置清除 结垢</w:t>
            </w:r>
          </w:p>
          <w:p>
            <w:pPr>
              <w:pStyle w:val="64"/>
              <w:keepNext w:val="0"/>
              <w:keepLines w:val="0"/>
              <w:framePr w:w="5808" w:wrap="notBeside" w:vAnchor="text" w:hAnchor="text" w:xAlign="center" w:y="1"/>
              <w:widowControl w:val="0"/>
              <w:shd w:val="clear" w:color="auto" w:fill="auto"/>
              <w:bidi w:val="0"/>
              <w:spacing w:before="0" w:after="0" w:line="211" w:lineRule="exact"/>
              <w:ind w:left="20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检查电缆的连接情况 检查耦合剂</w:t>
            </w:r>
          </w:p>
        </w:tc>
      </w:tr>
      <w:tr>
        <w:tblPrEx>
          <w:tblLayout w:type="fixed"/>
          <w:tblCellMar>
            <w:top w:w="0" w:type="dxa"/>
            <w:left w:w="10" w:type="dxa"/>
            <w:bottom w:w="0" w:type="dxa"/>
            <w:right w:w="10" w:type="dxa"/>
          </w:tblCellMar>
        </w:tblPrEx>
        <w:trPr>
          <w:trHeight w:val="254" w:hRule="exact"/>
          <w:jc w:val="center"/>
        </w:trPr>
        <w:tc>
          <w:tcPr>
            <w:tcW w:w="73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J</w:t>
            </w:r>
          </w:p>
        </w:tc>
        <w:tc>
          <w:tcPr>
            <w:tcW w:w="1145"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测量电路硬件错误</w:t>
            </w:r>
          </w:p>
        </w:tc>
        <w:tc>
          <w:tcPr>
            <w:tcW w:w="1850"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硬件故障</w:t>
            </w:r>
          </w:p>
        </w:tc>
        <w:tc>
          <w:tcPr>
            <w:tcW w:w="2083"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与厂商联系</w:t>
            </w:r>
          </w:p>
        </w:tc>
      </w:tr>
      <w:tr>
        <w:tblPrEx>
          <w:tblLayout w:type="fixed"/>
          <w:tblCellMar>
            <w:top w:w="0" w:type="dxa"/>
            <w:left w:w="10" w:type="dxa"/>
            <w:bottom w:w="0" w:type="dxa"/>
            <w:right w:w="10" w:type="dxa"/>
          </w:tblCellMar>
        </w:tblPrEx>
        <w:trPr>
          <w:trHeight w:val="1037" w:hRule="exact"/>
          <w:jc w:val="center"/>
        </w:trPr>
        <w:tc>
          <w:tcPr>
            <w:tcW w:w="730"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H</w:t>
            </w:r>
          </w:p>
        </w:tc>
        <w:tc>
          <w:tcPr>
            <w:tcW w:w="1145"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9" w:lineRule="exact"/>
              <w:ind w:left="2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接收信号质量差 或者氐</w:t>
            </w:r>
          </w:p>
        </w:tc>
        <w:tc>
          <w:tcPr>
            <w:tcW w:w="1850" w:type="dxa"/>
            <w:tcBorders>
              <w:top w:val="single" w:color="auto" w:sz="4" w:space="0"/>
              <w:left w:val="single" w:color="auto" w:sz="4" w:space="0"/>
              <w:bottom w:val="single" w:color="auto" w:sz="4" w:space="0"/>
            </w:tcBorders>
            <w:shd w:val="clear" w:color="auto" w:fill="FFFFFF"/>
            <w:vAlign w:val="top"/>
          </w:tcPr>
          <w:p>
            <w:pPr>
              <w:pStyle w:val="64"/>
              <w:keepNext w:val="0"/>
              <w:keepLines w:val="0"/>
              <w:framePr w:w="5808" w:wrap="notBeside" w:vAnchor="text" w:hAnchor="text" w:xAlign="center" w:y="1"/>
              <w:widowControl w:val="0"/>
              <w:numPr>
                <w:ilvl w:val="0"/>
                <w:numId w:val="10"/>
              </w:numPr>
              <w:shd w:val="clear" w:color="auto" w:fill="auto"/>
              <w:tabs>
                <w:tab w:val="left" w:pos="274"/>
              </w:tabs>
              <w:bidi w:val="0"/>
              <w:spacing w:before="0" w:after="0" w:line="16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信号低</w:t>
            </w:r>
          </w:p>
          <w:p>
            <w:pPr>
              <w:pStyle w:val="64"/>
              <w:keepNext w:val="0"/>
              <w:keepLines w:val="0"/>
              <w:framePr w:w="5808" w:wrap="notBeside" w:vAnchor="text" w:hAnchor="text" w:xAlign="center" w:y="1"/>
              <w:widowControl w:val="0"/>
              <w:numPr>
                <w:ilvl w:val="0"/>
                <w:numId w:val="10"/>
              </w:numPr>
              <w:shd w:val="clear" w:color="auto" w:fill="auto"/>
              <w:tabs>
                <w:tab w:val="left" w:pos="274"/>
              </w:tabs>
              <w:bidi w:val="0"/>
              <w:spacing w:before="0" w:after="0" w:line="16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传感器安装不合适</w:t>
            </w:r>
          </w:p>
          <w:p>
            <w:pPr>
              <w:pStyle w:val="64"/>
              <w:keepNext w:val="0"/>
              <w:keepLines w:val="0"/>
              <w:framePr w:w="5808" w:wrap="notBeside" w:vAnchor="text" w:hAnchor="text" w:xAlign="center" w:y="1"/>
              <w:widowControl w:val="0"/>
              <w:numPr>
                <w:ilvl w:val="0"/>
                <w:numId w:val="10"/>
              </w:numPr>
              <w:shd w:val="clear" w:color="auto" w:fill="auto"/>
              <w:tabs>
                <w:tab w:val="left" w:pos="278"/>
              </w:tabs>
              <w:bidi w:val="0"/>
              <w:spacing w:before="0" w:after="0" w:line="16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管道的结垢太厚</w:t>
            </w:r>
          </w:p>
          <w:p>
            <w:pPr>
              <w:pStyle w:val="64"/>
              <w:keepNext w:val="0"/>
              <w:keepLines w:val="0"/>
              <w:framePr w:w="5808" w:wrap="notBeside" w:vAnchor="text" w:hAnchor="text" w:xAlign="center" w:y="1"/>
              <w:widowControl w:val="0"/>
              <w:numPr>
                <w:ilvl w:val="0"/>
                <w:numId w:val="10"/>
              </w:numPr>
              <w:shd w:val="clear" w:color="auto" w:fill="auto"/>
              <w:tabs>
                <w:tab w:val="left" w:pos="278"/>
              </w:tabs>
              <w:bidi w:val="0"/>
              <w:spacing w:before="0" w:after="0" w:line="16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管道的衬里太厚</w:t>
            </w:r>
          </w:p>
          <w:p>
            <w:pPr>
              <w:pStyle w:val="64"/>
              <w:keepNext w:val="0"/>
              <w:keepLines w:val="0"/>
              <w:framePr w:w="5808" w:wrap="notBeside" w:vAnchor="text" w:hAnchor="text" w:xAlign="center" w:y="1"/>
              <w:widowControl w:val="0"/>
              <w:numPr>
                <w:ilvl w:val="0"/>
                <w:numId w:val="10"/>
              </w:numPr>
              <w:shd w:val="clear" w:color="auto" w:fill="auto"/>
              <w:tabs>
                <w:tab w:val="left" w:pos="274"/>
              </w:tabs>
              <w:bidi w:val="0"/>
              <w:spacing w:before="0" w:after="0" w:line="168" w:lineRule="exact"/>
              <w:ind w:left="380" w:right="0" w:hanging="38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传感器连接电缆断了或 者接触不好</w:t>
            </w:r>
          </w:p>
        </w:tc>
        <w:tc>
          <w:tcPr>
            <w:tcW w:w="20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numPr>
                <w:ilvl w:val="0"/>
                <w:numId w:val="11"/>
              </w:numPr>
              <w:shd w:val="clear" w:color="auto" w:fill="auto"/>
              <w:tabs>
                <w:tab w:val="left" w:pos="197"/>
              </w:tabs>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重新更换测量位置</w:t>
            </w:r>
          </w:p>
          <w:p>
            <w:pPr>
              <w:pStyle w:val="64"/>
              <w:keepNext w:val="0"/>
              <w:keepLines w:val="0"/>
              <w:framePr w:w="5808" w:wrap="notBeside" w:vAnchor="text" w:hAnchor="text" w:xAlign="center" w:y="1"/>
              <w:widowControl w:val="0"/>
              <w:numPr>
                <w:ilvl w:val="0"/>
                <w:numId w:val="11"/>
              </w:numPr>
              <w:shd w:val="clear" w:color="auto" w:fill="auto"/>
              <w:tabs>
                <w:tab w:val="left" w:pos="192"/>
              </w:tabs>
              <w:bidi w:val="0"/>
              <w:spacing w:before="0" w:after="0" w:line="187"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清除结垢</w:t>
            </w:r>
          </w:p>
          <w:p>
            <w:pPr>
              <w:pStyle w:val="64"/>
              <w:keepNext w:val="0"/>
              <w:keepLines w:val="0"/>
              <w:framePr w:w="5808" w:wrap="notBeside" w:vAnchor="text" w:hAnchor="text" w:xAlign="center" w:y="1"/>
              <w:widowControl w:val="0"/>
              <w:numPr>
                <w:ilvl w:val="0"/>
                <w:numId w:val="11"/>
              </w:numPr>
              <w:shd w:val="clear" w:color="auto" w:fill="auto"/>
              <w:tabs>
                <w:tab w:val="left" w:pos="192"/>
              </w:tabs>
              <w:bidi w:val="0"/>
              <w:spacing w:before="0" w:after="0" w:line="187"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检查电缆的连接情况</w:t>
            </w:r>
          </w:p>
          <w:p>
            <w:pPr>
              <w:pStyle w:val="64"/>
              <w:keepNext w:val="0"/>
              <w:keepLines w:val="0"/>
              <w:framePr w:w="5808" w:wrap="notBeside" w:vAnchor="text" w:hAnchor="text" w:xAlign="center" w:y="1"/>
              <w:widowControl w:val="0"/>
              <w:numPr>
                <w:ilvl w:val="0"/>
                <w:numId w:val="11"/>
              </w:numPr>
              <w:shd w:val="clear" w:color="auto" w:fill="auto"/>
              <w:tabs>
                <w:tab w:val="left" w:pos="192"/>
              </w:tabs>
              <w:bidi w:val="0"/>
              <w:spacing w:before="0" w:after="0" w:line="187"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检查耦合剂</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p>
    <w:tbl>
      <w:tblPr>
        <w:tblStyle w:val="7"/>
        <w:tblW w:w="5808" w:type="dxa"/>
        <w:jc w:val="center"/>
        <w:tblInd w:w="0" w:type="dxa"/>
        <w:tblLayout w:type="fixed"/>
        <w:tblCellMar>
          <w:top w:w="0" w:type="dxa"/>
          <w:left w:w="10" w:type="dxa"/>
          <w:bottom w:w="0" w:type="dxa"/>
          <w:right w:w="10" w:type="dxa"/>
        </w:tblCellMar>
      </w:tblPr>
      <w:tblGrid>
        <w:gridCol w:w="730"/>
        <w:gridCol w:w="1145"/>
        <w:gridCol w:w="1858"/>
        <w:gridCol w:w="2075"/>
      </w:tblGrid>
      <w:tr>
        <w:tblPrEx>
          <w:tblLayout w:type="fixed"/>
          <w:tblCellMar>
            <w:top w:w="0" w:type="dxa"/>
            <w:left w:w="10" w:type="dxa"/>
            <w:bottom w:w="0" w:type="dxa"/>
            <w:right w:w="10" w:type="dxa"/>
          </w:tblCellMar>
        </w:tblPrEx>
        <w:trPr>
          <w:trHeight w:val="1008" w:hRule="exact"/>
          <w:jc w:val="center"/>
        </w:trPr>
        <w:tc>
          <w:tcPr>
            <w:tcW w:w="730"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Q</w:t>
            </w:r>
          </w:p>
        </w:tc>
        <w:tc>
          <w:tcPr>
            <w:tcW w:w="1145"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35"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频率输出高于设 定值</w:t>
            </w:r>
          </w:p>
        </w:tc>
        <w:tc>
          <w:tcPr>
            <w:tcW w:w="185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11" w:lineRule="exact"/>
              <w:ind w:left="460" w:right="0" w:hanging="32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实际的频率输出超出了使 用者的设定值</w:t>
            </w:r>
          </w:p>
        </w:tc>
        <w:tc>
          <w:tcPr>
            <w:tcW w:w="2075"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92"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在</w:t>
            </w:r>
            <w:r>
              <w:rPr>
                <w:rStyle w:val="107"/>
                <w:rFonts w:hint="eastAsia" w:ascii="宋体" w:hAnsi="宋体" w:eastAsia="宋体" w:cs="宋体"/>
                <w:b w:val="0"/>
                <w:bCs w:val="0"/>
                <w:i w:val="0"/>
                <w:iCs w:val="0"/>
                <w:smallCaps w:val="0"/>
                <w:strike w:val="0"/>
                <w:sz w:val="15"/>
                <w:szCs w:val="15"/>
              </w:rPr>
              <w:t>M66</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M67, M68</w:t>
            </w:r>
            <w:r>
              <w:rPr>
                <w:rStyle w:val="106"/>
                <w:rFonts w:hint="eastAsia" w:ascii="宋体" w:hAnsi="宋体" w:eastAsia="宋体" w:cs="宋体"/>
                <w:b w:val="0"/>
                <w:bCs w:val="0"/>
                <w:i w:val="0"/>
                <w:iCs w:val="0"/>
                <w:smallCaps w:val="0"/>
                <w:strike w:val="0"/>
                <w:sz w:val="15"/>
                <w:szCs w:val="15"/>
              </w:rPr>
              <w:t xml:space="preserve">和 </w:t>
            </w:r>
            <w:r>
              <w:rPr>
                <w:rStyle w:val="107"/>
                <w:rFonts w:hint="eastAsia" w:ascii="宋体" w:hAnsi="宋体" w:eastAsia="宋体" w:cs="宋体"/>
                <w:b w:val="0"/>
                <w:bCs w:val="0"/>
                <w:i w:val="0"/>
                <w:iCs w:val="0"/>
                <w:smallCaps w:val="0"/>
                <w:strike w:val="0"/>
                <w:sz w:val="15"/>
                <w:szCs w:val="15"/>
              </w:rPr>
              <w:t>M69</w:t>
            </w:r>
            <w:r>
              <w:rPr>
                <w:rStyle w:val="106"/>
                <w:rFonts w:hint="eastAsia" w:ascii="宋体" w:hAnsi="宋体" w:eastAsia="宋体" w:cs="宋体"/>
                <w:b w:val="0"/>
                <w:bCs w:val="0"/>
                <w:i w:val="0"/>
                <w:iCs w:val="0"/>
                <w:smallCaps w:val="0"/>
                <w:strike w:val="0"/>
                <w:sz w:val="15"/>
                <w:szCs w:val="15"/>
              </w:rPr>
              <w:t>船口中输入的数值， 并在</w:t>
            </w:r>
            <w:r>
              <w:rPr>
                <w:rStyle w:val="107"/>
                <w:rFonts w:hint="eastAsia" w:ascii="宋体" w:hAnsi="宋体" w:eastAsia="宋体" w:cs="宋体"/>
                <w:b w:val="0"/>
                <w:bCs w:val="0"/>
                <w:i w:val="0"/>
                <w:iCs w:val="0"/>
                <w:smallCaps w:val="0"/>
                <w:strike w:val="0"/>
                <w:sz w:val="15"/>
                <w:szCs w:val="15"/>
              </w:rPr>
              <w:t>M69</w:t>
            </w:r>
            <w:r>
              <w:rPr>
                <w:rStyle w:val="106"/>
                <w:rFonts w:hint="eastAsia" w:ascii="宋体" w:hAnsi="宋体" w:eastAsia="宋体" w:cs="宋体"/>
                <w:b w:val="0"/>
                <w:bCs w:val="0"/>
                <w:i w:val="0"/>
                <w:iCs w:val="0"/>
                <w:smallCaps w:val="0"/>
                <w:strike w:val="0"/>
                <w:sz w:val="15"/>
                <w:szCs w:val="15"/>
              </w:rPr>
              <w:t>窗口中输入一个 较大的数值。</w:t>
            </w:r>
          </w:p>
        </w:tc>
      </w:tr>
      <w:tr>
        <w:tblPrEx>
          <w:tblLayout w:type="fixed"/>
          <w:tblCellMar>
            <w:top w:w="0" w:type="dxa"/>
            <w:left w:w="10" w:type="dxa"/>
            <w:bottom w:w="0" w:type="dxa"/>
            <w:right w:w="10" w:type="dxa"/>
          </w:tblCellMar>
        </w:tblPrEx>
        <w:trPr>
          <w:trHeight w:val="917" w:hRule="exact"/>
          <w:jc w:val="center"/>
        </w:trPr>
        <w:tc>
          <w:tcPr>
            <w:tcW w:w="730"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F</w:t>
            </w:r>
          </w:p>
        </w:tc>
        <w:tc>
          <w:tcPr>
            <w:tcW w:w="1145"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92"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 xml:space="preserve">存储数据错误 日期时间错误 </w:t>
            </w:r>
            <w:r>
              <w:rPr>
                <w:rStyle w:val="107"/>
                <w:rFonts w:hint="eastAsia" w:ascii="宋体" w:hAnsi="宋体" w:eastAsia="宋体" w:cs="宋体"/>
                <w:b w:val="0"/>
                <w:bCs w:val="0"/>
                <w:i w:val="0"/>
                <w:iCs w:val="0"/>
                <w:smallCaps w:val="0"/>
                <w:strike w:val="0"/>
                <w:sz w:val="15"/>
                <w:szCs w:val="15"/>
              </w:rPr>
              <w:t>CPU</w:t>
            </w:r>
            <w:r>
              <w:rPr>
                <w:rStyle w:val="106"/>
                <w:rFonts w:hint="eastAsia" w:ascii="宋体" w:hAnsi="宋体" w:eastAsia="宋体" w:cs="宋体"/>
                <w:b w:val="0"/>
                <w:bCs w:val="0"/>
                <w:i w:val="0"/>
                <w:iCs w:val="0"/>
                <w:smallCaps w:val="0"/>
                <w:strike w:val="0"/>
                <w:sz w:val="15"/>
                <w:szCs w:val="15"/>
              </w:rPr>
              <w:t>或</w:t>
            </w:r>
            <w:r>
              <w:rPr>
                <w:rStyle w:val="107"/>
                <w:rFonts w:hint="eastAsia" w:ascii="宋体" w:hAnsi="宋体" w:eastAsia="宋体" w:cs="宋体"/>
                <w:b w:val="0"/>
                <w:bCs w:val="0"/>
                <w:i w:val="0"/>
                <w:iCs w:val="0"/>
                <w:smallCaps w:val="0"/>
                <w:strike w:val="0"/>
                <w:sz w:val="15"/>
                <w:szCs w:val="15"/>
              </w:rPr>
              <w:t>IRQ</w:t>
            </w:r>
            <w:r>
              <w:rPr>
                <w:rStyle w:val="106"/>
                <w:rFonts w:hint="eastAsia" w:ascii="宋体" w:hAnsi="宋体" w:eastAsia="宋体" w:cs="宋体"/>
                <w:b w:val="0"/>
                <w:bCs w:val="0"/>
                <w:i w:val="0"/>
                <w:iCs w:val="0"/>
                <w:smallCaps w:val="0"/>
                <w:strike w:val="0"/>
                <w:sz w:val="15"/>
                <w:szCs w:val="15"/>
              </w:rPr>
              <w:t xml:space="preserve">错误 </w:t>
            </w:r>
            <w:r>
              <w:rPr>
                <w:rStyle w:val="107"/>
                <w:rFonts w:hint="eastAsia" w:ascii="宋体" w:hAnsi="宋体" w:eastAsia="宋体" w:cs="宋体"/>
                <w:b w:val="0"/>
                <w:bCs w:val="0"/>
                <w:i w:val="0"/>
                <w:iCs w:val="0"/>
                <w:smallCaps w:val="0"/>
                <w:strike w:val="0"/>
                <w:sz w:val="15"/>
                <w:szCs w:val="15"/>
              </w:rPr>
              <w:t>ROM</w:t>
            </w:r>
            <w:r>
              <w:rPr>
                <w:rStyle w:val="106"/>
                <w:rFonts w:hint="eastAsia" w:ascii="宋体" w:hAnsi="宋体" w:eastAsia="宋体" w:cs="宋体"/>
                <w:b w:val="0"/>
                <w:bCs w:val="0"/>
                <w:i w:val="0"/>
                <w:iCs w:val="0"/>
                <w:smallCaps w:val="0"/>
                <w:strike w:val="0"/>
                <w:sz w:val="15"/>
                <w:szCs w:val="15"/>
              </w:rPr>
              <w:t>错误</w:t>
            </w:r>
          </w:p>
        </w:tc>
        <w:tc>
          <w:tcPr>
            <w:tcW w:w="185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21" w:lineRule="exact"/>
              <w:ind w:left="460" w:right="0" w:hanging="32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⑴</w:t>
            </w:r>
            <w:r>
              <w:rPr>
                <w:rStyle w:val="107"/>
                <w:rFonts w:hint="eastAsia" w:ascii="宋体" w:hAnsi="宋体" w:eastAsia="宋体" w:cs="宋体"/>
                <w:b w:val="0"/>
                <w:bCs w:val="0"/>
                <w:i w:val="0"/>
                <w:iCs w:val="0"/>
                <w:smallCaps w:val="0"/>
                <w:strike w:val="0"/>
                <w:sz w:val="15"/>
                <w:szCs w:val="15"/>
              </w:rPr>
              <w:t>RAM</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RTC</w:t>
            </w:r>
            <w:r>
              <w:rPr>
                <w:rStyle w:val="106"/>
                <w:rFonts w:hint="eastAsia" w:ascii="宋体" w:hAnsi="宋体" w:eastAsia="宋体" w:cs="宋体"/>
                <w:b w:val="0"/>
                <w:bCs w:val="0"/>
                <w:i w:val="0"/>
                <w:iCs w:val="0"/>
                <w:smallCaps w:val="0"/>
                <w:strike w:val="0"/>
                <w:sz w:val="15"/>
                <w:szCs w:val="15"/>
              </w:rPr>
              <w:t>地暂时性错误</w:t>
            </w:r>
          </w:p>
          <w:p>
            <w:pPr>
              <w:pStyle w:val="64"/>
              <w:keepNext w:val="0"/>
              <w:keepLines w:val="0"/>
              <w:framePr w:w="5808" w:wrap="notBeside" w:vAnchor="text" w:hAnchor="text" w:xAlign="center" w:y="1"/>
              <w:widowControl w:val="0"/>
              <w:shd w:val="clear" w:color="auto" w:fill="auto"/>
              <w:bidi w:val="0"/>
              <w:spacing w:before="0" w:after="0" w:line="221" w:lineRule="exact"/>
              <w:ind w:left="14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(2)</w:t>
            </w:r>
            <w:r>
              <w:rPr>
                <w:rStyle w:val="106"/>
                <w:rFonts w:hint="eastAsia" w:ascii="宋体" w:hAnsi="宋体" w:eastAsia="宋体" w:cs="宋体"/>
                <w:b w:val="0"/>
                <w:bCs w:val="0"/>
                <w:i w:val="0"/>
                <w:iCs w:val="0"/>
                <w:smallCaps w:val="0"/>
                <w:strike w:val="0"/>
                <w:sz w:val="15"/>
                <w:szCs w:val="15"/>
              </w:rPr>
              <w:t>永久性硬件故障</w:t>
            </w:r>
          </w:p>
        </w:tc>
        <w:tc>
          <w:tcPr>
            <w:tcW w:w="2075" w:type="dxa"/>
            <w:tcBorders>
              <w:top w:val="single" w:color="auto" w:sz="4" w:space="0"/>
              <w:left w:val="single" w:color="auto" w:sz="4" w:space="0"/>
              <w:right w:val="single" w:color="auto" w:sz="4" w:space="0"/>
            </w:tcBorders>
            <w:shd w:val="clear" w:color="auto" w:fill="FFFFFF"/>
            <w:vAlign w:val="center"/>
          </w:tcPr>
          <w:p>
            <w:pPr>
              <w:pStyle w:val="64"/>
              <w:keepNext w:val="0"/>
              <w:keepLines w:val="0"/>
              <w:framePr w:w="5808" w:wrap="notBeside" w:vAnchor="text" w:hAnchor="text" w:xAlign="center" w:y="1"/>
              <w:widowControl w:val="0"/>
              <w:numPr>
                <w:ilvl w:val="0"/>
                <w:numId w:val="12"/>
              </w:numPr>
              <w:shd w:val="clear" w:color="auto" w:fill="auto"/>
              <w:tabs>
                <w:tab w:val="left" w:pos="278"/>
              </w:tabs>
              <w:bidi w:val="0"/>
              <w:spacing w:before="0" w:after="30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重新上电</w:t>
            </w:r>
          </w:p>
          <w:p>
            <w:pPr>
              <w:pStyle w:val="64"/>
              <w:keepNext w:val="0"/>
              <w:keepLines w:val="0"/>
              <w:framePr w:w="5808" w:wrap="notBeside" w:vAnchor="text" w:hAnchor="text" w:xAlign="center" w:y="1"/>
              <w:widowControl w:val="0"/>
              <w:numPr>
                <w:ilvl w:val="0"/>
                <w:numId w:val="12"/>
              </w:numPr>
              <w:shd w:val="clear" w:color="auto" w:fill="auto"/>
              <w:tabs>
                <w:tab w:val="left" w:pos="288"/>
              </w:tabs>
              <w:bidi w:val="0"/>
              <w:spacing w:before="30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同厂商联系</w:t>
            </w:r>
          </w:p>
        </w:tc>
      </w:tr>
      <w:tr>
        <w:tblPrEx>
          <w:tblLayout w:type="fixed"/>
          <w:tblCellMar>
            <w:top w:w="0" w:type="dxa"/>
            <w:left w:w="10" w:type="dxa"/>
            <w:bottom w:w="0" w:type="dxa"/>
            <w:right w:w="10" w:type="dxa"/>
          </w:tblCellMar>
        </w:tblPrEx>
        <w:trPr>
          <w:trHeight w:val="725" w:hRule="exact"/>
          <w:jc w:val="center"/>
        </w:trPr>
        <w:tc>
          <w:tcPr>
            <w:tcW w:w="730"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12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lang w:val="zh-CN" w:eastAsia="zh-CN" w:bidi="zh-CN"/>
              </w:rPr>
              <w:t>1</w:t>
            </w:r>
          </w:p>
          <w:p>
            <w:pPr>
              <w:pStyle w:val="64"/>
              <w:keepNext w:val="0"/>
              <w:keepLines w:val="0"/>
              <w:framePr w:w="5808" w:wrap="notBeside" w:vAnchor="text" w:hAnchor="text" w:xAlign="center" w:y="1"/>
              <w:widowControl w:val="0"/>
              <w:shd w:val="clear" w:color="auto" w:fill="auto"/>
              <w:bidi w:val="0"/>
              <w:spacing w:before="120" w:after="0" w:line="226"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lang w:val="zh-CN" w:eastAsia="zh-CN" w:bidi="zh-CN"/>
              </w:rPr>
              <w:t>2</w:t>
            </w:r>
          </w:p>
          <w:p>
            <w:pPr>
              <w:pStyle w:val="64"/>
              <w:keepNext w:val="0"/>
              <w:keepLines w:val="0"/>
              <w:framePr w:w="5808" w:wrap="notBeside" w:vAnchor="text" w:hAnchor="text" w:xAlign="center" w:y="1"/>
              <w:widowControl w:val="0"/>
              <w:shd w:val="clear" w:color="auto" w:fill="auto"/>
              <w:bidi w:val="0"/>
              <w:spacing w:before="0" w:after="0" w:line="226"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lang w:val="zh-CN" w:eastAsia="zh-CN" w:bidi="zh-CN"/>
              </w:rPr>
              <w:t>3</w:t>
            </w:r>
          </w:p>
        </w:tc>
        <w:tc>
          <w:tcPr>
            <w:tcW w:w="1145"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22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自动增益调整</w:t>
            </w:r>
          </w:p>
        </w:tc>
        <w:tc>
          <w:tcPr>
            <w:tcW w:w="1858"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87" w:lineRule="exact"/>
              <w:ind w:left="140" w:right="20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流量计进行自动增益调 整，数字表示调整的步骤</w:t>
            </w:r>
          </w:p>
        </w:tc>
        <w:tc>
          <w:tcPr>
            <w:tcW w:w="2075"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734" w:hRule="exact"/>
          <w:jc w:val="center"/>
        </w:trPr>
        <w:tc>
          <w:tcPr>
            <w:tcW w:w="730"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2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K</w:t>
            </w:r>
          </w:p>
        </w:tc>
        <w:tc>
          <w:tcPr>
            <w:tcW w:w="1145"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空管</w:t>
            </w:r>
          </w:p>
        </w:tc>
        <w:tc>
          <w:tcPr>
            <w:tcW w:w="1858"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226" w:lineRule="exact"/>
              <w:ind w:left="6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管道内无流体 在</w:t>
            </w:r>
            <w:r>
              <w:rPr>
                <w:rStyle w:val="107"/>
                <w:rFonts w:hint="eastAsia" w:ascii="宋体" w:hAnsi="宋体" w:eastAsia="宋体" w:cs="宋体"/>
                <w:b w:val="0"/>
                <w:bCs w:val="0"/>
                <w:i w:val="0"/>
                <w:iCs w:val="0"/>
                <w:smallCaps w:val="0"/>
                <w:strike w:val="0"/>
                <w:sz w:val="15"/>
                <w:szCs w:val="15"/>
              </w:rPr>
              <w:t>M29</w:t>
            </w:r>
            <w:r>
              <w:rPr>
                <w:rStyle w:val="106"/>
                <w:rFonts w:hint="eastAsia" w:ascii="宋体" w:hAnsi="宋体" w:eastAsia="宋体" w:cs="宋体"/>
                <w:b w:val="0"/>
                <w:bCs w:val="0"/>
                <w:i w:val="0"/>
                <w:iCs w:val="0"/>
                <w:smallCaps w:val="0"/>
                <w:strike w:val="0"/>
                <w:sz w:val="15"/>
                <w:szCs w:val="15"/>
              </w:rPr>
              <w:t>窗口中设置错误</w:t>
            </w:r>
          </w:p>
        </w:tc>
        <w:tc>
          <w:tcPr>
            <w:tcW w:w="2075" w:type="dxa"/>
            <w:tcBorders>
              <w:top w:val="single" w:color="auto" w:sz="4" w:space="0"/>
              <w:left w:val="single" w:color="auto" w:sz="4" w:space="0"/>
              <w:bottom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216"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重新选择满管的地方测量 在</w:t>
            </w:r>
            <w:r>
              <w:rPr>
                <w:rStyle w:val="107"/>
                <w:rFonts w:hint="eastAsia" w:ascii="宋体" w:hAnsi="宋体" w:eastAsia="宋体" w:cs="宋体"/>
                <w:b w:val="0"/>
                <w:bCs w:val="0"/>
                <w:i w:val="0"/>
                <w:iCs w:val="0"/>
                <w:smallCaps w:val="0"/>
                <w:strike w:val="0"/>
                <w:sz w:val="15"/>
                <w:szCs w:val="15"/>
              </w:rPr>
              <w:t>M29</w:t>
            </w:r>
            <w:r>
              <w:rPr>
                <w:rStyle w:val="106"/>
                <w:rFonts w:hint="eastAsia" w:ascii="宋体" w:hAnsi="宋体" w:eastAsia="宋体" w:cs="宋体"/>
                <w:b w:val="0"/>
                <w:bCs w:val="0"/>
                <w:i w:val="0"/>
                <w:iCs w:val="0"/>
                <w:smallCaps w:val="0"/>
                <w:strike w:val="0"/>
                <w:sz w:val="15"/>
                <w:szCs w:val="15"/>
              </w:rPr>
              <w:t>窗口中进行设置空 管信号</w:t>
            </w:r>
          </w:p>
        </w:tc>
      </w:tr>
    </w:tbl>
    <w:p>
      <w:pPr>
        <w:framePr w:w="5808" w:wrap="notBeside" w:vAnchor="text" w:hAnchor="text" w:xAlign="center" w:y="1"/>
        <w:widowControl w:val="0"/>
        <w:rPr>
          <w:rFonts w:hint="eastAsia" w:ascii="宋体" w:hAnsi="宋体" w:eastAsia="宋体" w:cs="宋体"/>
          <w:sz w:val="15"/>
          <w:szCs w:val="15"/>
        </w:rPr>
      </w:pPr>
    </w:p>
    <w:p>
      <w:pPr>
        <w:pStyle w:val="55"/>
        <w:keepNext/>
        <w:keepLines/>
        <w:widowControl w:val="0"/>
        <w:shd w:val="clear" w:color="auto" w:fill="auto"/>
        <w:bidi w:val="0"/>
        <w:spacing w:before="475" w:after="171"/>
        <w:ind w:left="0" w:right="0" w:firstLine="0"/>
        <w:jc w:val="left"/>
        <w:rPr>
          <w:rFonts w:hint="eastAsia" w:ascii="宋体" w:hAnsi="宋体" w:eastAsia="宋体" w:cs="宋体"/>
          <w:sz w:val="15"/>
          <w:szCs w:val="15"/>
        </w:rPr>
      </w:pPr>
      <w:bookmarkStart w:id="51" w:name="bookmark54"/>
      <w:r>
        <w:rPr>
          <w:rStyle w:val="56"/>
          <w:rFonts w:hint="eastAsia" w:ascii="宋体" w:hAnsi="宋体" w:eastAsia="宋体" w:cs="宋体"/>
          <w:b w:val="0"/>
          <w:bCs w:val="0"/>
          <w:i w:val="0"/>
          <w:iCs w:val="0"/>
          <w:smallCaps w:val="0"/>
          <w:strike w:val="0"/>
          <w:sz w:val="15"/>
          <w:szCs w:val="15"/>
          <w:lang w:val="en-US" w:eastAsia="en-US" w:bidi="en-US"/>
        </w:rPr>
        <w:t>§5.3</w:t>
      </w:r>
      <w:r>
        <w:rPr>
          <w:rStyle w:val="56"/>
          <w:rFonts w:hint="eastAsia" w:ascii="宋体" w:hAnsi="宋体" w:eastAsia="宋体" w:cs="宋体"/>
          <w:b w:val="0"/>
          <w:bCs w:val="0"/>
          <w:i w:val="0"/>
          <w:iCs w:val="0"/>
          <w:smallCaps w:val="0"/>
          <w:strike w:val="0"/>
          <w:sz w:val="15"/>
          <w:szCs w:val="15"/>
        </w:rPr>
        <w:t>其他常见问题问答</w:t>
      </w:r>
      <w:bookmarkEnd w:id="51"/>
    </w:p>
    <w:p>
      <w:pPr>
        <w:pStyle w:val="24"/>
        <w:keepNext w:val="0"/>
        <w:keepLines w:val="0"/>
        <w:widowControl w:val="0"/>
        <w:shd w:val="clear" w:color="auto" w:fill="auto"/>
        <w:bidi w:val="0"/>
        <w:spacing w:before="0" w:after="0" w:line="322" w:lineRule="exact"/>
        <w:ind w:left="0" w:right="0" w:firstLine="380"/>
        <w:jc w:val="left"/>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(1)</w:t>
      </w:r>
      <w:r>
        <w:rPr>
          <w:rStyle w:val="58"/>
          <w:rFonts w:hint="eastAsia" w:ascii="宋体" w:hAnsi="宋体" w:eastAsia="宋体" w:cs="宋体"/>
          <w:b w:val="0"/>
          <w:bCs w:val="0"/>
          <w:i w:val="0"/>
          <w:iCs w:val="0"/>
          <w:smallCaps w:val="0"/>
          <w:strike w:val="0"/>
          <w:sz w:val="15"/>
          <w:szCs w:val="15"/>
        </w:rPr>
        <w:t>流量计的显示测量正常的</w:t>
      </w:r>
      <w:r>
        <w:rPr>
          <w:rStyle w:val="57"/>
          <w:rFonts w:hint="eastAsia" w:ascii="宋体" w:hAnsi="宋体" w:eastAsia="宋体" w:cs="宋体"/>
          <w:b w:val="0"/>
          <w:bCs w:val="0"/>
          <w:i w:val="0"/>
          <w:iCs w:val="0"/>
          <w:smallCaps w:val="0"/>
          <w:strike w:val="0"/>
          <w:sz w:val="15"/>
          <w:szCs w:val="15"/>
        </w:rPr>
        <w:t>“R”</w:t>
      </w:r>
      <w:r>
        <w:rPr>
          <w:rStyle w:val="58"/>
          <w:rFonts w:hint="eastAsia" w:ascii="宋体" w:hAnsi="宋体" w:eastAsia="宋体" w:cs="宋体"/>
          <w:b w:val="0"/>
          <w:bCs w:val="0"/>
          <w:i w:val="0"/>
          <w:iCs w:val="0"/>
          <w:smallCaps w:val="0"/>
          <w:strike w:val="0"/>
          <w:sz w:val="15"/>
          <w:szCs w:val="15"/>
          <w:lang w:val="en-US" w:eastAsia="en-US" w:bidi="en-US"/>
        </w:rPr>
        <w:t>，</w:t>
      </w:r>
      <w:r>
        <w:rPr>
          <w:rStyle w:val="58"/>
          <w:rFonts w:hint="eastAsia" w:ascii="宋体" w:hAnsi="宋体" w:eastAsia="宋体" w:cs="宋体"/>
          <w:b w:val="0"/>
          <w:bCs w:val="0"/>
          <w:i w:val="0"/>
          <w:iCs w:val="0"/>
          <w:smallCaps w:val="0"/>
          <w:strike w:val="0"/>
          <w:sz w:val="15"/>
          <w:szCs w:val="15"/>
        </w:rPr>
        <w:t>并且收到的信号强度和信号良度都很好，被测管 道的流体一直在流动，而此时流量计的流量一直显示为</w:t>
      </w:r>
      <w:r>
        <w:rPr>
          <w:rStyle w:val="57"/>
          <w:rFonts w:hint="eastAsia" w:ascii="宋体" w:hAnsi="宋体" w:eastAsia="宋体" w:cs="宋体"/>
          <w:b w:val="0"/>
          <w:bCs w:val="0"/>
          <w:i w:val="0"/>
          <w:iCs w:val="0"/>
          <w:smallCaps w:val="0"/>
          <w:strike w:val="0"/>
          <w:sz w:val="15"/>
          <w:szCs w:val="15"/>
        </w:rPr>
        <w:t>0.0000,</w:t>
      </w:r>
      <w:r>
        <w:rPr>
          <w:rStyle w:val="58"/>
          <w:rFonts w:hint="eastAsia" w:ascii="宋体" w:hAnsi="宋体" w:eastAsia="宋体" w:cs="宋体"/>
          <w:b w:val="0"/>
          <w:bCs w:val="0"/>
          <w:i w:val="0"/>
          <w:iCs w:val="0"/>
          <w:smallCaps w:val="0"/>
          <w:strike w:val="0"/>
          <w:sz w:val="15"/>
          <w:szCs w:val="15"/>
        </w:rPr>
        <w:t>这是什么原因？</w:t>
      </w:r>
    </w:p>
    <w:p>
      <w:pPr>
        <w:pStyle w:val="24"/>
        <w:keepNext w:val="0"/>
        <w:keepLines w:val="0"/>
        <w:widowControl w:val="0"/>
        <w:shd w:val="clear" w:color="auto" w:fill="auto"/>
        <w:bidi w:val="0"/>
        <w:spacing w:before="0" w:after="0" w:line="322" w:lineRule="exact"/>
        <w:ind w:left="0" w:right="0" w:firstLine="38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使用者有可能在有流体流动的情况下使用了</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静态置零</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操作；解决办法是进入</w:t>
      </w:r>
      <w:r>
        <w:rPr>
          <w:rStyle w:val="57"/>
          <w:rFonts w:hint="eastAsia" w:ascii="宋体" w:hAnsi="宋体" w:eastAsia="宋体" w:cs="宋体"/>
          <w:b w:val="0"/>
          <w:bCs w:val="0"/>
          <w:i w:val="0"/>
          <w:iCs w:val="0"/>
          <w:smallCaps w:val="0"/>
          <w:strike w:val="0"/>
          <w:sz w:val="15"/>
          <w:szCs w:val="15"/>
        </w:rPr>
        <w:t>M43</w:t>
      </w:r>
      <w:r>
        <w:rPr>
          <w:rStyle w:val="58"/>
          <w:rFonts w:hint="eastAsia" w:ascii="宋体" w:hAnsi="宋体" w:eastAsia="宋体" w:cs="宋体"/>
          <w:b w:val="0"/>
          <w:bCs w:val="0"/>
          <w:i w:val="0"/>
          <w:iCs w:val="0"/>
          <w:smallCaps w:val="0"/>
          <w:strike w:val="0"/>
          <w:sz w:val="15"/>
          <w:szCs w:val="15"/>
        </w:rPr>
        <w:t>号 窗口</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清除静态置零零点</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选择</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是</w:t>
      </w:r>
      <w:r>
        <w:rPr>
          <w:rStyle w:val="57"/>
          <w:rFonts w:hint="eastAsia" w:ascii="宋体" w:hAnsi="宋体" w:eastAsia="宋体" w:cs="宋体"/>
          <w:b w:val="0"/>
          <w:bCs w:val="0"/>
          <w:i w:val="0"/>
          <w:iCs w:val="0"/>
          <w:smallCaps w:val="0"/>
          <w:strike w:val="0"/>
          <w:sz w:val="15"/>
          <w:szCs w:val="15"/>
        </w:rPr>
        <w:t xml:space="preserve">(YES) </w:t>
      </w:r>
      <w:r>
        <w:rPr>
          <w:rStyle w:val="58"/>
          <w:rFonts w:hint="eastAsia" w:ascii="宋体" w:hAnsi="宋体" w:eastAsia="宋体" w:cs="宋体"/>
          <w:b w:val="0"/>
          <w:bCs w:val="0"/>
          <w:i w:val="0"/>
          <w:iCs w:val="0"/>
          <w:smallCaps w:val="0"/>
          <w:strike w:val="0"/>
          <w:sz w:val="15"/>
          <w:szCs w:val="15"/>
        </w:rPr>
        <w:t>”。</w:t>
      </w:r>
    </w:p>
    <w:p>
      <w:pPr>
        <w:pStyle w:val="24"/>
        <w:keepNext w:val="0"/>
        <w:keepLines w:val="0"/>
        <w:widowControl w:val="0"/>
        <w:numPr>
          <w:ilvl w:val="0"/>
          <w:numId w:val="13"/>
        </w:numPr>
        <w:shd w:val="clear" w:color="auto" w:fill="auto"/>
        <w:tabs>
          <w:tab w:val="left" w:pos="818"/>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流量计显示的流量数据比管道是流量小或者大，这是什么原因？</w:t>
      </w:r>
    </w:p>
    <w:p>
      <w:pPr>
        <w:pStyle w:val="24"/>
        <w:keepNext w:val="0"/>
        <w:keepLines w:val="0"/>
        <w:widowControl w:val="0"/>
        <w:numPr>
          <w:ilvl w:val="0"/>
          <w:numId w:val="14"/>
        </w:numPr>
        <w:shd w:val="clear" w:color="auto" w:fill="auto"/>
        <w:tabs>
          <w:tab w:val="left" w:pos="857"/>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在</w:t>
      </w:r>
      <w:r>
        <w:rPr>
          <w:rStyle w:val="57"/>
          <w:rFonts w:hint="eastAsia" w:ascii="宋体" w:hAnsi="宋体" w:eastAsia="宋体" w:cs="宋体"/>
          <w:b w:val="0"/>
          <w:bCs w:val="0"/>
          <w:i w:val="0"/>
          <w:iCs w:val="0"/>
          <w:smallCaps w:val="0"/>
          <w:strike w:val="0"/>
          <w:sz w:val="15"/>
          <w:szCs w:val="15"/>
        </w:rPr>
        <w:t>M44</w:t>
      </w:r>
      <w:r>
        <w:rPr>
          <w:rStyle w:val="58"/>
          <w:rFonts w:hint="eastAsia" w:ascii="宋体" w:hAnsi="宋体" w:eastAsia="宋体" w:cs="宋体"/>
          <w:b w:val="0"/>
          <w:bCs w:val="0"/>
          <w:i w:val="0"/>
          <w:iCs w:val="0"/>
          <w:smallCaps w:val="0"/>
          <w:strike w:val="0"/>
          <w:sz w:val="15"/>
          <w:szCs w:val="15"/>
        </w:rPr>
        <w:t>窗口中进行了错误的设置；解决办法是进入</w:t>
      </w:r>
      <w:r>
        <w:rPr>
          <w:rStyle w:val="57"/>
          <w:rFonts w:hint="eastAsia" w:ascii="宋体" w:hAnsi="宋体" w:eastAsia="宋体" w:cs="宋体"/>
          <w:b w:val="0"/>
          <w:bCs w:val="0"/>
          <w:i w:val="0"/>
          <w:iCs w:val="0"/>
          <w:smallCaps w:val="0"/>
          <w:strike w:val="0"/>
          <w:sz w:val="15"/>
          <w:szCs w:val="15"/>
        </w:rPr>
        <w:t>M44</w:t>
      </w:r>
      <w:r>
        <w:rPr>
          <w:rStyle w:val="58"/>
          <w:rFonts w:hint="eastAsia" w:ascii="宋体" w:hAnsi="宋体" w:eastAsia="宋体" w:cs="宋体"/>
          <w:b w:val="0"/>
          <w:bCs w:val="0"/>
          <w:i w:val="0"/>
          <w:iCs w:val="0"/>
          <w:smallCaps w:val="0"/>
          <w:strike w:val="0"/>
          <w:sz w:val="15"/>
          <w:szCs w:val="15"/>
        </w:rPr>
        <w:t>号窗口输入数值</w:t>
      </w:r>
      <w:r>
        <w:rPr>
          <w:rStyle w:val="57"/>
          <w:rFonts w:hint="eastAsia" w:ascii="宋体" w:hAnsi="宋体" w:eastAsia="宋体" w:cs="宋体"/>
          <w:b w:val="0"/>
          <w:bCs w:val="0"/>
          <w:i w:val="0"/>
          <w:iCs w:val="0"/>
          <w:smallCaps w:val="0"/>
          <w:strike w:val="0"/>
          <w:sz w:val="15"/>
          <w:szCs w:val="15"/>
          <w:lang w:val="zh-CN" w:eastAsia="zh-CN" w:bidi="zh-CN"/>
        </w:rPr>
        <w:t>“0</w:t>
      </w:r>
      <w:r>
        <w:rPr>
          <w:rStyle w:val="58"/>
          <w:rFonts w:hint="eastAsia" w:ascii="宋体" w:hAnsi="宋体" w:eastAsia="宋体" w:cs="宋体"/>
          <w:b w:val="0"/>
          <w:bCs w:val="0"/>
          <w:i w:val="0"/>
          <w:iCs w:val="0"/>
          <w:smallCaps w:val="0"/>
          <w:strike w:val="0"/>
          <w:sz w:val="15"/>
          <w:szCs w:val="15"/>
        </w:rPr>
        <w:t>”。</w:t>
      </w:r>
    </w:p>
    <w:p>
      <w:pPr>
        <w:pStyle w:val="24"/>
        <w:keepNext w:val="0"/>
        <w:keepLines w:val="0"/>
        <w:widowControl w:val="0"/>
        <w:numPr>
          <w:ilvl w:val="0"/>
          <w:numId w:val="14"/>
        </w:numPr>
        <w:shd w:val="clear" w:color="auto" w:fill="auto"/>
        <w:tabs>
          <w:tab w:val="left" w:pos="866"/>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传感器安装的不正确。</w:t>
      </w:r>
    </w:p>
    <w:p>
      <w:pPr>
        <w:pStyle w:val="24"/>
        <w:keepNext w:val="0"/>
        <w:keepLines w:val="0"/>
        <w:widowControl w:val="0"/>
        <w:numPr>
          <w:ilvl w:val="0"/>
          <w:numId w:val="14"/>
        </w:numPr>
        <w:shd w:val="clear" w:color="auto" w:fill="auto"/>
        <w:tabs>
          <w:tab w:val="left" w:pos="819"/>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流量计存在一个零点，在确认管道内的流体完全静止的情况下，进入到</w:t>
      </w:r>
      <w:r>
        <w:rPr>
          <w:rStyle w:val="57"/>
          <w:rFonts w:hint="eastAsia" w:ascii="宋体" w:hAnsi="宋体" w:eastAsia="宋体" w:cs="宋体"/>
          <w:b w:val="0"/>
          <w:bCs w:val="0"/>
          <w:i w:val="0"/>
          <w:iCs w:val="0"/>
          <w:smallCaps w:val="0"/>
          <w:strike w:val="0"/>
          <w:sz w:val="15"/>
          <w:szCs w:val="15"/>
        </w:rPr>
        <w:t>M42</w:t>
      </w:r>
      <w:r>
        <w:rPr>
          <w:rStyle w:val="58"/>
          <w:rFonts w:hint="eastAsia" w:ascii="宋体" w:hAnsi="宋体" w:eastAsia="宋体" w:cs="宋体"/>
          <w:b w:val="0"/>
          <w:bCs w:val="0"/>
          <w:i w:val="0"/>
          <w:iCs w:val="0"/>
          <w:smallCaps w:val="0"/>
          <w:strike w:val="0"/>
          <w:sz w:val="15"/>
          <w:szCs w:val="15"/>
        </w:rPr>
        <w:t>号 窗口中进行</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静态置零</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操作。</w:t>
      </w:r>
    </w:p>
    <w:p>
      <w:pPr>
        <w:pStyle w:val="24"/>
        <w:keepNext w:val="0"/>
        <w:keepLines w:val="0"/>
        <w:widowControl w:val="0"/>
        <w:numPr>
          <w:ilvl w:val="0"/>
          <w:numId w:val="13"/>
        </w:numPr>
        <w:shd w:val="clear" w:color="auto" w:fill="auto"/>
        <w:tabs>
          <w:tab w:val="left" w:pos="866"/>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机内电池剩余电量的工作时间没有达到</w:t>
      </w:r>
      <w:r>
        <w:rPr>
          <w:rStyle w:val="57"/>
          <w:rFonts w:hint="eastAsia" w:ascii="宋体" w:hAnsi="宋体" w:eastAsia="宋体" w:cs="宋体"/>
          <w:b w:val="0"/>
          <w:bCs w:val="0"/>
          <w:i w:val="0"/>
          <w:iCs w:val="0"/>
          <w:smallCaps w:val="0"/>
          <w:strike w:val="0"/>
          <w:sz w:val="15"/>
          <w:szCs w:val="15"/>
        </w:rPr>
        <w:t>M07</w:t>
      </w:r>
      <w:r>
        <w:rPr>
          <w:rStyle w:val="58"/>
          <w:rFonts w:hint="eastAsia" w:ascii="宋体" w:hAnsi="宋体" w:eastAsia="宋体" w:cs="宋体"/>
          <w:b w:val="0"/>
          <w:bCs w:val="0"/>
          <w:i w:val="0"/>
          <w:iCs w:val="0"/>
          <w:smallCaps w:val="0"/>
          <w:strike w:val="0"/>
          <w:sz w:val="15"/>
          <w:szCs w:val="15"/>
        </w:rPr>
        <w:t>号窗口中显示时间长度。</w:t>
      </w:r>
    </w:p>
    <w:p>
      <w:pPr>
        <w:pStyle w:val="24"/>
        <w:keepNext w:val="0"/>
        <w:keepLines w:val="0"/>
        <w:widowControl w:val="0"/>
        <w:numPr>
          <w:ilvl w:val="0"/>
          <w:numId w:val="15"/>
        </w:numPr>
        <w:shd w:val="clear" w:color="auto" w:fill="auto"/>
        <w:tabs>
          <w:tab w:val="left" w:pos="866"/>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电池的充放电次数已经达到了使用寿命，需要更换。</w:t>
      </w:r>
    </w:p>
    <w:p>
      <w:pPr>
        <w:pStyle w:val="24"/>
        <w:keepNext w:val="0"/>
        <w:keepLines w:val="0"/>
        <w:widowControl w:val="0"/>
        <w:numPr>
          <w:ilvl w:val="0"/>
          <w:numId w:val="15"/>
        </w:numPr>
        <w:shd w:val="clear" w:color="auto" w:fill="auto"/>
        <w:tabs>
          <w:tab w:val="left" w:pos="866"/>
        </w:tabs>
        <w:bidi w:val="0"/>
        <w:spacing w:before="0" w:after="0" w:line="322" w:lineRule="exact"/>
        <w:ind w:left="0" w:right="0" w:firstLine="46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新更换的充电电池可能与软件计算程序不配套，软件需要升级，请与厂商联系。</w:t>
      </w:r>
    </w:p>
    <w:p>
      <w:pPr>
        <w:pStyle w:val="17"/>
        <w:keepNext w:val="0"/>
        <w:keepLines w:val="0"/>
        <w:widowControl w:val="0"/>
        <w:shd w:val="clear" w:color="auto" w:fill="auto"/>
        <w:bidi w:val="0"/>
        <w:spacing w:before="0" w:after="0" w:line="322" w:lineRule="exact"/>
        <w:ind w:left="0" w:right="0" w:firstLine="46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lang w:val="en-US" w:eastAsia="en-US" w:bidi="en-US"/>
        </w:rPr>
        <w:t>(C)</w:t>
      </w:r>
      <w:r>
        <w:rPr>
          <w:rStyle w:val="51"/>
          <w:rFonts w:hint="eastAsia" w:ascii="宋体" w:hAnsi="宋体" w:eastAsia="宋体" w:cs="宋体"/>
          <w:b w:val="0"/>
          <w:bCs w:val="0"/>
          <w:i w:val="0"/>
          <w:iCs w:val="0"/>
          <w:smallCaps w:val="0"/>
          <w:strike w:val="0"/>
          <w:sz w:val="15"/>
          <w:szCs w:val="15"/>
        </w:rPr>
        <w:t>电池在充电的过程中，被中断过很多次，导致电池未能充满电。</w:t>
      </w:r>
    </w:p>
    <w:p>
      <w:pPr>
        <w:pStyle w:val="17"/>
        <w:keepNext w:val="0"/>
        <w:keepLines w:val="0"/>
        <w:widowControl w:val="0"/>
        <w:numPr>
          <w:numId w:val="0"/>
        </w:numPr>
        <w:shd w:val="clear" w:color="auto" w:fill="auto"/>
        <w:bidi w:val="0"/>
        <w:spacing w:before="0" w:after="0" w:line="322" w:lineRule="exact"/>
        <w:ind w:left="460" w:leftChars="0" w:right="0" w:rightChars="0"/>
        <w:jc w:val="left"/>
        <w:rPr>
          <w:rFonts w:hint="eastAsia" w:ascii="宋体" w:hAnsi="宋体" w:eastAsia="宋体" w:cs="宋体"/>
          <w:sz w:val="15"/>
          <w:szCs w:val="15"/>
        </w:rPr>
        <w:sectPr>
          <w:type w:val="continuous"/>
          <w:pgSz w:w="7520" w:h="10649"/>
          <w:pgMar w:top="1111" w:right="809" w:bottom="564" w:left="827" w:header="0" w:footer="3" w:gutter="0"/>
          <w:cols w:space="720" w:num="1"/>
          <w:rtlGutter w:val="0"/>
          <w:docGrid w:linePitch="360" w:charSpace="0"/>
        </w:sectPr>
      </w:pPr>
      <w:r>
        <w:rPr>
          <w:rStyle w:val="51"/>
          <w:rFonts w:hint="eastAsia" w:ascii="宋体" w:hAnsi="宋体" w:eastAsia="宋体" w:cs="宋体"/>
          <w:b w:val="0"/>
          <w:bCs w:val="0"/>
          <w:i w:val="0"/>
          <w:iCs w:val="0"/>
          <w:smallCaps w:val="0"/>
          <w:strike w:val="0"/>
          <w:sz w:val="15"/>
          <w:szCs w:val="15"/>
        </w:rPr>
        <w:t>（</w:t>
      </w:r>
      <w:r>
        <w:rPr>
          <w:rStyle w:val="51"/>
          <w:rFonts w:hint="eastAsia" w:ascii="宋体" w:hAnsi="宋体" w:eastAsia="宋体" w:cs="宋体"/>
          <w:b w:val="0"/>
          <w:bCs w:val="0"/>
          <w:i w:val="0"/>
          <w:iCs w:val="0"/>
          <w:smallCaps w:val="0"/>
          <w:strike w:val="0"/>
          <w:sz w:val="15"/>
          <w:szCs w:val="15"/>
          <w:lang w:val="en-US"/>
        </w:rPr>
        <w:t>d</w:t>
      </w:r>
      <w:r>
        <w:rPr>
          <w:rStyle w:val="51"/>
          <w:rFonts w:hint="eastAsia" w:ascii="宋体" w:hAnsi="宋体" w:eastAsia="宋体" w:cs="宋体"/>
          <w:b w:val="0"/>
          <w:bCs w:val="0"/>
          <w:i w:val="0"/>
          <w:iCs w:val="0"/>
          <w:smallCaps w:val="0"/>
          <w:strike w:val="0"/>
          <w:sz w:val="15"/>
          <w:szCs w:val="15"/>
        </w:rPr>
        <w:t>）机内电池剩余电量的工作时间确实与实际的工作时间有一定差异，特别是电池 两端电压在</w:t>
      </w:r>
      <w:r>
        <w:rPr>
          <w:rStyle w:val="51"/>
          <w:rFonts w:hint="eastAsia" w:ascii="宋体" w:hAnsi="宋体" w:eastAsia="宋体" w:cs="宋体"/>
          <w:b w:val="0"/>
          <w:bCs w:val="0"/>
          <w:i w:val="0"/>
          <w:iCs w:val="0"/>
          <w:smallCaps w:val="0"/>
          <w:strike w:val="0"/>
          <w:sz w:val="15"/>
          <w:szCs w:val="15"/>
          <w:lang w:val="en-US" w:eastAsia="en-US" w:bidi="en-US"/>
        </w:rPr>
        <w:t>3.70-3.90v</w:t>
      </w:r>
      <w:r>
        <w:rPr>
          <w:rStyle w:val="51"/>
          <w:rFonts w:hint="eastAsia" w:ascii="宋体" w:hAnsi="宋体" w:eastAsia="宋体" w:cs="宋体"/>
          <w:b w:val="0"/>
          <w:bCs w:val="0"/>
          <w:i w:val="0"/>
          <w:iCs w:val="0"/>
          <w:smallCaps w:val="0"/>
          <w:strike w:val="0"/>
          <w:sz w:val="15"/>
          <w:szCs w:val="15"/>
        </w:rPr>
        <w:t>之间时。所以机内电池剩余电量的工作时间仅供使用者参考。</w:t>
      </w:r>
    </w:p>
    <w:p>
      <w:pPr>
        <w:widowControl w:val="0"/>
        <w:rPr>
          <w:rFonts w:hint="eastAsia" w:ascii="宋体" w:hAnsi="宋体" w:eastAsia="宋体" w:cs="宋体"/>
          <w:sz w:val="15"/>
          <w:szCs w:val="15"/>
        </w:rPr>
      </w:pPr>
      <w:r>
        <w:rPr>
          <w:rFonts w:hint="eastAsia" w:ascii="宋体" w:hAnsi="宋体" w:eastAsia="宋体" w:cs="宋体"/>
          <w:sz w:val="15"/>
          <w:szCs w:val="15"/>
        </w:rPr>
        <mc:AlternateContent>
          <mc:Choice Requires="wps">
            <w:drawing>
              <wp:inline distT="0" distB="0" distL="114300" distR="114300">
                <wp:extent cx="4775200" cy="81915"/>
                <wp:effectExtent l="0" t="0" r="0" b="0"/>
                <wp:docPr id="4" name="文本框 40"/>
                <wp:cNvGraphicFramePr/>
                <a:graphic xmlns:a="http://schemas.openxmlformats.org/drawingml/2006/main">
                  <a:graphicData uri="http://schemas.microsoft.com/office/word/2010/wordprocessingShape">
                    <wps:wsp>
                      <wps:cNvSpPr txBox="1"/>
                      <wps:spPr>
                        <a:xfrm>
                          <a:off x="0" y="0"/>
                          <a:ext cx="4775200" cy="81915"/>
                        </a:xfrm>
                        <a:prstGeom prst="rect">
                          <a:avLst/>
                        </a:prstGeom>
                        <a:noFill/>
                        <a:ln w="9525">
                          <a:noFill/>
                        </a:ln>
                      </wps:spPr>
                      <wps:txbx>
                        <w:txbxContent>
                          <w:p>
                            <w:pPr>
                              <w:widowControl w:val="0"/>
                            </w:pPr>
                          </w:p>
                        </w:txbxContent>
                      </wps:txbx>
                      <wps:bodyPr lIns="0" tIns="0" rIns="0" bIns="0" upright="1"/>
                    </wps:wsp>
                  </a:graphicData>
                </a:graphic>
              </wp:inline>
            </w:drawing>
          </mc:Choice>
          <mc:Fallback>
            <w:pict>
              <v:shape id="文本框 40" o:spid="_x0000_s1026" o:spt="202" type="#_x0000_t202" style="height:6.45pt;width:376pt;" filled="f" stroked="f" coordsize="21600,21600" o:gfxdata="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VrYWPTAAAABAEAAA8AAAAA&#10;AAAAAQAgAAAAIgAAAGRycy9kb3ducmV2LnhtbFBLAQIUABQAAAAIAIdO4kCz2FoRpwEAAC0DAAAO&#10;AAAAAAAAAAEAIAAAACIBAABkcnMvZTJvRG9jLnhtbFBLBQYAAAAABgAGAFkBAAA7BQAAAAA=&#10;">
                <v:fill on="f" focussize="0,0"/>
                <v:stroke on="f"/>
                <v:imagedata o:title=""/>
                <o:lock v:ext="edit" aspectratio="f"/>
                <v:textbox inset="0mm,0mm,0mm,0mm">
                  <w:txbxContent>
                    <w:p>
                      <w:pPr>
                        <w:widowControl w:val="0"/>
                      </w:pPr>
                    </w:p>
                  </w:txbxContent>
                </v:textbox>
                <w10:wrap type="none"/>
                <w10:anchorlock/>
              </v:shape>
            </w:pict>
          </mc:Fallback>
        </mc:AlternateContent>
      </w:r>
      <w:r>
        <w:rPr>
          <w:rFonts w:hint="eastAsia" w:ascii="宋体" w:hAnsi="宋体" w:eastAsia="宋体" w:cs="宋体"/>
          <w:sz w:val="15"/>
          <w:szCs w:val="15"/>
        </w:rPr>
        <w:t xml:space="preserve"> </w:t>
      </w:r>
    </w:p>
    <w:p>
      <w:pPr>
        <w:widowControl w:val="0"/>
        <w:rPr>
          <w:rFonts w:hint="eastAsia" w:ascii="宋体" w:hAnsi="宋体" w:eastAsia="宋体" w:cs="宋体"/>
          <w:sz w:val="15"/>
          <w:szCs w:val="15"/>
        </w:rPr>
        <w:sectPr>
          <w:pgSz w:w="7520" w:h="10649"/>
          <w:pgMar w:top="1330" w:right="0" w:bottom="740" w:left="0" w:header="0" w:footer="3" w:gutter="0"/>
          <w:cols w:space="720" w:num="1"/>
          <w:rtlGutter w:val="0"/>
          <w:docGrid w:linePitch="360" w:charSpace="0"/>
        </w:sectPr>
      </w:pPr>
    </w:p>
    <w:p>
      <w:pPr>
        <w:pStyle w:val="12"/>
        <w:keepNext/>
        <w:keepLines/>
        <w:widowControl w:val="0"/>
        <w:numPr>
          <w:ilvl w:val="0"/>
          <w:numId w:val="3"/>
        </w:numPr>
        <w:shd w:val="clear" w:color="auto" w:fill="auto"/>
        <w:bidi w:val="0"/>
        <w:spacing w:before="0" w:after="336"/>
        <w:ind w:left="1420" w:right="0" w:firstLine="0"/>
        <w:jc w:val="left"/>
        <w:rPr>
          <w:rFonts w:hint="eastAsia" w:ascii="宋体" w:hAnsi="宋体" w:eastAsia="宋体" w:cs="宋体"/>
          <w:sz w:val="15"/>
          <w:szCs w:val="15"/>
        </w:rPr>
      </w:pPr>
      <w:bookmarkStart w:id="52" w:name="bookmark55"/>
      <w:r>
        <w:rPr>
          <w:rStyle w:val="109"/>
          <w:rFonts w:hint="eastAsia" w:ascii="宋体" w:hAnsi="宋体" w:eastAsia="宋体" w:cs="宋体"/>
          <w:b w:val="0"/>
          <w:bCs w:val="0"/>
          <w:i w:val="0"/>
          <w:iCs w:val="0"/>
          <w:smallCaps w:val="0"/>
          <w:strike w:val="0"/>
          <w:sz w:val="15"/>
          <w:szCs w:val="15"/>
        </w:rPr>
        <w:t>联网使用及通信协议</w:t>
      </w:r>
      <w:bookmarkEnd w:id="52"/>
    </w:p>
    <w:p>
      <w:pPr>
        <w:pStyle w:val="49"/>
        <w:keepNext/>
        <w:keepLines/>
        <w:widowControl w:val="0"/>
        <w:shd w:val="clear" w:color="auto" w:fill="auto"/>
        <w:bidi w:val="0"/>
        <w:spacing w:before="0" w:after="133"/>
        <w:ind w:left="160" w:right="0" w:firstLine="0"/>
        <w:rPr>
          <w:rFonts w:hint="eastAsia" w:ascii="宋体" w:hAnsi="宋体" w:eastAsia="宋体" w:cs="宋体"/>
          <w:sz w:val="15"/>
          <w:szCs w:val="15"/>
        </w:rPr>
      </w:pPr>
      <w:bookmarkStart w:id="53" w:name="bookmark56"/>
      <w:r>
        <w:rPr>
          <w:rStyle w:val="50"/>
          <w:rFonts w:hint="eastAsia" w:ascii="宋体" w:hAnsi="宋体" w:eastAsia="宋体" w:cs="宋体"/>
          <w:b w:val="0"/>
          <w:bCs w:val="0"/>
          <w:i w:val="0"/>
          <w:iCs w:val="0"/>
          <w:smallCaps w:val="0"/>
          <w:strike w:val="0"/>
          <w:sz w:val="15"/>
          <w:szCs w:val="15"/>
        </w:rPr>
        <w:t>§6.1</w:t>
      </w:r>
      <w:r>
        <w:rPr>
          <w:rStyle w:val="50"/>
          <w:rFonts w:hint="eastAsia" w:ascii="宋体" w:hAnsi="宋体" w:eastAsia="宋体" w:cs="宋体"/>
          <w:b w:val="0"/>
          <w:bCs w:val="0"/>
          <w:i w:val="0"/>
          <w:iCs w:val="0"/>
          <w:smallCaps w:val="0"/>
          <w:strike w:val="0"/>
          <w:sz w:val="15"/>
          <w:szCs w:val="15"/>
          <w:lang w:val="zh-CN" w:eastAsia="zh-CN" w:bidi="zh-CN"/>
        </w:rPr>
        <w:t>概述</w:t>
      </w:r>
      <w:bookmarkEnd w:id="53"/>
    </w:p>
    <w:p>
      <w:pPr>
        <w:pStyle w:val="17"/>
        <w:keepNext w:val="0"/>
        <w:keepLines w:val="0"/>
        <w:widowControl w:val="0"/>
        <w:shd w:val="clear" w:color="auto" w:fill="auto"/>
        <w:bidi w:val="0"/>
        <w:spacing w:before="0" w:after="227" w:line="269" w:lineRule="exact"/>
        <w:ind w:left="160" w:right="0" w:firstLine="30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lang w:val="en-US" w:eastAsia="en-US" w:bidi="en-US"/>
        </w:rPr>
        <w:t>TDS-100</w:t>
      </w:r>
      <w:r>
        <w:rPr>
          <w:rStyle w:val="51"/>
          <w:rFonts w:hint="eastAsia" w:ascii="宋体" w:hAnsi="宋体" w:eastAsia="宋体" w:cs="宋体"/>
          <w:b w:val="0"/>
          <w:bCs w:val="0"/>
          <w:i w:val="0"/>
          <w:iCs w:val="0"/>
          <w:smallCaps w:val="0"/>
          <w:strike w:val="0"/>
          <w:sz w:val="15"/>
          <w:szCs w:val="15"/>
        </w:rPr>
        <w:t>型系列超声波流量计都配备一个标准的</w:t>
      </w:r>
      <w:r>
        <w:rPr>
          <w:rStyle w:val="51"/>
          <w:rFonts w:hint="eastAsia" w:ascii="宋体" w:hAnsi="宋体" w:eastAsia="宋体" w:cs="宋体"/>
          <w:b w:val="0"/>
          <w:bCs w:val="0"/>
          <w:i w:val="0"/>
          <w:iCs w:val="0"/>
          <w:smallCaps w:val="0"/>
          <w:strike w:val="0"/>
          <w:sz w:val="15"/>
          <w:szCs w:val="15"/>
          <w:lang w:val="en-US" w:eastAsia="en-US" w:bidi="en-US"/>
        </w:rPr>
        <w:t>RS-232C</w:t>
      </w:r>
      <w:r>
        <w:rPr>
          <w:rStyle w:val="51"/>
          <w:rFonts w:hint="eastAsia" w:ascii="宋体" w:hAnsi="宋体" w:eastAsia="宋体" w:cs="宋体"/>
          <w:b w:val="0"/>
          <w:bCs w:val="0"/>
          <w:i w:val="0"/>
          <w:iCs w:val="0"/>
          <w:smallCaps w:val="0"/>
          <w:strike w:val="0"/>
          <w:sz w:val="15"/>
          <w:szCs w:val="15"/>
        </w:rPr>
        <w:t>通讯借口，还有一套完整 的通讯协议，而且与日本富士电机超声波流量计的通讯程序想兼容。</w:t>
      </w:r>
    </w:p>
    <w:p>
      <w:pPr>
        <w:pStyle w:val="55"/>
        <w:keepNext/>
        <w:keepLines/>
        <w:widowControl w:val="0"/>
        <w:shd w:val="clear" w:color="auto" w:fill="auto"/>
        <w:bidi w:val="0"/>
        <w:spacing w:before="0" w:after="141"/>
        <w:ind w:left="160" w:right="0" w:firstLine="0"/>
        <w:jc w:val="both"/>
        <w:rPr>
          <w:rFonts w:hint="eastAsia" w:ascii="宋体" w:hAnsi="宋体" w:eastAsia="宋体" w:cs="宋体"/>
          <w:sz w:val="15"/>
          <w:szCs w:val="15"/>
        </w:rPr>
      </w:pPr>
      <w:bookmarkStart w:id="54" w:name="bookmark57"/>
      <w:r>
        <w:drawing>
          <wp:anchor distT="0" distB="0" distL="114935" distR="114935" simplePos="0" relativeHeight="235380736" behindDoc="0" locked="0" layoutInCell="1" allowOverlap="1">
            <wp:simplePos x="0" y="0"/>
            <wp:positionH relativeFrom="column">
              <wp:posOffset>243840</wp:posOffset>
            </wp:positionH>
            <wp:positionV relativeFrom="paragraph">
              <wp:posOffset>217170</wp:posOffset>
            </wp:positionV>
            <wp:extent cx="3065145" cy="1539875"/>
            <wp:effectExtent l="0" t="0" r="1905" b="3175"/>
            <wp:wrapNone/>
            <wp:docPr id="14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8"/>
                    <pic:cNvPicPr>
                      <a:picLocks noChangeAspect="1"/>
                    </pic:cNvPicPr>
                  </pic:nvPicPr>
                  <pic:blipFill>
                    <a:blip r:embed="rId66"/>
                    <a:stretch>
                      <a:fillRect/>
                    </a:stretch>
                  </pic:blipFill>
                  <pic:spPr>
                    <a:xfrm>
                      <a:off x="0" y="0"/>
                      <a:ext cx="3065145" cy="1539875"/>
                    </a:xfrm>
                    <a:prstGeom prst="rect">
                      <a:avLst/>
                    </a:prstGeom>
                    <a:noFill/>
                    <a:ln w="9525">
                      <a:noFill/>
                    </a:ln>
                  </pic:spPr>
                </pic:pic>
              </a:graphicData>
            </a:graphic>
          </wp:anchor>
        </w:drawing>
      </w:r>
      <w:r>
        <w:rPr>
          <w:rStyle w:val="56"/>
          <w:rFonts w:hint="eastAsia" w:ascii="宋体" w:hAnsi="宋体" w:eastAsia="宋体" w:cs="宋体"/>
          <w:b w:val="0"/>
          <w:bCs w:val="0"/>
          <w:i w:val="0"/>
          <w:iCs w:val="0"/>
          <w:smallCaps w:val="0"/>
          <w:strike w:val="0"/>
          <w:sz w:val="15"/>
          <w:szCs w:val="15"/>
          <w:lang w:val="en-US" w:eastAsia="en-US" w:bidi="en-US"/>
        </w:rPr>
        <w:t>§6.2</w:t>
      </w:r>
      <w:r>
        <w:rPr>
          <w:rStyle w:val="56"/>
          <w:rFonts w:hint="eastAsia" w:ascii="宋体" w:hAnsi="宋体" w:eastAsia="宋体" w:cs="宋体"/>
          <w:b w:val="0"/>
          <w:bCs w:val="0"/>
          <w:i w:val="0"/>
          <w:iCs w:val="0"/>
          <w:smallCaps w:val="0"/>
          <w:strike w:val="0"/>
          <w:sz w:val="15"/>
          <w:szCs w:val="15"/>
        </w:rPr>
        <w:t>流量计串行口定义</w:t>
      </w:r>
      <w:bookmarkEnd w:id="54"/>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bookmarkStart w:id="55" w:name="bookmark58"/>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Style w:val="56"/>
          <w:rFonts w:hint="eastAsia" w:ascii="宋体" w:hAnsi="宋体" w:eastAsia="宋体" w:cs="宋体"/>
          <w:b w:val="0"/>
          <w:bCs w:val="0"/>
          <w:i w:val="0"/>
          <w:iCs w:val="0"/>
          <w:smallCaps w:val="0"/>
          <w:strike w:val="0"/>
          <w:sz w:val="15"/>
          <w:szCs w:val="15"/>
          <w:lang w:val="en-US" w:eastAsia="en-US" w:bidi="en-US"/>
        </w:rPr>
      </w:pPr>
    </w:p>
    <w:p>
      <w:pPr>
        <w:pStyle w:val="55"/>
        <w:keepNext/>
        <w:keepLines/>
        <w:widowControl w:val="0"/>
        <w:shd w:val="clear" w:color="auto" w:fill="auto"/>
        <w:bidi w:val="0"/>
        <w:spacing w:before="0" w:after="137"/>
        <w:ind w:left="160" w:right="0" w:firstLine="0"/>
        <w:jc w:val="both"/>
        <w:rPr>
          <w:rFonts w:hint="eastAsia" w:ascii="宋体" w:hAnsi="宋体" w:eastAsia="宋体" w:cs="宋体"/>
          <w:sz w:val="15"/>
          <w:szCs w:val="15"/>
        </w:rPr>
      </w:pPr>
      <w:r>
        <w:rPr>
          <w:rStyle w:val="56"/>
          <w:rFonts w:hint="eastAsia" w:ascii="宋体" w:hAnsi="宋体" w:eastAsia="宋体" w:cs="宋体"/>
          <w:b w:val="0"/>
          <w:bCs w:val="0"/>
          <w:i w:val="0"/>
          <w:iCs w:val="0"/>
          <w:smallCaps w:val="0"/>
          <w:strike w:val="0"/>
          <w:sz w:val="15"/>
          <w:szCs w:val="15"/>
          <w:lang w:val="en-US" w:eastAsia="en-US" w:bidi="en-US"/>
        </w:rPr>
        <w:t>§6.3</w:t>
      </w:r>
      <w:r>
        <w:rPr>
          <w:rStyle w:val="56"/>
          <w:rFonts w:hint="eastAsia" w:ascii="宋体" w:hAnsi="宋体" w:eastAsia="宋体" w:cs="宋体"/>
          <w:b w:val="0"/>
          <w:bCs w:val="0"/>
          <w:i w:val="0"/>
          <w:iCs w:val="0"/>
          <w:smallCaps w:val="0"/>
          <w:strike w:val="0"/>
          <w:sz w:val="15"/>
          <w:szCs w:val="15"/>
        </w:rPr>
        <w:t>通信协议</w:t>
      </w:r>
      <w:bookmarkEnd w:id="55"/>
    </w:p>
    <w:p>
      <w:pPr>
        <w:pStyle w:val="17"/>
        <w:keepNext w:val="0"/>
        <w:keepLines w:val="0"/>
        <w:widowControl w:val="0"/>
        <w:shd w:val="clear" w:color="auto" w:fill="auto"/>
        <w:bidi w:val="0"/>
        <w:spacing w:before="0" w:after="0" w:line="264" w:lineRule="exact"/>
        <w:ind w:left="160" w:right="0" w:firstLine="30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rPr>
        <w:t>通信协议是一些基本命令采用数据字符串</w:t>
      </w:r>
      <w:r>
        <w:rPr>
          <w:rStyle w:val="51"/>
          <w:rFonts w:hint="eastAsia" w:ascii="宋体" w:hAnsi="宋体" w:eastAsia="宋体" w:cs="宋体"/>
          <w:b w:val="0"/>
          <w:bCs w:val="0"/>
          <w:i w:val="0"/>
          <w:iCs w:val="0"/>
          <w:smallCaps w:val="0"/>
          <w:strike w:val="0"/>
          <w:sz w:val="15"/>
          <w:szCs w:val="15"/>
          <w:lang w:val="en-US" w:eastAsia="en-US" w:bidi="en-US"/>
        </w:rPr>
        <w:t>(ASCII</w:t>
      </w:r>
      <w:r>
        <w:rPr>
          <w:rStyle w:val="158"/>
          <w:rFonts w:hint="eastAsia" w:ascii="宋体" w:hAnsi="宋体" w:eastAsia="宋体" w:cs="宋体"/>
          <w:b w:val="0"/>
          <w:bCs w:val="0"/>
          <w:i w:val="0"/>
          <w:iCs w:val="0"/>
          <w:smallCaps w:val="0"/>
          <w:strike w:val="0"/>
          <w:sz w:val="15"/>
          <w:szCs w:val="15"/>
          <w:lang w:val="en-US" w:eastAsia="en-US" w:bidi="en-US"/>
        </w:rPr>
        <w:t>),</w:t>
      </w:r>
      <w:r>
        <w:rPr>
          <w:rStyle w:val="158"/>
          <w:rFonts w:hint="eastAsia" w:ascii="宋体" w:hAnsi="宋体" w:eastAsia="宋体" w:cs="宋体"/>
          <w:b w:val="0"/>
          <w:bCs w:val="0"/>
          <w:i w:val="0"/>
          <w:iCs w:val="0"/>
          <w:smallCaps w:val="0"/>
          <w:strike w:val="0"/>
          <w:sz w:val="15"/>
          <w:szCs w:val="15"/>
        </w:rPr>
        <w:t>结尾是回车</w:t>
      </w:r>
      <w:r>
        <w:rPr>
          <w:rStyle w:val="158"/>
          <w:rFonts w:hint="eastAsia" w:ascii="宋体" w:hAnsi="宋体" w:eastAsia="宋体" w:cs="宋体"/>
          <w:b w:val="0"/>
          <w:bCs w:val="0"/>
          <w:i w:val="0"/>
          <w:iCs w:val="0"/>
          <w:smallCaps w:val="0"/>
          <w:strike w:val="0"/>
          <w:sz w:val="15"/>
          <w:szCs w:val="15"/>
          <w:lang w:val="en-US" w:eastAsia="en-US" w:bidi="en-US"/>
        </w:rPr>
        <w:t>(</w:t>
      </w:r>
      <w:r>
        <w:rPr>
          <w:rStyle w:val="51"/>
          <w:rFonts w:hint="eastAsia" w:ascii="宋体" w:hAnsi="宋体" w:eastAsia="宋体" w:cs="宋体"/>
          <w:b w:val="0"/>
          <w:bCs w:val="0"/>
          <w:i w:val="0"/>
          <w:iCs w:val="0"/>
          <w:smallCaps w:val="0"/>
          <w:strike w:val="0"/>
          <w:sz w:val="15"/>
          <w:szCs w:val="15"/>
          <w:lang w:val="en-US" w:eastAsia="en-US" w:bidi="en-US"/>
        </w:rPr>
        <w:t>CR)</w:t>
      </w:r>
      <w:r>
        <w:rPr>
          <w:rStyle w:val="51"/>
          <w:rFonts w:hint="eastAsia" w:ascii="宋体" w:hAnsi="宋体" w:eastAsia="宋体" w:cs="宋体"/>
          <w:b w:val="0"/>
          <w:bCs w:val="0"/>
          <w:i w:val="0"/>
          <w:iCs w:val="0"/>
          <w:smallCaps w:val="0"/>
          <w:strike w:val="0"/>
          <w:sz w:val="15"/>
          <w:szCs w:val="15"/>
        </w:rPr>
        <w:t xml:space="preserve">和换行 </w:t>
      </w:r>
      <w:r>
        <w:rPr>
          <w:rStyle w:val="51"/>
          <w:rFonts w:hint="eastAsia" w:ascii="宋体" w:hAnsi="宋体" w:eastAsia="宋体" w:cs="宋体"/>
          <w:b w:val="0"/>
          <w:bCs w:val="0"/>
          <w:i w:val="0"/>
          <w:iCs w:val="0"/>
          <w:smallCaps w:val="0"/>
          <w:strike w:val="0"/>
          <w:sz w:val="15"/>
          <w:szCs w:val="15"/>
          <w:lang w:val="en-US" w:eastAsia="en-US" w:bidi="en-US"/>
        </w:rPr>
        <w:t>(LF),</w:t>
      </w:r>
      <w:r>
        <w:rPr>
          <w:rStyle w:val="51"/>
          <w:rFonts w:hint="eastAsia" w:ascii="宋体" w:hAnsi="宋体" w:eastAsia="宋体" w:cs="宋体"/>
          <w:b w:val="0"/>
          <w:bCs w:val="0"/>
          <w:i w:val="0"/>
          <w:iCs w:val="0"/>
          <w:smallCaps w:val="0"/>
          <w:strike w:val="0"/>
          <w:sz w:val="15"/>
          <w:szCs w:val="15"/>
        </w:rPr>
        <w:t>常用命令如下表所示：</w:t>
      </w:r>
    </w:p>
    <w:tbl>
      <w:tblPr>
        <w:tblStyle w:val="7"/>
        <w:tblW w:w="5808" w:type="dxa"/>
        <w:jc w:val="center"/>
        <w:tblInd w:w="0" w:type="dxa"/>
        <w:tblLayout w:type="fixed"/>
        <w:tblCellMar>
          <w:top w:w="0" w:type="dxa"/>
          <w:left w:w="10" w:type="dxa"/>
          <w:bottom w:w="0" w:type="dxa"/>
          <w:right w:w="10" w:type="dxa"/>
        </w:tblCellMar>
      </w:tblPr>
      <w:tblGrid>
        <w:gridCol w:w="941"/>
        <w:gridCol w:w="2059"/>
        <w:gridCol w:w="2808"/>
      </w:tblGrid>
      <w:tr>
        <w:tblPrEx>
          <w:tblLayout w:type="fixed"/>
          <w:tblCellMar>
            <w:top w:w="0" w:type="dxa"/>
            <w:left w:w="10" w:type="dxa"/>
            <w:bottom w:w="0" w:type="dxa"/>
            <w:right w:w="10" w:type="dxa"/>
          </w:tblCellMar>
        </w:tblPrEx>
        <w:trPr>
          <w:trHeight w:val="235" w:hRule="exact"/>
          <w:jc w:val="center"/>
        </w:trPr>
        <w:tc>
          <w:tcPr>
            <w:tcW w:w="941"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w:t>
            </w:r>
          </w:p>
        </w:tc>
        <w:tc>
          <w:tcPr>
            <w:tcW w:w="2059"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80" w:right="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命令意义</w:t>
            </w:r>
          </w:p>
        </w:tc>
        <w:tc>
          <w:tcPr>
            <w:tcW w:w="2808" w:type="dxa"/>
            <w:tcBorders>
              <w:top w:val="single" w:color="auto" w:sz="4" w:space="0"/>
              <w:left w:val="single" w:color="auto" w:sz="4" w:space="0"/>
              <w:righ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40" w:lineRule="exact"/>
              <w:ind w:left="82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数据格式</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DQD(CR)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返回每天瞬时流量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lang w:val="en-US" w:eastAsia="en-US" w:bidi="en-US"/>
              </w:rPr>
              <w:t>dd(CR)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DQH(CR)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返回每小时瞬时流量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7"/>
                <w:rFonts w:hint="eastAsia" w:ascii="宋体" w:hAnsi="宋体" w:eastAsia="宋体" w:cs="宋体"/>
                <w:b w:val="0"/>
                <w:bCs w:val="0"/>
                <w:i w:val="0"/>
                <w:iCs w:val="0"/>
                <w:smallCaps w:val="0"/>
                <w:strike w:val="0"/>
                <w:sz w:val="15"/>
                <w:szCs w:val="15"/>
              </w:rPr>
              <w:t>±</w:t>
            </w:r>
            <w:r>
              <w:rPr>
                <w:rStyle w:val="106"/>
                <w:rFonts w:hint="eastAsia" w:ascii="宋体" w:hAnsi="宋体" w:eastAsia="宋体" w:cs="宋体"/>
                <w:b w:val="0"/>
                <w:bCs w:val="0"/>
                <w:i w:val="0"/>
                <w:iCs w:val="0"/>
                <w:smallCaps w:val="0"/>
                <w:strike w:val="0"/>
                <w:sz w:val="15"/>
                <w:szCs w:val="15"/>
                <w:lang w:val="en-US" w:eastAsia="en-US" w:bidi="en-US"/>
              </w:rPr>
              <w:t>dd(CR) (LF)</w:t>
            </w: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DQM(CR)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返回每分瞬时流量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DQS(CR)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返回每秒瞬时流量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DV(CR)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返回瞬时流速</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DI+(CR)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返回正累积量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d(CR) (LF)**</w:t>
            </w: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DI-(CR)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返回负累积量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DIN(CR)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返回净累积量</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dddddddE</w:t>
            </w:r>
            <w:r>
              <w:rPr>
                <w:rStyle w:val="106"/>
                <w:rFonts w:hint="eastAsia" w:ascii="宋体" w:hAnsi="宋体" w:eastAsia="宋体" w:cs="宋体"/>
                <w:b w:val="0"/>
                <w:bCs w:val="0"/>
                <w:i w:val="0"/>
                <w:iCs w:val="0"/>
                <w:smallCaps w:val="0"/>
                <w:strike w:val="0"/>
                <w:sz w:val="15"/>
                <w:szCs w:val="15"/>
              </w:rPr>
              <w:t>士</w:t>
            </w:r>
            <w:r>
              <w:rPr>
                <w:rStyle w:val="106"/>
                <w:rFonts w:hint="eastAsia" w:ascii="宋体" w:hAnsi="宋体" w:eastAsia="宋体" w:cs="宋体"/>
                <w:b w:val="0"/>
                <w:bCs w:val="0"/>
                <w:i w:val="0"/>
                <w:iCs w:val="0"/>
                <w:smallCaps w:val="0"/>
                <w:strike w:val="0"/>
                <w:sz w:val="15"/>
                <w:szCs w:val="15"/>
                <w:lang w:val="en-US" w:eastAsia="en-US" w:bidi="en-US"/>
              </w:rPr>
              <w:t>d(CR) (LF)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DID(CR)</w:t>
            </w:r>
          </w:p>
        </w:tc>
        <w:tc>
          <w:tcPr>
            <w:tcW w:w="2059"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返回仪器标识码(地址码)</w:t>
            </w:r>
          </w:p>
        </w:tc>
        <w:tc>
          <w:tcPr>
            <w:tcW w:w="2808"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ddddd(CR) (LF)</w:t>
            </w:r>
          </w:p>
        </w:tc>
      </w:tr>
      <w:tr>
        <w:tblPrEx>
          <w:tblLayout w:type="fixed"/>
          <w:tblCellMar>
            <w:top w:w="0" w:type="dxa"/>
            <w:left w:w="10" w:type="dxa"/>
            <w:bottom w:w="0" w:type="dxa"/>
            <w:right w:w="10" w:type="dxa"/>
          </w:tblCellMar>
        </w:tblPrEx>
        <w:trPr>
          <w:trHeight w:val="235" w:hRule="exact"/>
          <w:jc w:val="center"/>
        </w:trPr>
        <w:tc>
          <w:tcPr>
            <w:tcW w:w="941"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20" w:firstLine="0"/>
              <w:jc w:val="center"/>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DL(CR)</w:t>
            </w:r>
          </w:p>
        </w:tc>
        <w:tc>
          <w:tcPr>
            <w:tcW w:w="2059" w:type="dxa"/>
            <w:tcBorders>
              <w:top w:val="single" w:color="auto" w:sz="4" w:space="0"/>
              <w:left w:val="single" w:color="auto" w:sz="4" w:space="0"/>
              <w:bottom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right="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返回信号强度和信号良度</w:t>
            </w:r>
          </w:p>
        </w:tc>
        <w:tc>
          <w:tcPr>
            <w:tcW w:w="280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6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lang w:val="en-US" w:eastAsia="en-US" w:bidi="en-US"/>
              </w:rPr>
              <w:t>S=ddd,ddd Q=dd (CR) (LF)</w:t>
            </w:r>
          </w:p>
        </w:tc>
      </w:tr>
    </w:tbl>
    <w:p>
      <w:pPr>
        <w:framePr w:w="5808" w:wrap="notBeside" w:vAnchor="text" w:hAnchor="text" w:xAlign="center" w:y="1"/>
        <w:widowControl w:val="0"/>
        <w:rPr>
          <w:rFonts w:hint="eastAsia" w:ascii="宋体" w:hAnsi="宋体" w:eastAsia="宋体" w:cs="宋体"/>
          <w:sz w:val="15"/>
          <w:szCs w:val="15"/>
        </w:rPr>
      </w:pPr>
    </w:p>
    <w:p>
      <w:pPr>
        <w:widowControl w:val="0"/>
        <w:rPr>
          <w:rFonts w:hint="eastAsia" w:ascii="宋体" w:hAnsi="宋体" w:eastAsia="宋体" w:cs="宋体"/>
          <w:sz w:val="15"/>
          <w:szCs w:val="15"/>
        </w:rPr>
      </w:pPr>
      <w:r>
        <w:rPr>
          <w:rFonts w:hint="eastAsia" w:ascii="宋体" w:hAnsi="宋体" w:eastAsia="宋体" w:cs="宋体"/>
          <w:sz w:val="15"/>
          <w:szCs w:val="15"/>
        </w:rPr>
        <w:br w:type="page"/>
      </w:r>
    </w:p>
    <w:tbl>
      <w:tblPr>
        <w:tblStyle w:val="7"/>
        <w:tblW w:w="5808" w:type="dxa"/>
        <w:jc w:val="center"/>
        <w:tblInd w:w="0" w:type="dxa"/>
        <w:tblLayout w:type="fixed"/>
        <w:tblCellMar>
          <w:top w:w="0" w:type="dxa"/>
          <w:left w:w="10" w:type="dxa"/>
          <w:bottom w:w="0" w:type="dxa"/>
          <w:right w:w="10" w:type="dxa"/>
        </w:tblCellMar>
      </w:tblPr>
      <w:tblGrid>
        <w:gridCol w:w="941"/>
        <w:gridCol w:w="2117"/>
        <w:gridCol w:w="2750"/>
      </w:tblGrid>
      <w:tr>
        <w:tblPrEx>
          <w:tblLayout w:type="fixed"/>
          <w:tblCellMar>
            <w:top w:w="0" w:type="dxa"/>
            <w:left w:w="10" w:type="dxa"/>
            <w:bottom w:w="0" w:type="dxa"/>
            <w:right w:w="10" w:type="dxa"/>
          </w:tblCellMar>
        </w:tblPrEx>
        <w:trPr>
          <w:trHeight w:val="24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DT(CR)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返回当前日期及时间</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20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yy-mm-dd hh:mm:ss(CR)(LF)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M@(CR)***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发往流量计模拟键值</w:t>
            </w:r>
            <w:r>
              <w:rPr>
                <w:rStyle w:val="107"/>
                <w:rFonts w:hint="eastAsia" w:ascii="宋体" w:hAnsi="宋体" w:eastAsia="宋体" w:cs="宋体"/>
                <w:b w:val="0"/>
                <w:bCs w:val="0"/>
                <w:i w:val="0"/>
                <w:iCs w:val="0"/>
                <w:smallCaps w:val="0"/>
                <w:strike w:val="0"/>
                <w:sz w:val="15"/>
                <w:szCs w:val="15"/>
                <w:lang w:val="zh-CN" w:eastAsia="zh-CN" w:bidi="zh-CN"/>
              </w:rPr>
              <w:t>@</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LCD(CR)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返回当前</w:t>
            </w:r>
            <w:r>
              <w:rPr>
                <w:rStyle w:val="107"/>
                <w:rFonts w:hint="eastAsia" w:ascii="宋体" w:hAnsi="宋体" w:eastAsia="宋体" w:cs="宋体"/>
                <w:b w:val="0"/>
                <w:bCs w:val="0"/>
                <w:i w:val="0"/>
                <w:iCs w:val="0"/>
                <w:smallCaps w:val="0"/>
                <w:strike w:val="0"/>
                <w:sz w:val="15"/>
                <w:szCs w:val="15"/>
              </w:rPr>
              <w:t>LCD</w:t>
            </w:r>
            <w:r>
              <w:rPr>
                <w:rStyle w:val="106"/>
                <w:rFonts w:hint="eastAsia" w:ascii="宋体" w:hAnsi="宋体" w:eastAsia="宋体" w:cs="宋体"/>
                <w:b w:val="0"/>
                <w:bCs w:val="0"/>
                <w:i w:val="0"/>
                <w:iCs w:val="0"/>
                <w:smallCaps w:val="0"/>
                <w:strike w:val="0"/>
                <w:sz w:val="15"/>
                <w:szCs w:val="15"/>
              </w:rPr>
              <w:t>显示器显示内容</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FOdddd(CR)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使频率输出以</w:t>
            </w:r>
            <w:r>
              <w:rPr>
                <w:rStyle w:val="107"/>
                <w:rFonts w:hint="eastAsia" w:ascii="宋体" w:hAnsi="宋体" w:eastAsia="宋体" w:cs="宋体"/>
                <w:b w:val="0"/>
                <w:bCs w:val="0"/>
                <w:i w:val="0"/>
                <w:iCs w:val="0"/>
                <w:smallCaps w:val="0"/>
                <w:strike w:val="0"/>
                <w:sz w:val="15"/>
                <w:szCs w:val="15"/>
              </w:rPr>
              <w:t>n</w:t>
            </w:r>
            <w:r>
              <w:rPr>
                <w:rStyle w:val="106"/>
                <w:rFonts w:hint="eastAsia" w:ascii="宋体" w:hAnsi="宋体" w:eastAsia="宋体" w:cs="宋体"/>
                <w:b w:val="0"/>
                <w:bCs w:val="0"/>
                <w:i w:val="0"/>
                <w:iCs w:val="0"/>
                <w:smallCaps w:val="0"/>
                <w:strike w:val="0"/>
                <w:sz w:val="15"/>
                <w:szCs w:val="15"/>
              </w:rPr>
              <w:t>值输出</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ESN(CR)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返回流量计的电子序列号</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20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Dddddddd(CR)(LF)</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RING(CR)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调制解调器请求握手命令</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OK(CR)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调制解调器应答信号</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0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无输出</w:t>
            </w: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GA</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GSM</w:t>
            </w:r>
            <w:r>
              <w:rPr>
                <w:rStyle w:val="106"/>
                <w:rFonts w:hint="eastAsia" w:ascii="宋体" w:hAnsi="宋体" w:eastAsia="宋体" w:cs="宋体"/>
                <w:b w:val="0"/>
                <w:bCs w:val="0"/>
                <w:i w:val="0"/>
                <w:iCs w:val="0"/>
                <w:smallCaps w:val="0"/>
                <w:strike w:val="0"/>
                <w:sz w:val="15"/>
                <w:szCs w:val="15"/>
              </w:rPr>
              <w:t>短信息通信专用命令</w:t>
            </w:r>
            <w:r>
              <w:rPr>
                <w:rStyle w:val="107"/>
                <w:rFonts w:hint="eastAsia" w:ascii="宋体" w:hAnsi="宋体" w:eastAsia="宋体" w:cs="宋体"/>
                <w:b w:val="0"/>
                <w:bCs w:val="0"/>
                <w:i w:val="0"/>
                <w:iCs w:val="0"/>
                <w:smallCaps w:val="0"/>
                <w:strike w:val="0"/>
                <w:sz w:val="15"/>
                <w:szCs w:val="15"/>
              </w:rPr>
              <w:t>A</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00" w:right="0" w:firstLine="0"/>
              <w:jc w:val="left"/>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详细请与厂商联系</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GB</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GSM</w:t>
            </w:r>
            <w:r>
              <w:rPr>
                <w:rStyle w:val="106"/>
                <w:rFonts w:hint="eastAsia" w:ascii="宋体" w:hAnsi="宋体" w:eastAsia="宋体" w:cs="宋体"/>
                <w:b w:val="0"/>
                <w:bCs w:val="0"/>
                <w:i w:val="0"/>
                <w:iCs w:val="0"/>
                <w:smallCaps w:val="0"/>
                <w:strike w:val="0"/>
                <w:sz w:val="15"/>
                <w:szCs w:val="15"/>
              </w:rPr>
              <w:t>短信息通信专用命令</w:t>
            </w:r>
            <w:r>
              <w:rPr>
                <w:rStyle w:val="107"/>
                <w:rFonts w:hint="eastAsia" w:ascii="宋体" w:hAnsi="宋体" w:eastAsia="宋体" w:cs="宋体"/>
                <w:b w:val="0"/>
                <w:bCs w:val="0"/>
                <w:i w:val="0"/>
                <w:iCs w:val="0"/>
                <w:smallCaps w:val="0"/>
                <w:strike w:val="0"/>
                <w:sz w:val="15"/>
                <w:szCs w:val="15"/>
              </w:rPr>
              <w:t>B</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GC</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GSM</w:t>
            </w:r>
            <w:r>
              <w:rPr>
                <w:rStyle w:val="106"/>
                <w:rFonts w:hint="eastAsia" w:ascii="宋体" w:hAnsi="宋体" w:eastAsia="宋体" w:cs="宋体"/>
                <w:b w:val="0"/>
                <w:bCs w:val="0"/>
                <w:i w:val="0"/>
                <w:iCs w:val="0"/>
                <w:smallCaps w:val="0"/>
                <w:strike w:val="0"/>
                <w:sz w:val="15"/>
                <w:szCs w:val="15"/>
              </w:rPr>
              <w:t>短信息通信专用命令</w:t>
            </w:r>
            <w:r>
              <w:rPr>
                <w:rStyle w:val="107"/>
                <w:rFonts w:hint="eastAsia" w:ascii="宋体" w:hAnsi="宋体" w:eastAsia="宋体" w:cs="宋体"/>
                <w:b w:val="0"/>
                <w:bCs w:val="0"/>
                <w:i w:val="0"/>
                <w:iCs w:val="0"/>
                <w:smallCaps w:val="0"/>
                <w:strike w:val="0"/>
                <w:sz w:val="15"/>
                <w:szCs w:val="15"/>
              </w:rPr>
              <w:t>C</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DUMP(CR)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输出机内打印缓冲区内容</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0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ASCII</w:t>
            </w:r>
            <w:r>
              <w:rPr>
                <w:rStyle w:val="106"/>
                <w:rFonts w:hint="eastAsia" w:ascii="宋体" w:hAnsi="宋体" w:eastAsia="宋体" w:cs="宋体"/>
                <w:b w:val="0"/>
                <w:bCs w:val="0"/>
                <w:i w:val="0"/>
                <w:iCs w:val="0"/>
                <w:smallCaps w:val="0"/>
                <w:strike w:val="0"/>
                <w:sz w:val="15"/>
                <w:szCs w:val="15"/>
              </w:rPr>
              <w:t>码格式</w:t>
            </w: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DUMPO(CR)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清除机内打印缓冲区</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0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ASCII</w:t>
            </w:r>
            <w:r>
              <w:rPr>
                <w:rStyle w:val="106"/>
                <w:rFonts w:hint="eastAsia" w:ascii="宋体" w:hAnsi="宋体" w:eastAsia="宋体" w:cs="宋体"/>
                <w:b w:val="0"/>
                <w:bCs w:val="0"/>
                <w:i w:val="0"/>
                <w:iCs w:val="0"/>
                <w:smallCaps w:val="0"/>
                <w:strike w:val="0"/>
                <w:sz w:val="15"/>
                <w:szCs w:val="15"/>
              </w:rPr>
              <w:t>码格式</w:t>
            </w:r>
          </w:p>
        </w:tc>
      </w:tr>
      <w:tr>
        <w:tblPrEx>
          <w:tblLayout w:type="fixed"/>
          <w:tblCellMar>
            <w:top w:w="0" w:type="dxa"/>
            <w:left w:w="10" w:type="dxa"/>
            <w:bottom w:w="0" w:type="dxa"/>
            <w:right w:w="10" w:type="dxa"/>
          </w:tblCellMar>
        </w:tblPrEx>
        <w:trPr>
          <w:trHeight w:val="226"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DUMPl(CR)</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输出机内打印缓冲区全部内容</w:t>
            </w:r>
          </w:p>
        </w:tc>
        <w:tc>
          <w:tcPr>
            <w:tcW w:w="2750" w:type="dxa"/>
            <w:tcBorders>
              <w:top w:val="single" w:color="auto" w:sz="4" w:space="0"/>
              <w:left w:val="single" w:color="auto" w:sz="4" w:space="0"/>
              <w:righ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200" w:right="0" w:firstLine="0"/>
              <w:jc w:val="left"/>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ASCII</w:t>
            </w:r>
            <w:r>
              <w:rPr>
                <w:rStyle w:val="106"/>
                <w:rFonts w:hint="eastAsia" w:ascii="宋体" w:hAnsi="宋体" w:eastAsia="宋体" w:cs="宋体"/>
                <w:b w:val="0"/>
                <w:bCs w:val="0"/>
                <w:i w:val="0"/>
                <w:iCs w:val="0"/>
                <w:smallCaps w:val="0"/>
                <w:strike w:val="0"/>
                <w:sz w:val="15"/>
                <w:szCs w:val="15"/>
              </w:rPr>
              <w:t>码格式，</w:t>
            </w:r>
            <w:r>
              <w:rPr>
                <w:rStyle w:val="107"/>
                <w:rFonts w:hint="eastAsia" w:ascii="宋体" w:hAnsi="宋体" w:eastAsia="宋体" w:cs="宋体"/>
                <w:b w:val="0"/>
                <w:bCs w:val="0"/>
                <w:i w:val="0"/>
                <w:iCs w:val="0"/>
                <w:smallCaps w:val="0"/>
                <w:strike w:val="0"/>
                <w:sz w:val="15"/>
                <w:szCs w:val="15"/>
              </w:rPr>
              <w:t>24K</w:t>
            </w:r>
            <w:r>
              <w:rPr>
                <w:rStyle w:val="106"/>
                <w:rFonts w:hint="eastAsia" w:ascii="宋体" w:hAnsi="宋体" w:eastAsia="宋体" w:cs="宋体"/>
                <w:b w:val="0"/>
                <w:bCs w:val="0"/>
                <w:i w:val="0"/>
                <w:iCs w:val="0"/>
                <w:smallCaps w:val="0"/>
                <w:strike w:val="0"/>
                <w:sz w:val="15"/>
                <w:szCs w:val="15"/>
              </w:rPr>
              <w:t>字节长</w:t>
            </w:r>
          </w:p>
        </w:tc>
      </w:tr>
      <w:tr>
        <w:tblPrEx>
          <w:tblLayout w:type="fixed"/>
          <w:tblCellMar>
            <w:top w:w="0" w:type="dxa"/>
            <w:left w:w="10" w:type="dxa"/>
            <w:bottom w:w="0" w:type="dxa"/>
            <w:right w:w="10" w:type="dxa"/>
          </w:tblCellMar>
        </w:tblPrEx>
        <w:trPr>
          <w:trHeight w:val="451" w:hRule="exact"/>
          <w:jc w:val="center"/>
        </w:trPr>
        <w:tc>
          <w:tcPr>
            <w:tcW w:w="941"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110" w:lineRule="exact"/>
              <w:ind w:left="0" w:right="4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W</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221"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单字节地址组网命令前缀，单 字节地址应该在</w:t>
            </w:r>
            <w:r>
              <w:rPr>
                <w:rStyle w:val="107"/>
                <w:rFonts w:hint="eastAsia" w:ascii="宋体" w:hAnsi="宋体" w:eastAsia="宋体" w:cs="宋体"/>
                <w:b w:val="0"/>
                <w:bCs w:val="0"/>
                <w:i w:val="0"/>
                <w:iCs w:val="0"/>
                <w:smallCaps w:val="0"/>
                <w:strike w:val="0"/>
                <w:sz w:val="15"/>
                <w:szCs w:val="15"/>
              </w:rPr>
              <w:t>0-65534</w:t>
            </w:r>
            <w:r>
              <w:rPr>
                <w:rStyle w:val="106"/>
                <w:rFonts w:hint="eastAsia" w:ascii="宋体" w:hAnsi="宋体" w:eastAsia="宋体" w:cs="宋体"/>
                <w:b w:val="0"/>
                <w:bCs w:val="0"/>
                <w:i w:val="0"/>
                <w:iCs w:val="0"/>
                <w:smallCaps w:val="0"/>
                <w:strike w:val="0"/>
                <w:sz w:val="15"/>
                <w:szCs w:val="15"/>
              </w:rPr>
              <w:t>之间。</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907" w:hRule="exact"/>
          <w:jc w:val="center"/>
        </w:trPr>
        <w:tc>
          <w:tcPr>
            <w:tcW w:w="941" w:type="dxa"/>
            <w:tcBorders>
              <w:top w:val="single" w:color="auto" w:sz="4" w:space="0"/>
              <w:left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4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N</w:t>
            </w:r>
          </w:p>
        </w:tc>
        <w:tc>
          <w:tcPr>
            <w:tcW w:w="2117" w:type="dxa"/>
            <w:tcBorders>
              <w:top w:val="single" w:color="auto" w:sz="4" w:space="0"/>
              <w:left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23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数字串地址</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IDN）</w:t>
            </w:r>
            <w:r>
              <w:rPr>
                <w:rStyle w:val="106"/>
                <w:rFonts w:hint="eastAsia" w:ascii="宋体" w:hAnsi="宋体" w:eastAsia="宋体" w:cs="宋体"/>
                <w:b w:val="0"/>
                <w:bCs w:val="0"/>
                <w:i w:val="0"/>
                <w:iCs w:val="0"/>
                <w:smallCaps w:val="0"/>
                <w:strike w:val="0"/>
                <w:sz w:val="15"/>
                <w:szCs w:val="15"/>
              </w:rPr>
              <w:t>组网命令 前缀，数字串地址</w:t>
            </w:r>
            <w:r>
              <w:rPr>
                <w:rStyle w:val="106"/>
                <w:rFonts w:hint="eastAsia" w:ascii="宋体" w:hAnsi="宋体" w:eastAsia="宋体" w:cs="宋体"/>
                <w:b w:val="0"/>
                <w:bCs w:val="0"/>
                <w:i w:val="0"/>
                <w:iCs w:val="0"/>
                <w:smallCaps w:val="0"/>
                <w:strike w:val="0"/>
                <w:sz w:val="15"/>
                <w:szCs w:val="15"/>
                <w:lang w:val="en-US" w:eastAsia="en-US" w:bidi="en-US"/>
              </w:rPr>
              <w:t>（</w:t>
            </w:r>
            <w:r>
              <w:rPr>
                <w:rStyle w:val="107"/>
                <w:rFonts w:hint="eastAsia" w:ascii="宋体" w:hAnsi="宋体" w:eastAsia="宋体" w:cs="宋体"/>
                <w:b w:val="0"/>
                <w:bCs w:val="0"/>
                <w:i w:val="0"/>
                <w:iCs w:val="0"/>
                <w:smallCaps w:val="0"/>
                <w:strike w:val="0"/>
                <w:sz w:val="15"/>
                <w:szCs w:val="15"/>
              </w:rPr>
              <w:t>IDN</w:t>
            </w:r>
            <w:r>
              <w:rPr>
                <w:rStyle w:val="106"/>
                <w:rFonts w:hint="eastAsia" w:ascii="宋体" w:hAnsi="宋体" w:eastAsia="宋体" w:cs="宋体"/>
                <w:b w:val="0"/>
                <w:bCs w:val="0"/>
                <w:i w:val="0"/>
                <w:iCs w:val="0"/>
                <w:smallCaps w:val="0"/>
                <w:strike w:val="0"/>
                <w:sz w:val="15"/>
                <w:szCs w:val="15"/>
                <w:lang w:val="en-US" w:eastAsia="en-US" w:bidi="en-US"/>
              </w:rPr>
              <w:t>）</w:t>
            </w:r>
            <w:r>
              <w:rPr>
                <w:rStyle w:val="106"/>
                <w:rFonts w:hint="eastAsia" w:ascii="宋体" w:hAnsi="宋体" w:eastAsia="宋体" w:cs="宋体"/>
                <w:b w:val="0"/>
                <w:bCs w:val="0"/>
                <w:i w:val="0"/>
                <w:iCs w:val="0"/>
                <w:smallCaps w:val="0"/>
                <w:strike w:val="0"/>
                <w:sz w:val="15"/>
                <w:szCs w:val="15"/>
              </w:rPr>
              <w:t>可 以是一个单字节数值，应该在</w:t>
            </w:r>
          </w:p>
          <w:p>
            <w:pPr>
              <w:pStyle w:val="64"/>
              <w:keepNext w:val="0"/>
              <w:keepLines w:val="0"/>
              <w:framePr w:w="5808" w:wrap="notBeside" w:vAnchor="text" w:hAnchor="text" w:xAlign="center" w:y="1"/>
              <w:widowControl w:val="0"/>
              <w:shd w:val="clear" w:color="auto" w:fill="auto"/>
              <w:bidi w:val="0"/>
              <w:spacing w:before="0" w:after="0" w:line="230" w:lineRule="exact"/>
              <w:ind w:left="0" w:right="0" w:firstLine="0"/>
              <w:jc w:val="both"/>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00-255</w:t>
            </w:r>
            <w:r>
              <w:rPr>
                <w:rStyle w:val="106"/>
                <w:rFonts w:hint="eastAsia" w:ascii="宋体" w:hAnsi="宋体" w:eastAsia="宋体" w:cs="宋体"/>
                <w:b w:val="0"/>
                <w:bCs w:val="0"/>
                <w:i w:val="0"/>
                <w:iCs w:val="0"/>
                <w:smallCaps w:val="0"/>
                <w:strike w:val="0"/>
                <w:sz w:val="15"/>
                <w:szCs w:val="15"/>
              </w:rPr>
              <w:t>之间。</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230" w:hRule="exact"/>
          <w:jc w:val="center"/>
        </w:trPr>
        <w:tc>
          <w:tcPr>
            <w:tcW w:w="941"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10" w:lineRule="exact"/>
              <w:ind w:left="0" w:right="4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rPr>
              <w:t>P</w:t>
            </w:r>
          </w:p>
        </w:tc>
        <w:tc>
          <w:tcPr>
            <w:tcW w:w="2117" w:type="dxa"/>
            <w:tcBorders>
              <w:top w:val="single" w:color="auto" w:sz="4" w:space="0"/>
              <w:left w:val="single" w:color="auto" w:sz="4" w:space="0"/>
            </w:tcBorders>
            <w:shd w:val="clear" w:color="auto" w:fill="FFFFFF"/>
            <w:vAlign w:val="bottom"/>
          </w:tcPr>
          <w:p>
            <w:pPr>
              <w:pStyle w:val="64"/>
              <w:keepNext w:val="0"/>
              <w:keepLines w:val="0"/>
              <w:framePr w:w="5808" w:wrap="notBeside" w:vAnchor="text" w:hAnchor="text" w:xAlign="center" w:y="1"/>
              <w:widowControl w:val="0"/>
              <w:shd w:val="clear" w:color="auto" w:fill="auto"/>
              <w:bidi w:val="0"/>
              <w:spacing w:before="0" w:after="0" w:line="140"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带校验回传命令前缀</w:t>
            </w:r>
          </w:p>
        </w:tc>
        <w:tc>
          <w:tcPr>
            <w:tcW w:w="2750" w:type="dxa"/>
            <w:tcBorders>
              <w:top w:val="single" w:color="auto" w:sz="4" w:space="0"/>
              <w:left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r>
        <w:tblPrEx>
          <w:tblLayout w:type="fixed"/>
          <w:tblCellMar>
            <w:top w:w="0" w:type="dxa"/>
            <w:left w:w="10" w:type="dxa"/>
            <w:bottom w:w="0" w:type="dxa"/>
            <w:right w:w="10" w:type="dxa"/>
          </w:tblCellMar>
        </w:tblPrEx>
        <w:trPr>
          <w:trHeight w:val="696" w:hRule="exact"/>
          <w:jc w:val="center"/>
        </w:trPr>
        <w:tc>
          <w:tcPr>
            <w:tcW w:w="941" w:type="dxa"/>
            <w:tcBorders>
              <w:top w:val="single" w:color="auto" w:sz="4" w:space="0"/>
              <w:left w:val="single" w:color="auto" w:sz="4" w:space="0"/>
              <w:bottom w:val="single" w:color="auto" w:sz="4" w:space="0"/>
            </w:tcBorders>
            <w:shd w:val="clear" w:color="auto" w:fill="FFFFFF"/>
            <w:vAlign w:val="center"/>
          </w:tcPr>
          <w:p>
            <w:pPr>
              <w:pStyle w:val="64"/>
              <w:keepNext w:val="0"/>
              <w:keepLines w:val="0"/>
              <w:framePr w:w="5808" w:wrap="notBeside" w:vAnchor="text" w:hAnchor="text" w:xAlign="center" w:y="1"/>
              <w:widowControl w:val="0"/>
              <w:shd w:val="clear" w:color="auto" w:fill="auto"/>
              <w:bidi w:val="0"/>
              <w:spacing w:before="0" w:after="0" w:line="110" w:lineRule="exact"/>
              <w:ind w:left="0" w:right="40" w:firstLine="0"/>
              <w:jc w:val="center"/>
              <w:rPr>
                <w:rFonts w:hint="eastAsia" w:ascii="宋体" w:hAnsi="宋体" w:eastAsia="宋体" w:cs="宋体"/>
                <w:sz w:val="15"/>
                <w:szCs w:val="15"/>
              </w:rPr>
            </w:pPr>
            <w:r>
              <w:rPr>
                <w:rStyle w:val="107"/>
                <w:rFonts w:hint="eastAsia" w:ascii="宋体" w:hAnsi="宋体" w:eastAsia="宋体" w:cs="宋体"/>
                <w:b w:val="0"/>
                <w:bCs w:val="0"/>
                <w:i w:val="0"/>
                <w:iCs w:val="0"/>
                <w:smallCaps w:val="0"/>
                <w:strike w:val="0"/>
                <w:sz w:val="15"/>
                <w:szCs w:val="15"/>
                <w:lang w:val="zh-CN" w:eastAsia="zh-CN" w:bidi="zh-CN"/>
              </w:rPr>
              <w:t>&amp;</w:t>
            </w:r>
          </w:p>
        </w:tc>
        <w:tc>
          <w:tcPr>
            <w:tcW w:w="2117" w:type="dxa"/>
            <w:tcBorders>
              <w:top w:val="single" w:color="auto" w:sz="4" w:space="0"/>
              <w:left w:val="single" w:color="auto" w:sz="4" w:space="0"/>
              <w:bottom w:val="single" w:color="auto" w:sz="4" w:space="0"/>
            </w:tcBorders>
            <w:shd w:val="clear" w:color="auto" w:fill="FFFFFF"/>
            <w:vAlign w:val="top"/>
          </w:tcPr>
          <w:p>
            <w:pPr>
              <w:pStyle w:val="64"/>
              <w:keepNext w:val="0"/>
              <w:keepLines w:val="0"/>
              <w:framePr w:w="5808" w:wrap="notBeside" w:vAnchor="text" w:hAnchor="text" w:xAlign="center" w:y="1"/>
              <w:widowControl w:val="0"/>
              <w:shd w:val="clear" w:color="auto" w:fill="auto"/>
              <w:bidi w:val="0"/>
              <w:spacing w:before="0" w:after="0" w:line="226" w:lineRule="exact"/>
              <w:ind w:left="0" w:right="0" w:firstLine="0"/>
              <w:jc w:val="both"/>
              <w:rPr>
                <w:rFonts w:hint="eastAsia" w:ascii="宋体" w:hAnsi="宋体" w:eastAsia="宋体" w:cs="宋体"/>
                <w:sz w:val="15"/>
                <w:szCs w:val="15"/>
              </w:rPr>
            </w:pPr>
            <w:r>
              <w:rPr>
                <w:rStyle w:val="106"/>
                <w:rFonts w:hint="eastAsia" w:ascii="宋体" w:hAnsi="宋体" w:eastAsia="宋体" w:cs="宋体"/>
                <w:b w:val="0"/>
                <w:bCs w:val="0"/>
                <w:i w:val="0"/>
                <w:iCs w:val="0"/>
                <w:smallCaps w:val="0"/>
                <w:strike w:val="0"/>
                <w:sz w:val="15"/>
                <w:szCs w:val="15"/>
              </w:rPr>
              <w:t>命令</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加</w:t>
            </w:r>
            <w:r>
              <w:rPr>
                <w:rStyle w:val="107"/>
                <w:rFonts w:hint="eastAsia" w:ascii="宋体" w:hAnsi="宋体" w:eastAsia="宋体" w:cs="宋体"/>
                <w:b w:val="0"/>
                <w:bCs w:val="0"/>
                <w:i w:val="0"/>
                <w:iCs w:val="0"/>
                <w:smallCaps w:val="0"/>
                <w:strike w:val="0"/>
                <w:sz w:val="15"/>
                <w:szCs w:val="15"/>
                <w:lang w:val="zh-CN" w:eastAsia="zh-CN" w:bidi="zh-CN"/>
              </w:rPr>
              <w:t>”</w:t>
            </w:r>
            <w:r>
              <w:rPr>
                <w:rStyle w:val="106"/>
                <w:rFonts w:hint="eastAsia" w:ascii="宋体" w:hAnsi="宋体" w:eastAsia="宋体" w:cs="宋体"/>
                <w:b w:val="0"/>
                <w:bCs w:val="0"/>
                <w:i w:val="0"/>
                <w:iCs w:val="0"/>
                <w:smallCaps w:val="0"/>
                <w:strike w:val="0"/>
                <w:sz w:val="15"/>
                <w:szCs w:val="15"/>
              </w:rPr>
              <w:t>功能符号，可以将</w:t>
            </w:r>
            <w:r>
              <w:rPr>
                <w:rStyle w:val="107"/>
                <w:rFonts w:hint="eastAsia" w:ascii="宋体" w:hAnsi="宋体" w:eastAsia="宋体" w:cs="宋体"/>
                <w:b w:val="0"/>
                <w:bCs w:val="0"/>
                <w:i w:val="0"/>
                <w:iCs w:val="0"/>
                <w:smallCaps w:val="0"/>
                <w:strike w:val="0"/>
                <w:sz w:val="15"/>
                <w:szCs w:val="15"/>
                <w:lang w:val="zh-CN" w:eastAsia="zh-CN" w:bidi="zh-CN"/>
              </w:rPr>
              <w:t xml:space="preserve">6 </w:t>
            </w:r>
            <w:r>
              <w:rPr>
                <w:rStyle w:val="106"/>
                <w:rFonts w:hint="eastAsia" w:ascii="宋体" w:hAnsi="宋体" w:eastAsia="宋体" w:cs="宋体"/>
                <w:b w:val="0"/>
                <w:bCs w:val="0"/>
                <w:i w:val="0"/>
                <w:iCs w:val="0"/>
                <w:smallCaps w:val="0"/>
                <w:strike w:val="0"/>
                <w:sz w:val="15"/>
                <w:szCs w:val="15"/>
              </w:rPr>
              <w:t>个基本命令连接起来形成一个 长复合命令</w:t>
            </w:r>
          </w:p>
        </w:tc>
        <w:tc>
          <w:tcPr>
            <w:tcW w:w="2750" w:type="dxa"/>
            <w:tcBorders>
              <w:top w:val="single" w:color="auto" w:sz="4" w:space="0"/>
              <w:left w:val="single" w:color="auto" w:sz="4" w:space="0"/>
              <w:bottom w:val="single" w:color="auto" w:sz="4" w:space="0"/>
              <w:right w:val="single" w:color="auto" w:sz="4" w:space="0"/>
            </w:tcBorders>
            <w:shd w:val="clear" w:color="auto" w:fill="FFFFFF"/>
            <w:vAlign w:val="top"/>
          </w:tcPr>
          <w:p>
            <w:pPr>
              <w:framePr w:w="5808" w:wrap="notBeside" w:vAnchor="text" w:hAnchor="text" w:xAlign="center" w:y="1"/>
              <w:widowControl w:val="0"/>
              <w:rPr>
                <w:rFonts w:hint="eastAsia" w:ascii="宋体" w:hAnsi="宋体" w:eastAsia="宋体" w:cs="宋体"/>
                <w:sz w:val="15"/>
                <w:szCs w:val="15"/>
              </w:rPr>
            </w:pPr>
          </w:p>
        </w:tc>
      </w:tr>
    </w:tbl>
    <w:p>
      <w:pPr>
        <w:framePr w:w="5808" w:wrap="notBeside" w:vAnchor="text" w:hAnchor="text" w:xAlign="center" w:y="1"/>
        <w:widowControl w:val="0"/>
        <w:rPr>
          <w:rFonts w:hint="eastAsia" w:ascii="宋体" w:hAnsi="宋体" w:eastAsia="宋体" w:cs="宋体"/>
          <w:sz w:val="15"/>
          <w:szCs w:val="15"/>
        </w:rPr>
      </w:pPr>
    </w:p>
    <w:p>
      <w:pPr>
        <w:pStyle w:val="24"/>
        <w:keepNext w:val="0"/>
        <w:keepLines w:val="0"/>
        <w:widowControl w:val="0"/>
        <w:shd w:val="clear" w:color="auto" w:fill="auto"/>
        <w:tabs>
          <w:tab w:val="left" w:pos="1387"/>
        </w:tabs>
        <w:bidi w:val="0"/>
        <w:spacing w:before="218" w:after="12" w:line="140" w:lineRule="exact"/>
        <w:ind w:left="0" w:right="0" w:firstLine="0"/>
        <w:jc w:val="both"/>
        <w:rPr>
          <w:rFonts w:hint="eastAsia" w:ascii="宋体" w:hAnsi="宋体" w:eastAsia="宋体" w:cs="宋体"/>
          <w:sz w:val="13"/>
          <w:szCs w:val="13"/>
        </w:rPr>
      </w:pPr>
      <w:r>
        <w:rPr>
          <w:rStyle w:val="58"/>
          <w:rFonts w:hint="eastAsia" w:ascii="宋体" w:hAnsi="宋体" w:eastAsia="宋体" w:cs="宋体"/>
          <w:b w:val="0"/>
          <w:bCs w:val="0"/>
          <w:i w:val="0"/>
          <w:iCs w:val="0"/>
          <w:smallCaps w:val="0"/>
          <w:strike w:val="0"/>
          <w:sz w:val="13"/>
          <w:szCs w:val="13"/>
        </w:rPr>
        <w:t>注释</w:t>
      </w:r>
      <w:r>
        <w:rPr>
          <w:rStyle w:val="57"/>
          <w:rFonts w:hint="eastAsia" w:ascii="宋体" w:hAnsi="宋体" w:eastAsia="宋体" w:cs="宋体"/>
          <w:b w:val="0"/>
          <w:bCs w:val="0"/>
          <w:i w:val="0"/>
          <w:iCs w:val="0"/>
          <w:smallCaps w:val="0"/>
          <w:strike w:val="0"/>
          <w:sz w:val="13"/>
          <w:szCs w:val="13"/>
          <w:lang w:val="zh-CN" w:eastAsia="zh-CN" w:bidi="zh-CN"/>
        </w:rPr>
        <w:t xml:space="preserve"> </w:t>
      </w:r>
      <w:r>
        <w:rPr>
          <w:rStyle w:val="57"/>
          <w:rFonts w:hint="eastAsia" w:ascii="宋体" w:hAnsi="宋体" w:eastAsia="宋体" w:cs="宋体"/>
          <w:b w:val="0"/>
          <w:bCs w:val="0"/>
          <w:i w:val="0"/>
          <w:iCs w:val="0"/>
          <w:smallCaps w:val="0"/>
          <w:strike w:val="0"/>
          <w:sz w:val="13"/>
          <w:szCs w:val="13"/>
        </w:rPr>
        <w:t>*</w:t>
      </w:r>
      <w:r>
        <w:rPr>
          <w:rStyle w:val="57"/>
          <w:rFonts w:hint="eastAsia" w:ascii="宋体" w:hAnsi="宋体" w:eastAsia="宋体" w:cs="宋体"/>
          <w:b w:val="0"/>
          <w:bCs w:val="0"/>
          <w:i w:val="0"/>
          <w:iCs w:val="0"/>
          <w:smallCaps w:val="0"/>
          <w:strike w:val="0"/>
          <w:sz w:val="13"/>
          <w:szCs w:val="13"/>
        </w:rPr>
        <w:tab/>
      </w:r>
      <w:r>
        <w:rPr>
          <w:rStyle w:val="57"/>
          <w:rFonts w:hint="eastAsia" w:ascii="宋体" w:hAnsi="宋体" w:eastAsia="宋体" w:cs="宋体"/>
          <w:b w:val="0"/>
          <w:bCs w:val="0"/>
          <w:i w:val="0"/>
          <w:iCs w:val="0"/>
          <w:smallCaps w:val="0"/>
          <w:strike w:val="0"/>
          <w:sz w:val="13"/>
          <w:szCs w:val="13"/>
        </w:rPr>
        <w:t>（CR）</w:t>
      </w:r>
      <w:r>
        <w:rPr>
          <w:rStyle w:val="58"/>
          <w:rFonts w:hint="eastAsia" w:ascii="宋体" w:hAnsi="宋体" w:eastAsia="宋体" w:cs="宋体"/>
          <w:b w:val="0"/>
          <w:bCs w:val="0"/>
          <w:i w:val="0"/>
          <w:iCs w:val="0"/>
          <w:smallCaps w:val="0"/>
          <w:strike w:val="0"/>
          <w:sz w:val="13"/>
          <w:szCs w:val="13"/>
        </w:rPr>
        <w:t>表示回车，</w:t>
      </w:r>
      <w:r>
        <w:rPr>
          <w:rStyle w:val="58"/>
          <w:rFonts w:hint="eastAsia" w:ascii="宋体" w:hAnsi="宋体" w:eastAsia="宋体" w:cs="宋体"/>
          <w:b w:val="0"/>
          <w:bCs w:val="0"/>
          <w:i w:val="0"/>
          <w:iCs w:val="0"/>
          <w:smallCaps w:val="0"/>
          <w:strike w:val="0"/>
          <w:sz w:val="13"/>
          <w:szCs w:val="13"/>
          <w:lang w:val="en-US" w:eastAsia="en-US" w:bidi="en-US"/>
        </w:rPr>
        <w:t>（</w:t>
      </w:r>
      <w:r>
        <w:rPr>
          <w:rStyle w:val="57"/>
          <w:rFonts w:hint="eastAsia" w:ascii="宋体" w:hAnsi="宋体" w:eastAsia="宋体" w:cs="宋体"/>
          <w:b w:val="0"/>
          <w:bCs w:val="0"/>
          <w:i w:val="0"/>
          <w:iCs w:val="0"/>
          <w:smallCaps w:val="0"/>
          <w:strike w:val="0"/>
          <w:sz w:val="13"/>
          <w:szCs w:val="13"/>
        </w:rPr>
        <w:t>LF）</w:t>
      </w:r>
      <w:r>
        <w:rPr>
          <w:rStyle w:val="58"/>
          <w:rFonts w:hint="eastAsia" w:ascii="宋体" w:hAnsi="宋体" w:eastAsia="宋体" w:cs="宋体"/>
          <w:b w:val="0"/>
          <w:bCs w:val="0"/>
          <w:i w:val="0"/>
          <w:iCs w:val="0"/>
          <w:smallCaps w:val="0"/>
          <w:strike w:val="0"/>
          <w:sz w:val="13"/>
          <w:szCs w:val="13"/>
        </w:rPr>
        <w:t>表示换行。</w:t>
      </w:r>
    </w:p>
    <w:p>
      <w:pPr>
        <w:pStyle w:val="64"/>
        <w:keepNext w:val="0"/>
        <w:keepLines w:val="0"/>
        <w:widowControl w:val="0"/>
        <w:shd w:val="clear" w:color="auto" w:fill="auto"/>
        <w:tabs>
          <w:tab w:val="left" w:pos="2226"/>
        </w:tabs>
        <w:bidi w:val="0"/>
        <w:spacing w:before="0" w:after="0" w:line="226" w:lineRule="exact"/>
        <w:ind w:left="1460" w:right="0" w:firstLine="0"/>
        <w:jc w:val="both"/>
        <w:rPr>
          <w:rFonts w:hint="eastAsia" w:ascii="宋体" w:hAnsi="宋体" w:eastAsia="宋体" w:cs="宋体"/>
          <w:sz w:val="13"/>
          <w:szCs w:val="13"/>
        </w:rPr>
      </w:pPr>
      <w:r>
        <w:rPr>
          <w:rStyle w:val="65"/>
          <w:rFonts w:hint="eastAsia" w:ascii="宋体" w:hAnsi="宋体" w:eastAsia="宋体" w:cs="宋体"/>
          <w:b w:val="0"/>
          <w:bCs w:val="0"/>
          <w:i w:val="0"/>
          <w:iCs w:val="0"/>
          <w:smallCaps w:val="0"/>
          <w:strike w:val="0"/>
          <w:sz w:val="13"/>
          <w:szCs w:val="13"/>
        </w:rPr>
        <w:t>**</w:t>
      </w:r>
      <w:r>
        <w:rPr>
          <w:rStyle w:val="65"/>
          <w:rFonts w:hint="eastAsia" w:ascii="宋体" w:hAnsi="宋体" w:eastAsia="宋体" w:cs="宋体"/>
          <w:b w:val="0"/>
          <w:bCs w:val="0"/>
          <w:i w:val="0"/>
          <w:iCs w:val="0"/>
          <w:smallCaps w:val="0"/>
          <w:strike w:val="0"/>
          <w:sz w:val="13"/>
          <w:szCs w:val="13"/>
        </w:rPr>
        <w:tab/>
      </w:r>
      <w:r>
        <w:rPr>
          <w:rStyle w:val="65"/>
          <w:rFonts w:hint="eastAsia" w:ascii="宋体" w:hAnsi="宋体" w:eastAsia="宋体" w:cs="宋体"/>
          <w:b w:val="0"/>
          <w:bCs w:val="0"/>
          <w:i w:val="0"/>
          <w:iCs w:val="0"/>
          <w:smallCaps w:val="0"/>
          <w:strike w:val="0"/>
          <w:sz w:val="13"/>
          <w:szCs w:val="13"/>
        </w:rPr>
        <w:t xml:space="preserve">‘d’ </w:t>
      </w:r>
      <w:r>
        <w:rPr>
          <w:rStyle w:val="114"/>
          <w:rFonts w:hint="eastAsia" w:ascii="宋体" w:hAnsi="宋体" w:eastAsia="宋体" w:cs="宋体"/>
          <w:b w:val="0"/>
          <w:bCs w:val="0"/>
          <w:i w:val="0"/>
          <w:iCs w:val="0"/>
          <w:smallCaps w:val="0"/>
          <w:strike w:val="0"/>
          <w:sz w:val="13"/>
          <w:szCs w:val="13"/>
        </w:rPr>
        <w:t>表示</w:t>
      </w:r>
      <w:r>
        <w:rPr>
          <w:rStyle w:val="65"/>
          <w:rFonts w:hint="eastAsia" w:ascii="宋体" w:hAnsi="宋体" w:eastAsia="宋体" w:cs="宋体"/>
          <w:b w:val="0"/>
          <w:bCs w:val="0"/>
          <w:i w:val="0"/>
          <w:iCs w:val="0"/>
          <w:smallCaps w:val="0"/>
          <w:strike w:val="0"/>
          <w:sz w:val="13"/>
          <w:szCs w:val="13"/>
          <w:lang w:val="zh-CN" w:eastAsia="zh-CN" w:bidi="zh-CN"/>
        </w:rPr>
        <w:t>0</w:t>
      </w:r>
      <w:r>
        <w:rPr>
          <w:rStyle w:val="114"/>
          <w:rFonts w:hint="eastAsia" w:ascii="宋体" w:hAnsi="宋体" w:eastAsia="宋体" w:cs="宋体"/>
          <w:b w:val="0"/>
          <w:bCs w:val="0"/>
          <w:i w:val="0"/>
          <w:iCs w:val="0"/>
          <w:smallCaps w:val="0"/>
          <w:strike w:val="0"/>
          <w:sz w:val="13"/>
          <w:szCs w:val="13"/>
        </w:rPr>
        <w:t>〜</w:t>
      </w:r>
      <w:r>
        <w:rPr>
          <w:rStyle w:val="65"/>
          <w:rFonts w:hint="eastAsia" w:ascii="宋体" w:hAnsi="宋体" w:eastAsia="宋体" w:cs="宋体"/>
          <w:b w:val="0"/>
          <w:bCs w:val="0"/>
          <w:i w:val="0"/>
          <w:iCs w:val="0"/>
          <w:smallCaps w:val="0"/>
          <w:strike w:val="0"/>
          <w:sz w:val="13"/>
          <w:szCs w:val="13"/>
          <w:lang w:val="zh-CN" w:eastAsia="zh-CN" w:bidi="zh-CN"/>
        </w:rPr>
        <w:t>9</w:t>
      </w:r>
      <w:r>
        <w:rPr>
          <w:rStyle w:val="114"/>
          <w:rFonts w:hint="eastAsia" w:ascii="宋体" w:hAnsi="宋体" w:eastAsia="宋体" w:cs="宋体"/>
          <w:b w:val="0"/>
          <w:bCs w:val="0"/>
          <w:i w:val="0"/>
          <w:iCs w:val="0"/>
          <w:smallCaps w:val="0"/>
          <w:strike w:val="0"/>
          <w:sz w:val="13"/>
          <w:szCs w:val="13"/>
        </w:rPr>
        <w:t>数字。</w:t>
      </w:r>
    </w:p>
    <w:p>
      <w:pPr>
        <w:pStyle w:val="64"/>
        <w:keepNext w:val="0"/>
        <w:keepLines w:val="0"/>
        <w:widowControl w:val="0"/>
        <w:shd w:val="clear" w:color="auto" w:fill="auto"/>
        <w:tabs>
          <w:tab w:val="left" w:pos="2226"/>
        </w:tabs>
        <w:bidi w:val="0"/>
        <w:spacing w:before="0" w:after="533" w:line="226" w:lineRule="exact"/>
        <w:ind w:left="1460" w:right="0" w:firstLine="0"/>
        <w:jc w:val="both"/>
        <w:rPr>
          <w:rFonts w:hint="eastAsia" w:ascii="宋体" w:hAnsi="宋体" w:eastAsia="宋体" w:cs="宋体"/>
          <w:sz w:val="13"/>
          <w:szCs w:val="13"/>
        </w:rPr>
      </w:pPr>
      <w:r>
        <w:rPr>
          <w:rStyle w:val="65"/>
          <w:rFonts w:hint="eastAsia" w:ascii="宋体" w:hAnsi="宋体" w:eastAsia="宋体" w:cs="宋体"/>
          <w:b w:val="0"/>
          <w:bCs w:val="0"/>
          <w:i w:val="0"/>
          <w:iCs w:val="0"/>
          <w:smallCaps w:val="0"/>
          <w:strike w:val="0"/>
          <w:sz w:val="13"/>
          <w:szCs w:val="13"/>
        </w:rPr>
        <w:t>***</w:t>
      </w:r>
      <w:r>
        <w:rPr>
          <w:rStyle w:val="65"/>
          <w:rFonts w:hint="eastAsia" w:ascii="宋体" w:hAnsi="宋体" w:eastAsia="宋体" w:cs="宋体"/>
          <w:b w:val="0"/>
          <w:bCs w:val="0"/>
          <w:i w:val="0"/>
          <w:iCs w:val="0"/>
          <w:smallCaps w:val="0"/>
          <w:strike w:val="0"/>
          <w:sz w:val="13"/>
          <w:szCs w:val="13"/>
        </w:rPr>
        <w:tab/>
      </w:r>
      <w:r>
        <w:rPr>
          <w:rStyle w:val="65"/>
          <w:rFonts w:hint="eastAsia" w:ascii="宋体" w:hAnsi="宋体" w:eastAsia="宋体" w:cs="宋体"/>
          <w:b w:val="0"/>
          <w:bCs w:val="0"/>
          <w:i w:val="0"/>
          <w:iCs w:val="0"/>
          <w:smallCaps w:val="0"/>
          <w:strike w:val="0"/>
          <w:sz w:val="13"/>
          <w:szCs w:val="13"/>
          <w:lang w:val="zh-CN" w:eastAsia="zh-CN" w:bidi="zh-CN"/>
        </w:rPr>
        <w:t>@</w:t>
      </w:r>
      <w:r>
        <w:rPr>
          <w:rStyle w:val="114"/>
          <w:rFonts w:hint="eastAsia" w:ascii="宋体" w:hAnsi="宋体" w:eastAsia="宋体" w:cs="宋体"/>
          <w:b w:val="0"/>
          <w:bCs w:val="0"/>
          <w:i w:val="0"/>
          <w:iCs w:val="0"/>
          <w:smallCaps w:val="0"/>
          <w:strike w:val="0"/>
          <w:sz w:val="13"/>
          <w:szCs w:val="13"/>
        </w:rPr>
        <w:t>表示键值，例如</w:t>
      </w:r>
      <w:r>
        <w:rPr>
          <w:rStyle w:val="65"/>
          <w:rFonts w:hint="eastAsia" w:ascii="宋体" w:hAnsi="宋体" w:eastAsia="宋体" w:cs="宋体"/>
          <w:b w:val="0"/>
          <w:bCs w:val="0"/>
          <w:i w:val="0"/>
          <w:iCs w:val="0"/>
          <w:smallCaps w:val="0"/>
          <w:strike w:val="0"/>
          <w:sz w:val="13"/>
          <w:szCs w:val="13"/>
        </w:rPr>
        <w:t>30H,</w:t>
      </w:r>
      <w:r>
        <w:rPr>
          <w:rStyle w:val="114"/>
          <w:rFonts w:hint="eastAsia" w:ascii="宋体" w:hAnsi="宋体" w:eastAsia="宋体" w:cs="宋体"/>
          <w:b w:val="0"/>
          <w:bCs w:val="0"/>
          <w:i w:val="0"/>
          <w:iCs w:val="0"/>
          <w:smallCaps w:val="0"/>
          <w:strike w:val="0"/>
          <w:sz w:val="13"/>
          <w:szCs w:val="13"/>
        </w:rPr>
        <w:t>表示</w:t>
      </w:r>
      <w:r>
        <w:rPr>
          <w:rStyle w:val="65"/>
          <w:rFonts w:hint="eastAsia" w:ascii="宋体" w:hAnsi="宋体" w:eastAsia="宋体" w:cs="宋体"/>
          <w:b w:val="0"/>
          <w:bCs w:val="0"/>
          <w:i w:val="0"/>
          <w:iCs w:val="0"/>
          <w:smallCaps w:val="0"/>
          <w:strike w:val="0"/>
          <w:sz w:val="13"/>
          <w:szCs w:val="13"/>
          <w:lang w:val="zh-CN" w:eastAsia="zh-CN" w:bidi="zh-CN"/>
        </w:rPr>
        <w:t>“0”</w:t>
      </w:r>
      <w:r>
        <w:rPr>
          <w:rStyle w:val="114"/>
          <w:rFonts w:hint="eastAsia" w:ascii="宋体" w:hAnsi="宋体" w:eastAsia="宋体" w:cs="宋体"/>
          <w:b w:val="0"/>
          <w:bCs w:val="0"/>
          <w:i w:val="0"/>
          <w:iCs w:val="0"/>
          <w:smallCaps w:val="0"/>
          <w:strike w:val="0"/>
          <w:sz w:val="13"/>
          <w:szCs w:val="13"/>
        </w:rPr>
        <w:t>键。</w:t>
      </w:r>
    </w:p>
    <w:p>
      <w:pPr>
        <w:pStyle w:val="55"/>
        <w:keepNext/>
        <w:keepLines/>
        <w:widowControl w:val="0"/>
        <w:shd w:val="clear" w:color="auto" w:fill="auto"/>
        <w:bidi w:val="0"/>
        <w:spacing w:before="0" w:after="145"/>
        <w:ind w:left="0" w:right="0" w:firstLine="0"/>
        <w:jc w:val="both"/>
        <w:rPr>
          <w:rFonts w:hint="eastAsia" w:ascii="宋体" w:hAnsi="宋体" w:eastAsia="宋体" w:cs="宋体"/>
          <w:sz w:val="15"/>
          <w:szCs w:val="15"/>
        </w:rPr>
      </w:pPr>
      <w:bookmarkStart w:id="56" w:name="bookmark59"/>
      <w:r>
        <w:rPr>
          <w:rStyle w:val="56"/>
          <w:rFonts w:hint="eastAsia" w:ascii="宋体" w:hAnsi="宋体" w:eastAsia="宋体" w:cs="宋体"/>
          <w:b w:val="0"/>
          <w:bCs w:val="0"/>
          <w:i w:val="0"/>
          <w:iCs w:val="0"/>
          <w:smallCaps w:val="0"/>
          <w:strike w:val="0"/>
          <w:sz w:val="15"/>
          <w:szCs w:val="15"/>
          <w:lang w:val="en-US" w:eastAsia="en-US" w:bidi="en-US"/>
        </w:rPr>
        <w:t>§6.4</w:t>
      </w:r>
      <w:r>
        <w:rPr>
          <w:rStyle w:val="56"/>
          <w:rFonts w:hint="eastAsia" w:ascii="宋体" w:hAnsi="宋体" w:eastAsia="宋体" w:cs="宋体"/>
          <w:b w:val="0"/>
          <w:bCs w:val="0"/>
          <w:i w:val="0"/>
          <w:iCs w:val="0"/>
          <w:smallCaps w:val="0"/>
          <w:strike w:val="0"/>
          <w:sz w:val="15"/>
          <w:szCs w:val="15"/>
        </w:rPr>
        <w:t>功能前缀和功能符号</w:t>
      </w:r>
      <w:bookmarkEnd w:id="56"/>
    </w:p>
    <w:p>
      <w:pPr>
        <w:pStyle w:val="24"/>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p</w:t>
      </w:r>
      <w:r>
        <w:rPr>
          <w:rStyle w:val="58"/>
          <w:rFonts w:hint="eastAsia" w:ascii="宋体" w:hAnsi="宋体" w:eastAsia="宋体" w:cs="宋体"/>
          <w:b w:val="0"/>
          <w:bCs w:val="0"/>
          <w:i w:val="0"/>
          <w:iCs w:val="0"/>
          <w:smallCaps w:val="0"/>
          <w:strike w:val="0"/>
          <w:sz w:val="15"/>
          <w:szCs w:val="15"/>
        </w:rPr>
        <w:t>前缀</w:t>
      </w:r>
    </w:p>
    <w:p>
      <w:pPr>
        <w:pStyle w:val="24"/>
        <w:keepNext w:val="0"/>
        <w:keepLines w:val="0"/>
        <w:widowControl w:val="0"/>
        <w:shd w:val="clear" w:color="auto" w:fill="auto"/>
        <w:bidi w:val="0"/>
        <w:spacing w:before="0" w:after="0" w:line="278" w:lineRule="exact"/>
        <w:ind w:left="0" w:right="0" w:firstLine="360"/>
        <w:jc w:val="left"/>
        <w:rPr>
          <w:rFonts w:hint="eastAsia" w:ascii="宋体" w:hAnsi="宋体" w:eastAsia="宋体" w:cs="宋体"/>
          <w:sz w:val="13"/>
          <w:szCs w:val="13"/>
        </w:rPr>
      </w:pPr>
      <w:r>
        <w:rPr>
          <w:rStyle w:val="58"/>
          <w:rFonts w:hint="eastAsia" w:ascii="宋体" w:hAnsi="宋体" w:eastAsia="宋体" w:cs="宋体"/>
          <w:b w:val="0"/>
          <w:bCs w:val="0"/>
          <w:i w:val="0"/>
          <w:iCs w:val="0"/>
          <w:smallCaps w:val="0"/>
          <w:strike w:val="0"/>
          <w:sz w:val="13"/>
          <w:szCs w:val="13"/>
        </w:rPr>
        <w:t>字符</w:t>
      </w:r>
      <w:r>
        <w:rPr>
          <w:rStyle w:val="57"/>
          <w:rFonts w:hint="eastAsia" w:ascii="宋体" w:hAnsi="宋体" w:eastAsia="宋体" w:cs="宋体"/>
          <w:b w:val="0"/>
          <w:bCs w:val="0"/>
          <w:i w:val="0"/>
          <w:iCs w:val="0"/>
          <w:smallCaps w:val="0"/>
          <w:strike w:val="0"/>
          <w:sz w:val="13"/>
          <w:szCs w:val="13"/>
        </w:rPr>
        <w:t>P</w:t>
      </w:r>
      <w:r>
        <w:rPr>
          <w:rStyle w:val="58"/>
          <w:rFonts w:hint="eastAsia" w:ascii="宋体" w:hAnsi="宋体" w:eastAsia="宋体" w:cs="宋体"/>
          <w:b w:val="0"/>
          <w:bCs w:val="0"/>
          <w:i w:val="0"/>
          <w:iCs w:val="0"/>
          <w:smallCaps w:val="0"/>
          <w:strike w:val="0"/>
          <w:sz w:val="13"/>
          <w:szCs w:val="13"/>
        </w:rPr>
        <w:t>可以加在每一个基本命令前，表示回传的数据带有</w:t>
      </w:r>
      <w:r>
        <w:rPr>
          <w:rStyle w:val="57"/>
          <w:rFonts w:hint="eastAsia" w:ascii="宋体" w:hAnsi="宋体" w:eastAsia="宋体" w:cs="宋体"/>
          <w:b w:val="0"/>
          <w:bCs w:val="0"/>
          <w:i w:val="0"/>
          <w:iCs w:val="0"/>
          <w:smallCaps w:val="0"/>
          <w:strike w:val="0"/>
          <w:sz w:val="13"/>
          <w:szCs w:val="13"/>
        </w:rPr>
        <w:t>CRC</w:t>
      </w:r>
      <w:r>
        <w:rPr>
          <w:rStyle w:val="58"/>
          <w:rFonts w:hint="eastAsia" w:ascii="宋体" w:hAnsi="宋体" w:eastAsia="宋体" w:cs="宋体"/>
          <w:b w:val="0"/>
          <w:bCs w:val="0"/>
          <w:i w:val="0"/>
          <w:iCs w:val="0"/>
          <w:smallCaps w:val="0"/>
          <w:strike w:val="0"/>
          <w:sz w:val="13"/>
          <w:szCs w:val="13"/>
        </w:rPr>
        <w:t>校验。校验和的求法是 二进制加法得到的。</w:t>
      </w:r>
    </w:p>
    <w:p>
      <w:pPr>
        <w:pStyle w:val="64"/>
        <w:keepNext w:val="0"/>
        <w:keepLines w:val="0"/>
        <w:widowControl w:val="0"/>
        <w:shd w:val="clear" w:color="auto" w:fill="auto"/>
        <w:bidi w:val="0"/>
        <w:spacing w:before="0" w:after="0" w:line="278" w:lineRule="exact"/>
        <w:ind w:left="0" w:right="0" w:firstLine="360"/>
        <w:jc w:val="left"/>
        <w:rPr>
          <w:rStyle w:val="114"/>
          <w:rFonts w:hint="eastAsia" w:cs="宋体"/>
          <w:b w:val="0"/>
          <w:bCs w:val="0"/>
          <w:i w:val="0"/>
          <w:iCs w:val="0"/>
          <w:smallCaps w:val="0"/>
          <w:strike w:val="0"/>
          <w:sz w:val="13"/>
          <w:szCs w:val="13"/>
          <w:lang w:val="en-US"/>
        </w:rPr>
      </w:pPr>
      <w:r>
        <w:rPr>
          <w:rStyle w:val="114"/>
          <w:rFonts w:hint="eastAsia" w:ascii="宋体" w:hAnsi="宋体" w:eastAsia="宋体" w:cs="宋体"/>
          <w:b w:val="0"/>
          <w:bCs w:val="0"/>
          <w:i w:val="0"/>
          <w:iCs w:val="0"/>
          <w:smallCaps w:val="0"/>
          <w:strike w:val="0"/>
          <w:sz w:val="13"/>
          <w:szCs w:val="13"/>
        </w:rPr>
        <w:t>例如：命令</w:t>
      </w:r>
      <w:r>
        <w:rPr>
          <w:rStyle w:val="65"/>
          <w:rFonts w:hint="eastAsia" w:ascii="宋体" w:hAnsi="宋体" w:eastAsia="宋体" w:cs="宋体"/>
          <w:b w:val="0"/>
          <w:bCs w:val="0"/>
          <w:i w:val="0"/>
          <w:iCs w:val="0"/>
          <w:smallCaps w:val="0"/>
          <w:strike w:val="0"/>
          <w:sz w:val="13"/>
          <w:szCs w:val="13"/>
        </w:rPr>
        <w:t xml:space="preserve">DI+ </w:t>
      </w:r>
      <w:r>
        <w:rPr>
          <w:rStyle w:val="159"/>
          <w:rFonts w:hint="eastAsia" w:ascii="宋体" w:hAnsi="宋体" w:eastAsia="宋体" w:cs="宋体"/>
          <w:b w:val="0"/>
          <w:bCs w:val="0"/>
          <w:i w:val="0"/>
          <w:iCs w:val="0"/>
          <w:smallCaps w:val="0"/>
          <w:strike w:val="0"/>
          <w:sz w:val="13"/>
          <w:szCs w:val="13"/>
        </w:rPr>
        <w:t>（CR）</w:t>
      </w:r>
      <w:r>
        <w:rPr>
          <w:rStyle w:val="159"/>
          <w:rFonts w:hint="eastAsia" w:ascii="宋体" w:hAnsi="宋体" w:eastAsia="宋体" w:cs="宋体"/>
          <w:b w:val="0"/>
          <w:bCs w:val="0"/>
          <w:i w:val="0"/>
          <w:iCs w:val="0"/>
          <w:smallCaps w:val="0"/>
          <w:strike w:val="0"/>
          <w:sz w:val="13"/>
          <w:szCs w:val="13"/>
          <w:lang w:val="zh-CN" w:eastAsia="zh-CN" w:bidi="zh-CN"/>
        </w:rPr>
        <w:t>（</w:t>
      </w:r>
      <w:r>
        <w:rPr>
          <w:rStyle w:val="114"/>
          <w:rFonts w:hint="eastAsia" w:ascii="宋体" w:hAnsi="宋体" w:eastAsia="宋体" w:cs="宋体"/>
          <w:b w:val="0"/>
          <w:bCs w:val="0"/>
          <w:i w:val="0"/>
          <w:iCs w:val="0"/>
          <w:smallCaps w:val="0"/>
          <w:strike w:val="0"/>
          <w:sz w:val="13"/>
          <w:szCs w:val="13"/>
        </w:rPr>
        <w:t>相应二进制数据为</w:t>
      </w:r>
      <w:r>
        <w:rPr>
          <w:rStyle w:val="65"/>
          <w:rFonts w:hint="eastAsia" w:ascii="宋体" w:hAnsi="宋体" w:eastAsia="宋体" w:cs="宋体"/>
          <w:b w:val="0"/>
          <w:bCs w:val="0"/>
          <w:i w:val="0"/>
          <w:iCs w:val="0"/>
          <w:smallCaps w:val="0"/>
          <w:strike w:val="0"/>
          <w:sz w:val="13"/>
          <w:szCs w:val="13"/>
        </w:rPr>
        <w:t>44H,49H,2BH,0DH）</w:t>
      </w:r>
      <w:r>
        <w:rPr>
          <w:rStyle w:val="114"/>
          <w:rFonts w:hint="eastAsia" w:ascii="宋体" w:hAnsi="宋体" w:eastAsia="宋体" w:cs="宋体"/>
          <w:b w:val="0"/>
          <w:bCs w:val="0"/>
          <w:i w:val="0"/>
          <w:iCs w:val="0"/>
          <w:smallCaps w:val="0"/>
          <w:strike w:val="0"/>
          <w:sz w:val="13"/>
          <w:szCs w:val="13"/>
        </w:rPr>
        <w:t xml:space="preserve">回传的数据为 </w:t>
      </w:r>
      <w:r>
        <w:rPr>
          <w:rStyle w:val="114"/>
          <w:rFonts w:hint="eastAsia" w:cs="宋体"/>
          <w:b w:val="0"/>
          <w:bCs w:val="0"/>
          <w:i w:val="0"/>
          <w:iCs w:val="0"/>
          <w:smallCaps w:val="0"/>
          <w:strike w:val="0"/>
          <w:sz w:val="13"/>
          <w:szCs w:val="13"/>
          <w:lang w:val="en-US"/>
        </w:rPr>
        <w:t xml:space="preserve"> </w:t>
      </w:r>
    </w:p>
    <w:p>
      <w:pPr>
        <w:pStyle w:val="64"/>
        <w:keepNext w:val="0"/>
        <w:keepLines w:val="0"/>
        <w:widowControl w:val="0"/>
        <w:shd w:val="clear" w:color="auto" w:fill="auto"/>
        <w:bidi w:val="0"/>
        <w:spacing w:before="0" w:after="0" w:line="278" w:lineRule="exact"/>
        <w:ind w:left="0" w:right="0" w:firstLine="360"/>
        <w:jc w:val="left"/>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3"/>
          <w:szCs w:val="13"/>
        </w:rPr>
        <w:t xml:space="preserve">+ 1234567E+0m3 </w:t>
      </w:r>
      <w:r>
        <w:rPr>
          <w:rStyle w:val="159"/>
          <w:rFonts w:hint="eastAsia" w:ascii="宋体" w:hAnsi="宋体" w:eastAsia="宋体" w:cs="宋体"/>
          <w:b w:val="0"/>
          <w:bCs w:val="0"/>
          <w:i w:val="0"/>
          <w:iCs w:val="0"/>
          <w:smallCaps w:val="0"/>
          <w:strike w:val="0"/>
          <w:spacing w:val="0"/>
          <w:sz w:val="13"/>
          <w:szCs w:val="13"/>
        </w:rPr>
        <w:t>（CR）（LF）</w:t>
      </w:r>
      <w:r>
        <w:rPr>
          <w:rStyle w:val="159"/>
          <w:rFonts w:hint="eastAsia" w:ascii="宋体" w:hAnsi="宋体" w:eastAsia="宋体" w:cs="宋体"/>
          <w:b w:val="0"/>
          <w:bCs w:val="0"/>
          <w:i w:val="0"/>
          <w:iCs w:val="0"/>
          <w:smallCaps w:val="0"/>
          <w:strike w:val="0"/>
          <w:spacing w:val="0"/>
          <w:sz w:val="13"/>
          <w:szCs w:val="13"/>
          <w:lang w:val="zh-CN" w:eastAsia="zh-CN" w:bidi="zh-CN"/>
        </w:rPr>
        <w:t>（</w:t>
      </w:r>
      <w:r>
        <w:rPr>
          <w:rStyle w:val="114"/>
          <w:rFonts w:hint="eastAsia" w:ascii="宋体" w:hAnsi="宋体" w:eastAsia="宋体" w:cs="宋体"/>
          <w:b w:val="0"/>
          <w:bCs w:val="0"/>
          <w:i w:val="0"/>
          <w:iCs w:val="0"/>
          <w:smallCaps w:val="0"/>
          <w:strike w:val="0"/>
          <w:sz w:val="13"/>
          <w:szCs w:val="13"/>
        </w:rPr>
        <w:t>相应二进制数据为</w:t>
      </w:r>
      <w:r>
        <w:rPr>
          <w:rStyle w:val="65"/>
          <w:rFonts w:hint="eastAsia" w:ascii="宋体" w:hAnsi="宋体" w:eastAsia="宋体" w:cs="宋体"/>
          <w:b w:val="0"/>
          <w:bCs w:val="0"/>
          <w:i w:val="0"/>
          <w:iCs w:val="0"/>
          <w:smallCaps w:val="0"/>
          <w:strike w:val="0"/>
          <w:sz w:val="13"/>
          <w:szCs w:val="13"/>
        </w:rPr>
        <w:t>2BH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31H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32H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33H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34H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35H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3"/>
          <w:szCs w:val="13"/>
        </w:rPr>
        <w:t>36H</w:t>
      </w:r>
      <w:r>
        <w:rPr>
          <w:rStyle w:val="114"/>
          <w:rFonts w:hint="eastAsia" w:ascii="宋体" w:hAnsi="宋体" w:eastAsia="宋体" w:cs="宋体"/>
          <w:b w:val="0"/>
          <w:bCs w:val="0"/>
          <w:i w:val="0"/>
          <w:iCs w:val="0"/>
          <w:smallCaps w:val="0"/>
          <w:strike w:val="0"/>
          <w:sz w:val="13"/>
          <w:szCs w:val="13"/>
          <w:lang w:val="en-US" w:eastAsia="en-US" w:bidi="en-US"/>
        </w:rPr>
        <w:t>，</w:t>
      </w:r>
      <w:r>
        <w:rPr>
          <w:rStyle w:val="65"/>
          <w:rFonts w:hint="eastAsia" w:ascii="宋体" w:hAnsi="宋体" w:eastAsia="宋体" w:cs="宋体"/>
          <w:b w:val="0"/>
          <w:bCs w:val="0"/>
          <w:i w:val="0"/>
          <w:iCs w:val="0"/>
          <w:smallCaps w:val="0"/>
          <w:strike w:val="0"/>
          <w:sz w:val="15"/>
          <w:szCs w:val="15"/>
        </w:rPr>
        <w:t>37H,</w:t>
      </w:r>
    </w:p>
    <w:p>
      <w:pPr>
        <w:pStyle w:val="64"/>
        <w:keepNext w:val="0"/>
        <w:keepLines w:val="0"/>
        <w:widowControl w:val="0"/>
        <w:shd w:val="clear" w:color="auto" w:fill="auto"/>
        <w:bidi w:val="0"/>
        <w:spacing w:before="0" w:after="0" w:line="312" w:lineRule="exact"/>
        <w:ind w:left="0" w:right="0" w:firstLine="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45H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2BH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30H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6DH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33H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20H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0DH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0AH)</w:t>
      </w:r>
      <w:r>
        <w:rPr>
          <w:rStyle w:val="114"/>
          <w:rFonts w:hint="eastAsia" w:ascii="宋体" w:hAnsi="宋体" w:eastAsia="宋体" w:cs="宋体"/>
          <w:b w:val="0"/>
          <w:bCs w:val="0"/>
          <w:i w:val="0"/>
          <w:iCs w:val="0"/>
          <w:smallCaps w:val="0"/>
          <w:strike w:val="0"/>
          <w:sz w:val="15"/>
          <w:szCs w:val="15"/>
        </w:rPr>
        <w:t>贝</w:t>
      </w:r>
      <w:r>
        <w:rPr>
          <w:rStyle w:val="65"/>
          <w:rFonts w:hint="eastAsia" w:ascii="宋体" w:hAnsi="宋体" w:eastAsia="宋体" w:cs="宋体"/>
          <w:b w:val="0"/>
          <w:bCs w:val="0"/>
          <w:i w:val="0"/>
          <w:iCs w:val="0"/>
          <w:smallCaps w:val="0"/>
          <w:strike w:val="0"/>
          <w:sz w:val="15"/>
          <w:szCs w:val="15"/>
        </w:rPr>
        <w:t>IJ</w:t>
      </w:r>
      <w:r>
        <w:rPr>
          <w:rStyle w:val="114"/>
          <w:rFonts w:hint="eastAsia" w:ascii="宋体" w:hAnsi="宋体" w:eastAsia="宋体" w:cs="宋体"/>
          <w:b w:val="0"/>
          <w:bCs w:val="0"/>
          <w:i w:val="0"/>
          <w:iCs w:val="0"/>
          <w:smallCaps w:val="0"/>
          <w:strike w:val="0"/>
          <w:sz w:val="15"/>
          <w:szCs w:val="15"/>
        </w:rPr>
        <w:t>命令</w:t>
      </w:r>
      <w:r>
        <w:rPr>
          <w:rStyle w:val="65"/>
          <w:rFonts w:hint="eastAsia" w:ascii="宋体" w:hAnsi="宋体" w:eastAsia="宋体" w:cs="宋体"/>
          <w:b w:val="0"/>
          <w:bCs w:val="0"/>
          <w:i w:val="0"/>
          <w:iCs w:val="0"/>
          <w:smallCaps w:val="0"/>
          <w:strike w:val="0"/>
          <w:sz w:val="15"/>
          <w:szCs w:val="15"/>
        </w:rPr>
        <w:t>PDI+(CR)</w:t>
      </w:r>
      <w:r>
        <w:rPr>
          <w:rStyle w:val="114"/>
          <w:rFonts w:hint="eastAsia" w:ascii="宋体" w:hAnsi="宋体" w:eastAsia="宋体" w:cs="宋体"/>
          <w:b w:val="0"/>
          <w:bCs w:val="0"/>
          <w:i w:val="0"/>
          <w:iCs w:val="0"/>
          <w:smallCaps w:val="0"/>
          <w:strike w:val="0"/>
          <w:sz w:val="15"/>
          <w:szCs w:val="15"/>
        </w:rPr>
        <w:t>回传的数据为</w:t>
      </w:r>
      <w:r>
        <w:rPr>
          <w:rStyle w:val="65"/>
          <w:rFonts w:hint="eastAsia" w:ascii="宋体" w:hAnsi="宋体" w:eastAsia="宋体" w:cs="宋体"/>
          <w:b w:val="0"/>
          <w:bCs w:val="0"/>
          <w:i w:val="0"/>
          <w:iCs w:val="0"/>
          <w:smallCaps w:val="0"/>
          <w:strike w:val="0"/>
          <w:sz w:val="15"/>
          <w:szCs w:val="15"/>
          <w:lang w:val="zh-CN" w:eastAsia="zh-CN" w:bidi="zh-CN"/>
        </w:rPr>
        <w:t xml:space="preserve"> </w:t>
      </w:r>
      <w:r>
        <w:rPr>
          <w:rStyle w:val="65"/>
          <w:rFonts w:hint="eastAsia" w:ascii="宋体" w:hAnsi="宋体" w:eastAsia="宋体" w:cs="宋体"/>
          <w:b w:val="0"/>
          <w:bCs w:val="0"/>
          <w:i w:val="0"/>
          <w:iCs w:val="0"/>
          <w:smallCaps w:val="0"/>
          <w:strike w:val="0"/>
          <w:sz w:val="15"/>
          <w:szCs w:val="15"/>
        </w:rPr>
        <w:t>+1234567E+0m3 !F7(CR) (LF)</w:t>
      </w:r>
      <w:r>
        <w:rPr>
          <w:rStyle w:val="114"/>
          <w:rFonts w:hint="eastAsia" w:ascii="宋体" w:hAnsi="宋体" w:eastAsia="宋体" w:cs="宋体"/>
          <w:b w:val="0"/>
          <w:bCs w:val="0"/>
          <w:i w:val="0"/>
          <w:iCs w:val="0"/>
          <w:smallCaps w:val="0"/>
          <w:strike w:val="0"/>
          <w:sz w:val="15"/>
          <w:szCs w:val="15"/>
        </w:rPr>
        <w:t>，</w:t>
      </w:r>
      <w:r>
        <w:rPr>
          <w:rStyle w:val="65"/>
          <w:rFonts w:hint="eastAsia" w:ascii="宋体" w:hAnsi="宋体" w:eastAsia="宋体" w:cs="宋体"/>
          <w:b w:val="0"/>
          <w:bCs w:val="0"/>
          <w:i w:val="0"/>
          <w:iCs w:val="0"/>
          <w:smallCaps w:val="0"/>
          <w:strike w:val="0"/>
          <w:sz w:val="15"/>
          <w:szCs w:val="15"/>
          <w:lang w:val="zh-CN" w:eastAsia="zh-CN" w:bidi="zh-CN"/>
        </w:rPr>
        <w:t>“!”</w:t>
      </w:r>
      <w:r>
        <w:rPr>
          <w:rStyle w:val="114"/>
          <w:rFonts w:hint="eastAsia" w:ascii="宋体" w:hAnsi="宋体" w:eastAsia="宋体" w:cs="宋体"/>
          <w:b w:val="0"/>
          <w:bCs w:val="0"/>
          <w:i w:val="0"/>
          <w:iCs w:val="0"/>
          <w:smallCaps w:val="0"/>
          <w:strike w:val="0"/>
          <w:sz w:val="15"/>
          <w:szCs w:val="15"/>
        </w:rPr>
        <w:t>表示其前是求和的字符，其后两个字节的校验和：</w:t>
      </w:r>
    </w:p>
    <w:p>
      <w:pPr>
        <w:pStyle w:val="64"/>
        <w:keepNext w:val="0"/>
        <w:keepLines w:val="0"/>
        <w:widowControl w:val="0"/>
        <w:shd w:val="clear" w:color="auto" w:fill="auto"/>
        <w:bidi w:val="0"/>
        <w:spacing w:before="0" w:after="316" w:line="317" w:lineRule="exact"/>
        <w:ind w:left="380" w:right="0" w:firstLine="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 xml:space="preserve">(2BH+31H+32H+33H+34H+35H+36H+37H+45H+2BH+30H+6DH+33H+20H=(2)F7H) </w:t>
      </w:r>
      <w:r>
        <w:rPr>
          <w:rStyle w:val="114"/>
          <w:rFonts w:hint="eastAsia" w:ascii="宋体" w:hAnsi="宋体" w:eastAsia="宋体" w:cs="宋体"/>
          <w:b w:val="0"/>
          <w:bCs w:val="0"/>
          <w:i w:val="0"/>
          <w:iCs w:val="0"/>
          <w:smallCaps w:val="0"/>
          <w:strike w:val="0"/>
          <w:sz w:val="15"/>
          <w:szCs w:val="15"/>
        </w:rPr>
        <w:t>注意</w:t>
      </w:r>
      <w:r>
        <w:rPr>
          <w:rStyle w:val="65"/>
          <w:rFonts w:hint="eastAsia" w:ascii="宋体" w:hAnsi="宋体" w:eastAsia="宋体" w:cs="宋体"/>
          <w:b w:val="0"/>
          <w:bCs w:val="0"/>
          <w:i w:val="0"/>
          <w:iCs w:val="0"/>
          <w:smallCaps w:val="0"/>
          <w:strike w:val="0"/>
          <w:sz w:val="15"/>
          <w:szCs w:val="15"/>
          <w:lang w:val="zh-CN" w:eastAsia="zh-CN" w:bidi="zh-CN"/>
        </w:rPr>
        <w:t>“!”</w:t>
      </w:r>
      <w:r>
        <w:rPr>
          <w:rStyle w:val="114"/>
          <w:rFonts w:hint="eastAsia" w:ascii="宋体" w:hAnsi="宋体" w:eastAsia="宋体" w:cs="宋体"/>
          <w:b w:val="0"/>
          <w:bCs w:val="0"/>
          <w:i w:val="0"/>
          <w:iCs w:val="0"/>
          <w:smallCaps w:val="0"/>
          <w:strike w:val="0"/>
          <w:sz w:val="15"/>
          <w:szCs w:val="15"/>
        </w:rPr>
        <w:t>前可以没有数据，也可能存在空格符号</w:t>
      </w:r>
      <w:r>
        <w:rPr>
          <w:rStyle w:val="65"/>
          <w:rFonts w:hint="eastAsia" w:ascii="宋体" w:hAnsi="宋体" w:eastAsia="宋体" w:cs="宋体"/>
          <w:b w:val="0"/>
          <w:bCs w:val="0"/>
          <w:i w:val="0"/>
          <w:iCs w:val="0"/>
          <w:smallCaps w:val="0"/>
          <w:strike w:val="0"/>
          <w:sz w:val="15"/>
          <w:szCs w:val="15"/>
        </w:rPr>
        <w:t>(20H</w:t>
      </w:r>
      <w:r>
        <w:rPr>
          <w:rStyle w:val="114"/>
          <w:rFonts w:hint="eastAsia" w:ascii="宋体" w:hAnsi="宋体" w:eastAsia="宋体" w:cs="宋体"/>
          <w:b w:val="0"/>
          <w:bCs w:val="0"/>
          <w:i w:val="0"/>
          <w:iCs w:val="0"/>
          <w:smallCaps w:val="0"/>
          <w:strike w:val="0"/>
          <w:sz w:val="15"/>
          <w:szCs w:val="15"/>
          <w:lang w:val="en-US" w:eastAsia="en-US" w:bidi="en-US"/>
        </w:rPr>
        <w:t>)。</w:t>
      </w:r>
    </w:p>
    <w:p>
      <w:pPr>
        <w:pStyle w:val="24"/>
        <w:keepNext w:val="0"/>
        <w:keepLines w:val="0"/>
        <w:widowControl w:val="0"/>
        <w:shd w:val="clear" w:color="auto" w:fill="auto"/>
        <w:bidi w:val="0"/>
        <w:spacing w:before="0" w:after="0" w:line="298" w:lineRule="exact"/>
        <w:ind w:left="0" w:right="0" w:firstLine="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W</w:t>
      </w:r>
      <w:r>
        <w:rPr>
          <w:rStyle w:val="58"/>
          <w:rFonts w:hint="eastAsia" w:ascii="宋体" w:hAnsi="宋体" w:eastAsia="宋体" w:cs="宋体"/>
          <w:b w:val="0"/>
          <w:bCs w:val="0"/>
          <w:i w:val="0"/>
          <w:iCs w:val="0"/>
          <w:smallCaps w:val="0"/>
          <w:strike w:val="0"/>
          <w:sz w:val="15"/>
          <w:szCs w:val="15"/>
        </w:rPr>
        <w:t>前缀</w:t>
      </w:r>
    </w:p>
    <w:p>
      <w:pPr>
        <w:pStyle w:val="6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W</w:t>
      </w:r>
      <w:r>
        <w:rPr>
          <w:rStyle w:val="114"/>
          <w:rFonts w:hint="eastAsia" w:ascii="宋体" w:hAnsi="宋体" w:eastAsia="宋体" w:cs="宋体"/>
          <w:b w:val="0"/>
          <w:bCs w:val="0"/>
          <w:i w:val="0"/>
          <w:iCs w:val="0"/>
          <w:smallCaps w:val="0"/>
          <w:strike w:val="0"/>
          <w:sz w:val="15"/>
          <w:szCs w:val="15"/>
        </w:rPr>
        <w:t>前缀的是用与联网的环境中，用法是：</w:t>
      </w:r>
      <w:r>
        <w:rPr>
          <w:rStyle w:val="65"/>
          <w:rFonts w:hint="eastAsia" w:ascii="宋体" w:hAnsi="宋体" w:eastAsia="宋体" w:cs="宋体"/>
          <w:b w:val="0"/>
          <w:bCs w:val="0"/>
          <w:i w:val="0"/>
          <w:iCs w:val="0"/>
          <w:smallCaps w:val="0"/>
          <w:strike w:val="0"/>
          <w:sz w:val="15"/>
          <w:szCs w:val="15"/>
        </w:rPr>
        <w:t>W+</w:t>
      </w:r>
      <w:r>
        <w:rPr>
          <w:rStyle w:val="114"/>
          <w:rFonts w:hint="eastAsia" w:ascii="宋体" w:hAnsi="宋体" w:eastAsia="宋体" w:cs="宋体"/>
          <w:b w:val="0"/>
          <w:bCs w:val="0"/>
          <w:i w:val="0"/>
          <w:iCs w:val="0"/>
          <w:smallCaps w:val="0"/>
          <w:strike w:val="0"/>
          <w:sz w:val="15"/>
          <w:szCs w:val="15"/>
        </w:rPr>
        <w:t>数字串地址码</w:t>
      </w:r>
      <w:r>
        <w:rPr>
          <w:rStyle w:val="65"/>
          <w:rFonts w:hint="eastAsia" w:ascii="宋体" w:hAnsi="宋体" w:eastAsia="宋体" w:cs="宋体"/>
          <w:b w:val="0"/>
          <w:bCs w:val="0"/>
          <w:i w:val="0"/>
          <w:iCs w:val="0"/>
          <w:smallCaps w:val="0"/>
          <w:strike w:val="0"/>
          <w:sz w:val="15"/>
          <w:szCs w:val="15"/>
          <w:lang w:val="zh-CN" w:eastAsia="zh-CN" w:bidi="zh-CN"/>
        </w:rPr>
        <w:t>+</w:t>
      </w:r>
      <w:r>
        <w:rPr>
          <w:rStyle w:val="114"/>
          <w:rFonts w:hint="eastAsia" w:ascii="宋体" w:hAnsi="宋体" w:eastAsia="宋体" w:cs="宋体"/>
          <w:b w:val="0"/>
          <w:bCs w:val="0"/>
          <w:i w:val="0"/>
          <w:iCs w:val="0"/>
          <w:smallCaps w:val="0"/>
          <w:strike w:val="0"/>
          <w:sz w:val="15"/>
          <w:szCs w:val="15"/>
        </w:rPr>
        <w:t>基本命令，数字串取值 范围</w:t>
      </w:r>
      <w:r>
        <w:rPr>
          <w:rStyle w:val="65"/>
          <w:rFonts w:hint="eastAsia" w:ascii="宋体" w:hAnsi="宋体" w:eastAsia="宋体" w:cs="宋体"/>
          <w:b w:val="0"/>
          <w:bCs w:val="0"/>
          <w:i w:val="0"/>
          <w:iCs w:val="0"/>
          <w:smallCaps w:val="0"/>
          <w:strike w:val="0"/>
          <w:sz w:val="15"/>
          <w:szCs w:val="15"/>
        </w:rPr>
        <w:t>0-65534</w:t>
      </w:r>
      <w:r>
        <w:rPr>
          <w:rStyle w:val="114"/>
          <w:rFonts w:hint="eastAsia" w:ascii="宋体" w:hAnsi="宋体" w:eastAsia="宋体" w:cs="宋体"/>
          <w:b w:val="0"/>
          <w:bCs w:val="0"/>
          <w:i w:val="0"/>
          <w:iCs w:val="0"/>
          <w:smallCaps w:val="0"/>
          <w:strike w:val="0"/>
          <w:sz w:val="15"/>
          <w:szCs w:val="15"/>
        </w:rPr>
        <w:t>除去</w:t>
      </w:r>
      <w:r>
        <w:rPr>
          <w:rStyle w:val="65"/>
          <w:rFonts w:hint="eastAsia" w:ascii="宋体" w:hAnsi="宋体" w:eastAsia="宋体" w:cs="宋体"/>
          <w:b w:val="0"/>
          <w:bCs w:val="0"/>
          <w:i w:val="0"/>
          <w:iCs w:val="0"/>
          <w:smallCaps w:val="0"/>
          <w:strike w:val="0"/>
          <w:sz w:val="15"/>
          <w:szCs w:val="15"/>
          <w:lang w:val="zh-CN" w:eastAsia="zh-CN" w:bidi="zh-CN"/>
        </w:rPr>
        <w:t xml:space="preserve"> 13 </w:t>
      </w:r>
      <w:r>
        <w:rPr>
          <w:rStyle w:val="65"/>
          <w:rFonts w:hint="eastAsia" w:ascii="宋体" w:hAnsi="宋体" w:eastAsia="宋体" w:cs="宋体"/>
          <w:b w:val="0"/>
          <w:bCs w:val="0"/>
          <w:i w:val="0"/>
          <w:iCs w:val="0"/>
          <w:smallCaps w:val="0"/>
          <w:strike w:val="0"/>
          <w:sz w:val="15"/>
          <w:szCs w:val="15"/>
        </w:rPr>
        <w:t>(0DH</w:t>
      </w:r>
      <w:r>
        <w:rPr>
          <w:rStyle w:val="114"/>
          <w:rFonts w:hint="eastAsia" w:ascii="宋体" w:hAnsi="宋体" w:eastAsia="宋体" w:cs="宋体"/>
          <w:b w:val="0"/>
          <w:bCs w:val="0"/>
          <w:i w:val="0"/>
          <w:iCs w:val="0"/>
          <w:smallCaps w:val="0"/>
          <w:strike w:val="0"/>
          <w:sz w:val="15"/>
          <w:szCs w:val="15"/>
        </w:rPr>
        <w:t>回车</w:t>
      </w:r>
      <w:r>
        <w:rPr>
          <w:rStyle w:val="159"/>
          <w:rFonts w:hint="eastAsia" w:ascii="宋体" w:hAnsi="宋体" w:eastAsia="宋体" w:cs="宋体"/>
          <w:b w:val="0"/>
          <w:bCs w:val="0"/>
          <w:i w:val="0"/>
          <w:iCs w:val="0"/>
          <w:smallCaps w:val="0"/>
          <w:strike w:val="0"/>
          <w:sz w:val="15"/>
          <w:szCs w:val="15"/>
        </w:rPr>
        <w:t>)，</w:t>
      </w:r>
      <w:r>
        <w:rPr>
          <w:rStyle w:val="159"/>
          <w:rFonts w:hint="eastAsia" w:ascii="宋体" w:hAnsi="宋体" w:eastAsia="宋体" w:cs="宋体"/>
          <w:b w:val="0"/>
          <w:bCs w:val="0"/>
          <w:i w:val="0"/>
          <w:iCs w:val="0"/>
          <w:smallCaps w:val="0"/>
          <w:strike w:val="0"/>
          <w:sz w:val="15"/>
          <w:szCs w:val="15"/>
          <w:lang w:val="zh-CN" w:eastAsia="zh-CN" w:bidi="zh-CN"/>
        </w:rPr>
        <w:t>10</w:t>
      </w:r>
      <w:r>
        <w:rPr>
          <w:rStyle w:val="65"/>
          <w:rFonts w:hint="eastAsia" w:ascii="宋体" w:hAnsi="宋体" w:eastAsia="宋体" w:cs="宋体"/>
          <w:b w:val="0"/>
          <w:bCs w:val="0"/>
          <w:i w:val="0"/>
          <w:iCs w:val="0"/>
          <w:smallCaps w:val="0"/>
          <w:strike w:val="0"/>
          <w:sz w:val="15"/>
          <w:szCs w:val="15"/>
          <w:lang w:val="zh-CN" w:eastAsia="zh-CN" w:bidi="zh-CN"/>
        </w:rPr>
        <w:t xml:space="preserve"> </w:t>
      </w:r>
      <w:r>
        <w:rPr>
          <w:rStyle w:val="65"/>
          <w:rFonts w:hint="eastAsia" w:ascii="宋体" w:hAnsi="宋体" w:eastAsia="宋体" w:cs="宋体"/>
          <w:b w:val="0"/>
          <w:bCs w:val="0"/>
          <w:i w:val="0"/>
          <w:iCs w:val="0"/>
          <w:smallCaps w:val="0"/>
          <w:strike w:val="0"/>
          <w:sz w:val="15"/>
          <w:szCs w:val="15"/>
        </w:rPr>
        <w:t>(0AH</w:t>
      </w:r>
      <w:r>
        <w:rPr>
          <w:rStyle w:val="114"/>
          <w:rFonts w:hint="eastAsia" w:ascii="宋体" w:hAnsi="宋体" w:eastAsia="宋体" w:cs="宋体"/>
          <w:b w:val="0"/>
          <w:bCs w:val="0"/>
          <w:i w:val="0"/>
          <w:iCs w:val="0"/>
          <w:smallCaps w:val="0"/>
          <w:strike w:val="0"/>
          <w:sz w:val="15"/>
          <w:szCs w:val="15"/>
        </w:rPr>
        <w:t>换行</w:t>
      </w:r>
      <w:r>
        <w:rPr>
          <w:rStyle w:val="65"/>
          <w:rFonts w:hint="eastAsia" w:ascii="宋体" w:hAnsi="宋体" w:eastAsia="宋体" w:cs="宋体"/>
          <w:b w:val="0"/>
          <w:bCs w:val="0"/>
          <w:i w:val="0"/>
          <w:iCs w:val="0"/>
          <w:smallCaps w:val="0"/>
          <w:strike w:val="0"/>
          <w:sz w:val="15"/>
          <w:szCs w:val="15"/>
        </w:rPr>
        <w:t>)，</w:t>
      </w:r>
      <w:r>
        <w:rPr>
          <w:rStyle w:val="65"/>
          <w:rFonts w:hint="eastAsia" w:ascii="宋体" w:hAnsi="宋体" w:eastAsia="宋体" w:cs="宋体"/>
          <w:b w:val="0"/>
          <w:bCs w:val="0"/>
          <w:i w:val="0"/>
          <w:iCs w:val="0"/>
          <w:smallCaps w:val="0"/>
          <w:strike w:val="0"/>
          <w:sz w:val="15"/>
          <w:szCs w:val="15"/>
          <w:lang w:val="zh-CN" w:eastAsia="zh-CN" w:bidi="zh-CN"/>
        </w:rPr>
        <w:t xml:space="preserve">42 </w:t>
      </w:r>
      <w:r>
        <w:rPr>
          <w:rStyle w:val="159"/>
          <w:rFonts w:hint="eastAsia" w:ascii="宋体" w:hAnsi="宋体" w:eastAsia="宋体" w:cs="宋体"/>
          <w:b w:val="0"/>
          <w:bCs w:val="0"/>
          <w:i w:val="0"/>
          <w:iCs w:val="0"/>
          <w:smallCaps w:val="0"/>
          <w:strike w:val="0"/>
          <w:sz w:val="15"/>
          <w:szCs w:val="15"/>
        </w:rPr>
        <w:t>(2AH*),</w:t>
      </w:r>
      <w:r>
        <w:rPr>
          <w:rStyle w:val="65"/>
          <w:rFonts w:hint="eastAsia" w:ascii="宋体" w:hAnsi="宋体" w:eastAsia="宋体" w:cs="宋体"/>
          <w:b w:val="0"/>
          <w:bCs w:val="0"/>
          <w:i w:val="0"/>
          <w:iCs w:val="0"/>
          <w:smallCaps w:val="0"/>
          <w:strike w:val="0"/>
          <w:sz w:val="15"/>
          <w:szCs w:val="15"/>
        </w:rPr>
        <w:t xml:space="preserve"> </w:t>
      </w:r>
      <w:r>
        <w:rPr>
          <w:rStyle w:val="65"/>
          <w:rFonts w:hint="eastAsia" w:ascii="宋体" w:hAnsi="宋体" w:eastAsia="宋体" w:cs="宋体"/>
          <w:b w:val="0"/>
          <w:bCs w:val="0"/>
          <w:i w:val="0"/>
          <w:iCs w:val="0"/>
          <w:smallCaps w:val="0"/>
          <w:strike w:val="0"/>
          <w:sz w:val="15"/>
          <w:szCs w:val="15"/>
          <w:lang w:val="zh-CN" w:eastAsia="zh-CN" w:bidi="zh-CN"/>
        </w:rPr>
        <w:t xml:space="preserve">38 </w:t>
      </w:r>
      <w:r>
        <w:rPr>
          <w:rStyle w:val="65"/>
          <w:rFonts w:hint="eastAsia" w:ascii="宋体" w:hAnsi="宋体" w:eastAsia="宋体" w:cs="宋体"/>
          <w:b w:val="0"/>
          <w:bCs w:val="0"/>
          <w:i w:val="0"/>
          <w:iCs w:val="0"/>
          <w:smallCaps w:val="0"/>
          <w:strike w:val="0"/>
          <w:sz w:val="15"/>
          <w:szCs w:val="15"/>
        </w:rPr>
        <w:t>(26H&amp;)</w:t>
      </w:r>
      <w:r>
        <w:rPr>
          <w:rStyle w:val="114"/>
          <w:rFonts w:hint="eastAsia" w:ascii="宋体" w:hAnsi="宋体" w:eastAsia="宋体" w:cs="宋体"/>
          <w:b w:val="0"/>
          <w:bCs w:val="0"/>
          <w:i w:val="0"/>
          <w:iCs w:val="0"/>
          <w:smallCaps w:val="0"/>
          <w:strike w:val="0"/>
          <w:sz w:val="15"/>
          <w:szCs w:val="15"/>
          <w:lang w:val="en-US" w:eastAsia="en-US" w:bidi="en-US"/>
        </w:rPr>
        <w:t>。</w:t>
      </w:r>
      <w:r>
        <w:rPr>
          <w:rStyle w:val="114"/>
          <w:rFonts w:hint="eastAsia" w:ascii="宋体" w:hAnsi="宋体" w:eastAsia="宋体" w:cs="宋体"/>
          <w:b w:val="0"/>
          <w:bCs w:val="0"/>
          <w:i w:val="0"/>
          <w:iCs w:val="0"/>
          <w:smallCaps w:val="0"/>
          <w:strike w:val="0"/>
          <w:sz w:val="15"/>
          <w:szCs w:val="15"/>
        </w:rPr>
        <w:t>如欲 访问第</w:t>
      </w:r>
      <w:r>
        <w:rPr>
          <w:rStyle w:val="65"/>
          <w:rFonts w:hint="eastAsia" w:ascii="宋体" w:hAnsi="宋体" w:eastAsia="宋体" w:cs="宋体"/>
          <w:b w:val="0"/>
          <w:bCs w:val="0"/>
          <w:i w:val="0"/>
          <w:iCs w:val="0"/>
          <w:smallCaps w:val="0"/>
          <w:strike w:val="0"/>
          <w:sz w:val="15"/>
          <w:szCs w:val="15"/>
          <w:lang w:val="zh-CN" w:eastAsia="zh-CN" w:bidi="zh-CN"/>
        </w:rPr>
        <w:t>12345</w:t>
      </w:r>
      <w:r>
        <w:rPr>
          <w:rStyle w:val="114"/>
          <w:rFonts w:hint="eastAsia" w:ascii="宋体" w:hAnsi="宋体" w:eastAsia="宋体" w:cs="宋体"/>
          <w:b w:val="0"/>
          <w:bCs w:val="0"/>
          <w:i w:val="0"/>
          <w:iCs w:val="0"/>
          <w:smallCaps w:val="0"/>
          <w:strike w:val="0"/>
          <w:sz w:val="15"/>
          <w:szCs w:val="15"/>
        </w:rPr>
        <w:t>号流量计的瞬时流速，可发命令</w:t>
      </w:r>
      <w:r>
        <w:rPr>
          <w:rStyle w:val="65"/>
          <w:rFonts w:hint="eastAsia" w:ascii="宋体" w:hAnsi="宋体" w:eastAsia="宋体" w:cs="宋体"/>
          <w:b w:val="0"/>
          <w:bCs w:val="0"/>
          <w:i w:val="0"/>
          <w:iCs w:val="0"/>
          <w:smallCaps w:val="0"/>
          <w:strike w:val="0"/>
          <w:sz w:val="15"/>
          <w:szCs w:val="15"/>
        </w:rPr>
        <w:t>W12345DV(CR)</w:t>
      </w:r>
      <w:r>
        <w:rPr>
          <w:rStyle w:val="114"/>
          <w:rFonts w:hint="eastAsia" w:ascii="宋体" w:hAnsi="宋体" w:eastAsia="宋体" w:cs="宋体"/>
          <w:b w:val="0"/>
          <w:bCs w:val="0"/>
          <w:i w:val="0"/>
          <w:iCs w:val="0"/>
          <w:smallCaps w:val="0"/>
          <w:strike w:val="0"/>
          <w:sz w:val="15"/>
          <w:szCs w:val="15"/>
          <w:lang w:val="en-US" w:eastAsia="en-US" w:bidi="en-US"/>
        </w:rPr>
        <w:t>，</w:t>
      </w:r>
      <w:r>
        <w:rPr>
          <w:rStyle w:val="114"/>
          <w:rFonts w:hint="eastAsia" w:ascii="宋体" w:hAnsi="宋体" w:eastAsia="宋体" w:cs="宋体"/>
          <w:b w:val="0"/>
          <w:bCs w:val="0"/>
          <w:i w:val="0"/>
          <w:iCs w:val="0"/>
          <w:smallCaps w:val="0"/>
          <w:strike w:val="0"/>
          <w:sz w:val="15"/>
          <w:szCs w:val="15"/>
        </w:rPr>
        <w:t>对应二进制码为</w:t>
      </w:r>
      <w:r>
        <w:rPr>
          <w:rStyle w:val="65"/>
          <w:rFonts w:hint="eastAsia" w:ascii="宋体" w:hAnsi="宋体" w:eastAsia="宋体" w:cs="宋体"/>
          <w:b w:val="0"/>
          <w:bCs w:val="0"/>
          <w:i w:val="0"/>
          <w:iCs w:val="0"/>
          <w:smallCaps w:val="0"/>
          <w:strike w:val="0"/>
          <w:sz w:val="15"/>
          <w:szCs w:val="15"/>
        </w:rPr>
        <w:t>57H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31H</w:t>
      </w:r>
      <w:r>
        <w:rPr>
          <w:rStyle w:val="114"/>
          <w:rFonts w:hint="eastAsia" w:ascii="宋体" w:hAnsi="宋体" w:eastAsia="宋体" w:cs="宋体"/>
          <w:b w:val="0"/>
          <w:bCs w:val="0"/>
          <w:i w:val="0"/>
          <w:iCs w:val="0"/>
          <w:smallCaps w:val="0"/>
          <w:strike w:val="0"/>
          <w:sz w:val="15"/>
          <w:szCs w:val="15"/>
          <w:lang w:val="en-US" w:eastAsia="en-US" w:bidi="en-US"/>
        </w:rPr>
        <w:t xml:space="preserve">， </w:t>
      </w:r>
      <w:r>
        <w:rPr>
          <w:rStyle w:val="65"/>
          <w:rFonts w:hint="eastAsia" w:ascii="宋体" w:hAnsi="宋体" w:eastAsia="宋体" w:cs="宋体"/>
          <w:b w:val="0"/>
          <w:bCs w:val="0"/>
          <w:i w:val="0"/>
          <w:iCs w:val="0"/>
          <w:smallCaps w:val="0"/>
          <w:strike w:val="0"/>
          <w:sz w:val="15"/>
          <w:szCs w:val="15"/>
        </w:rPr>
        <w:t>32H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33H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34H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35H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44H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56H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0DH</w:t>
      </w:r>
      <w:r>
        <w:rPr>
          <w:rStyle w:val="114"/>
          <w:rFonts w:hint="eastAsia" w:ascii="宋体" w:hAnsi="宋体" w:eastAsia="宋体" w:cs="宋体"/>
          <w:b w:val="0"/>
          <w:bCs w:val="0"/>
          <w:i w:val="0"/>
          <w:iCs w:val="0"/>
          <w:smallCaps w:val="0"/>
          <w:strike w:val="0"/>
          <w:sz w:val="15"/>
          <w:szCs w:val="15"/>
          <w:lang w:val="en-US" w:eastAsia="en-US" w:bidi="en-US"/>
        </w:rPr>
        <w:t>。</w:t>
      </w:r>
    </w:p>
    <w:p>
      <w:pPr>
        <w:pStyle w:val="64"/>
        <w:keepNext w:val="0"/>
        <w:keepLines w:val="0"/>
        <w:widowControl w:val="0"/>
        <w:shd w:val="clear" w:color="auto" w:fill="auto"/>
        <w:bidi w:val="0"/>
        <w:spacing w:before="0" w:after="293" w:line="298" w:lineRule="exact"/>
        <w:ind w:left="0" w:right="0" w:firstLine="380"/>
        <w:jc w:val="left"/>
        <w:rPr>
          <w:rFonts w:hint="eastAsia" w:ascii="宋体" w:hAnsi="宋体" w:eastAsia="宋体" w:cs="宋体"/>
          <w:sz w:val="15"/>
          <w:szCs w:val="15"/>
        </w:rPr>
      </w:pPr>
      <w:r>
        <w:rPr>
          <w:rStyle w:val="114"/>
          <w:rFonts w:hint="eastAsia" w:ascii="宋体" w:hAnsi="宋体" w:eastAsia="宋体" w:cs="宋体"/>
          <w:b w:val="0"/>
          <w:bCs w:val="0"/>
          <w:i w:val="0"/>
          <w:iCs w:val="0"/>
          <w:smallCaps w:val="0"/>
          <w:strike w:val="0"/>
          <w:sz w:val="15"/>
          <w:szCs w:val="15"/>
        </w:rPr>
        <w:t>数字串应该在</w:t>
      </w:r>
      <w:r>
        <w:rPr>
          <w:rStyle w:val="65"/>
          <w:rFonts w:hint="eastAsia" w:ascii="宋体" w:hAnsi="宋体" w:eastAsia="宋体" w:cs="宋体"/>
          <w:b w:val="0"/>
          <w:bCs w:val="0"/>
          <w:i w:val="0"/>
          <w:iCs w:val="0"/>
          <w:smallCaps w:val="0"/>
          <w:strike w:val="0"/>
          <w:sz w:val="15"/>
          <w:szCs w:val="15"/>
        </w:rPr>
        <w:t>0-65534</w:t>
      </w:r>
      <w:r>
        <w:rPr>
          <w:rStyle w:val="114"/>
          <w:rFonts w:hint="eastAsia" w:ascii="宋体" w:hAnsi="宋体" w:eastAsia="宋体" w:cs="宋体"/>
          <w:b w:val="0"/>
          <w:bCs w:val="0"/>
          <w:i w:val="0"/>
          <w:iCs w:val="0"/>
          <w:smallCaps w:val="0"/>
          <w:strike w:val="0"/>
          <w:sz w:val="15"/>
          <w:szCs w:val="15"/>
        </w:rPr>
        <w:t>之间，除了</w:t>
      </w:r>
      <w:r>
        <w:rPr>
          <w:rStyle w:val="65"/>
          <w:rFonts w:hint="eastAsia" w:ascii="宋体" w:hAnsi="宋体" w:eastAsia="宋体" w:cs="宋体"/>
          <w:b w:val="0"/>
          <w:bCs w:val="0"/>
          <w:i w:val="0"/>
          <w:iCs w:val="0"/>
          <w:smallCaps w:val="0"/>
          <w:strike w:val="0"/>
          <w:sz w:val="15"/>
          <w:szCs w:val="15"/>
          <w:lang w:val="zh-CN" w:eastAsia="zh-CN" w:bidi="zh-CN"/>
        </w:rPr>
        <w:t xml:space="preserve"> </w:t>
      </w:r>
      <w:r>
        <w:rPr>
          <w:rStyle w:val="65"/>
          <w:rFonts w:hint="eastAsia" w:ascii="宋体" w:hAnsi="宋体" w:eastAsia="宋体" w:cs="宋体"/>
          <w:b w:val="0"/>
          <w:bCs w:val="0"/>
          <w:i w:val="0"/>
          <w:iCs w:val="0"/>
          <w:smallCaps w:val="0"/>
          <w:strike w:val="0"/>
          <w:sz w:val="15"/>
          <w:szCs w:val="15"/>
        </w:rPr>
        <w:t>13(0DH)，10 (0AH)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42(2AH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38(26H</w:t>
      </w:r>
      <w:r>
        <w:rPr>
          <w:rStyle w:val="114"/>
          <w:rFonts w:hint="eastAsia" w:ascii="宋体" w:hAnsi="宋体" w:eastAsia="宋体" w:cs="宋体"/>
          <w:b w:val="0"/>
          <w:bCs w:val="0"/>
          <w:i w:val="0"/>
          <w:iCs w:val="0"/>
          <w:smallCaps w:val="0"/>
          <w:strike w:val="0"/>
          <w:sz w:val="15"/>
          <w:szCs w:val="15"/>
          <w:lang w:val="en-US" w:eastAsia="en-US" w:bidi="en-US"/>
        </w:rPr>
        <w:t>，</w:t>
      </w:r>
      <w:r>
        <w:rPr>
          <w:rStyle w:val="65"/>
          <w:rFonts w:hint="eastAsia" w:ascii="宋体" w:hAnsi="宋体" w:eastAsia="宋体" w:cs="宋体"/>
          <w:b w:val="0"/>
          <w:bCs w:val="0"/>
          <w:i w:val="0"/>
          <w:iCs w:val="0"/>
          <w:smallCaps w:val="0"/>
          <w:strike w:val="0"/>
          <w:sz w:val="15"/>
          <w:szCs w:val="15"/>
        </w:rPr>
        <w:t>&amp;)</w:t>
      </w:r>
      <w:r>
        <w:rPr>
          <w:rStyle w:val="114"/>
          <w:rFonts w:hint="eastAsia" w:ascii="宋体" w:hAnsi="宋体" w:eastAsia="宋体" w:cs="宋体"/>
          <w:b w:val="0"/>
          <w:bCs w:val="0"/>
          <w:i w:val="0"/>
          <w:iCs w:val="0"/>
          <w:smallCaps w:val="0"/>
          <w:strike w:val="0"/>
          <w:sz w:val="15"/>
          <w:szCs w:val="15"/>
        </w:rPr>
        <w:t>之外。 例如：流量计的数字串地址码</w:t>
      </w:r>
      <w:r>
        <w:rPr>
          <w:rStyle w:val="65"/>
          <w:rFonts w:hint="eastAsia" w:ascii="宋体" w:hAnsi="宋体" w:eastAsia="宋体" w:cs="宋体"/>
          <w:b w:val="0"/>
          <w:bCs w:val="0"/>
          <w:i w:val="0"/>
          <w:iCs w:val="0"/>
          <w:smallCaps w:val="0"/>
          <w:strike w:val="0"/>
          <w:sz w:val="15"/>
          <w:szCs w:val="15"/>
        </w:rPr>
        <w:t>IDN=12345</w:t>
      </w:r>
      <w:r>
        <w:rPr>
          <w:rStyle w:val="114"/>
          <w:rFonts w:hint="eastAsia" w:ascii="宋体" w:hAnsi="宋体" w:eastAsia="宋体" w:cs="宋体"/>
          <w:b w:val="0"/>
          <w:bCs w:val="0"/>
          <w:i w:val="0"/>
          <w:iCs w:val="0"/>
          <w:smallCaps w:val="0"/>
          <w:strike w:val="0"/>
          <w:sz w:val="15"/>
          <w:szCs w:val="15"/>
        </w:rPr>
        <w:t>，要求返回瞬时流速的命令是：</w:t>
      </w:r>
      <w:r>
        <w:rPr>
          <w:rStyle w:val="65"/>
          <w:rFonts w:hint="eastAsia" w:ascii="宋体" w:hAnsi="宋体" w:eastAsia="宋体" w:cs="宋体"/>
          <w:b w:val="0"/>
          <w:bCs w:val="0"/>
          <w:i w:val="0"/>
          <w:iCs w:val="0"/>
          <w:smallCaps w:val="0"/>
          <w:strike w:val="0"/>
          <w:sz w:val="15"/>
          <w:szCs w:val="15"/>
        </w:rPr>
        <w:t>W12345DV (CR</w:t>
      </w:r>
      <w:r>
        <w:rPr>
          <w:rStyle w:val="114"/>
          <w:rFonts w:hint="eastAsia" w:ascii="宋体" w:hAnsi="宋体" w:eastAsia="宋体" w:cs="宋体"/>
          <w:b w:val="0"/>
          <w:bCs w:val="0"/>
          <w:i w:val="0"/>
          <w:iCs w:val="0"/>
          <w:smallCaps w:val="0"/>
          <w:strike w:val="0"/>
          <w:sz w:val="15"/>
          <w:szCs w:val="15"/>
          <w:lang w:val="en-US" w:eastAsia="en-US" w:bidi="en-US"/>
        </w:rPr>
        <w:t>)。</w:t>
      </w:r>
    </w:p>
    <w:p>
      <w:pPr>
        <w:pStyle w:val="24"/>
        <w:keepNext w:val="0"/>
        <w:keepLines w:val="0"/>
        <w:widowControl w:val="0"/>
        <w:shd w:val="clear" w:color="auto" w:fill="auto"/>
        <w:bidi w:val="0"/>
        <w:spacing w:before="0" w:after="0" w:line="307" w:lineRule="exact"/>
        <w:ind w:left="0" w:right="0" w:firstLine="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N</w:t>
      </w:r>
      <w:r>
        <w:rPr>
          <w:rStyle w:val="58"/>
          <w:rFonts w:hint="eastAsia" w:ascii="宋体" w:hAnsi="宋体" w:eastAsia="宋体" w:cs="宋体"/>
          <w:b w:val="0"/>
          <w:bCs w:val="0"/>
          <w:i w:val="0"/>
          <w:iCs w:val="0"/>
          <w:smallCaps w:val="0"/>
          <w:strike w:val="0"/>
          <w:sz w:val="15"/>
          <w:szCs w:val="15"/>
        </w:rPr>
        <w:t>前缀</w:t>
      </w:r>
    </w:p>
    <w:p>
      <w:pPr>
        <w:pStyle w:val="24"/>
        <w:keepNext w:val="0"/>
        <w:keepLines w:val="0"/>
        <w:widowControl w:val="0"/>
        <w:shd w:val="clear" w:color="auto" w:fill="auto"/>
        <w:bidi w:val="0"/>
        <w:spacing w:before="0" w:after="308" w:line="307" w:lineRule="exact"/>
        <w:ind w:left="0" w:right="0" w:firstLine="38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rPr>
        <w:t>N</w:t>
      </w:r>
      <w:r>
        <w:rPr>
          <w:rStyle w:val="58"/>
          <w:rFonts w:hint="eastAsia" w:ascii="宋体" w:hAnsi="宋体" w:eastAsia="宋体" w:cs="宋体"/>
          <w:b w:val="0"/>
          <w:bCs w:val="0"/>
          <w:i w:val="0"/>
          <w:iCs w:val="0"/>
          <w:smallCaps w:val="0"/>
          <w:strike w:val="0"/>
          <w:sz w:val="15"/>
          <w:szCs w:val="15"/>
        </w:rPr>
        <w:t>前缀是用于网络的一个单字节地址码，不推荐使用，保留它只是保持本产品与以前 的版本的兼容一致性。</w:t>
      </w:r>
    </w:p>
    <w:p>
      <w:pPr>
        <w:pStyle w:val="24"/>
        <w:keepNext w:val="0"/>
        <w:keepLines w:val="0"/>
        <w:widowControl w:val="0"/>
        <w:shd w:val="clear" w:color="auto" w:fill="auto"/>
        <w:bidi w:val="0"/>
        <w:spacing w:before="0" w:after="0" w:line="298" w:lineRule="exact"/>
        <w:ind w:left="0" w:right="0" w:firstLine="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lang w:val="zh-CN" w:eastAsia="zh-CN" w:bidi="zh-CN"/>
        </w:rPr>
        <w:t>&amp;</w:t>
      </w:r>
      <w:r>
        <w:rPr>
          <w:rStyle w:val="58"/>
          <w:rFonts w:hint="eastAsia" w:ascii="宋体" w:hAnsi="宋体" w:eastAsia="宋体" w:cs="宋体"/>
          <w:b w:val="0"/>
          <w:bCs w:val="0"/>
          <w:i w:val="0"/>
          <w:iCs w:val="0"/>
          <w:smallCaps w:val="0"/>
          <w:strike w:val="0"/>
          <w:sz w:val="15"/>
          <w:szCs w:val="15"/>
        </w:rPr>
        <w:t>功能符号</w:t>
      </w:r>
    </w:p>
    <w:p>
      <w:pPr>
        <w:pStyle w:val="2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57"/>
          <w:rFonts w:hint="eastAsia" w:ascii="宋体" w:hAnsi="宋体" w:eastAsia="宋体" w:cs="宋体"/>
          <w:b w:val="0"/>
          <w:bCs w:val="0"/>
          <w:i w:val="0"/>
          <w:iCs w:val="0"/>
          <w:smallCaps w:val="0"/>
          <w:strike w:val="0"/>
          <w:sz w:val="15"/>
          <w:szCs w:val="15"/>
          <w:lang w:val="zh-CN" w:eastAsia="zh-CN" w:bidi="zh-CN"/>
        </w:rPr>
        <w:t>&amp;</w:t>
      </w:r>
      <w:r>
        <w:rPr>
          <w:rStyle w:val="58"/>
          <w:rFonts w:hint="eastAsia" w:ascii="宋体" w:hAnsi="宋体" w:eastAsia="宋体" w:cs="宋体"/>
          <w:b w:val="0"/>
          <w:bCs w:val="0"/>
          <w:i w:val="0"/>
          <w:iCs w:val="0"/>
          <w:smallCaps w:val="0"/>
          <w:strike w:val="0"/>
          <w:sz w:val="15"/>
          <w:szCs w:val="15"/>
        </w:rPr>
        <w:t>功能符号可以把多至六个的基本命令</w:t>
      </w:r>
      <w:r>
        <w:rPr>
          <w:rStyle w:val="57"/>
          <w:rFonts w:hint="eastAsia" w:ascii="宋体" w:hAnsi="宋体" w:eastAsia="宋体" w:cs="宋体"/>
          <w:b w:val="0"/>
          <w:bCs w:val="0"/>
          <w:i w:val="0"/>
          <w:iCs w:val="0"/>
          <w:smallCaps w:val="0"/>
          <w:strike w:val="0"/>
          <w:sz w:val="15"/>
          <w:szCs w:val="15"/>
          <w:lang w:val="zh-CN" w:eastAsia="zh-CN" w:bidi="zh-CN"/>
        </w:rPr>
        <w:t>(</w:t>
      </w:r>
      <w:r>
        <w:rPr>
          <w:rStyle w:val="58"/>
          <w:rFonts w:hint="eastAsia" w:ascii="宋体" w:hAnsi="宋体" w:eastAsia="宋体" w:cs="宋体"/>
          <w:b w:val="0"/>
          <w:bCs w:val="0"/>
          <w:i w:val="0"/>
          <w:iCs w:val="0"/>
          <w:smallCaps w:val="0"/>
          <w:strike w:val="0"/>
          <w:sz w:val="15"/>
          <w:szCs w:val="15"/>
        </w:rPr>
        <w:t>可带前缀</w:t>
      </w:r>
      <w:r>
        <w:rPr>
          <w:rStyle w:val="57"/>
          <w:rFonts w:hint="eastAsia" w:ascii="宋体" w:hAnsi="宋体" w:eastAsia="宋体" w:cs="宋体"/>
          <w:b w:val="0"/>
          <w:bCs w:val="0"/>
          <w:i w:val="0"/>
          <w:iCs w:val="0"/>
          <w:smallCaps w:val="0"/>
          <w:strike w:val="0"/>
          <w:sz w:val="15"/>
          <w:szCs w:val="15"/>
        </w:rPr>
        <w:t>P)</w:t>
      </w:r>
      <w:r>
        <w:rPr>
          <w:rStyle w:val="58"/>
          <w:rFonts w:hint="eastAsia" w:ascii="宋体" w:hAnsi="宋体" w:eastAsia="宋体" w:cs="宋体"/>
          <w:b w:val="0"/>
          <w:bCs w:val="0"/>
          <w:i w:val="0"/>
          <w:iCs w:val="0"/>
          <w:smallCaps w:val="0"/>
          <w:strike w:val="0"/>
          <w:sz w:val="15"/>
          <w:szCs w:val="15"/>
        </w:rPr>
        <w:t>加在一起组成复合长命令，使 编程更容易。</w:t>
      </w:r>
    </w:p>
    <w:p>
      <w:pPr>
        <w:pStyle w:val="24"/>
        <w:keepNext w:val="0"/>
        <w:keepLines w:val="0"/>
        <w:widowControl w:val="0"/>
        <w:shd w:val="clear" w:color="auto" w:fill="auto"/>
        <w:bidi w:val="0"/>
        <w:spacing w:before="0" w:after="0" w:line="298" w:lineRule="exact"/>
        <w:ind w:left="0" w:right="0" w:firstLine="380"/>
        <w:jc w:val="left"/>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例如要求同时第</w:t>
      </w:r>
      <w:r>
        <w:rPr>
          <w:rStyle w:val="57"/>
          <w:rFonts w:hint="eastAsia" w:ascii="宋体" w:hAnsi="宋体" w:eastAsia="宋体" w:cs="宋体"/>
          <w:b w:val="0"/>
          <w:bCs w:val="0"/>
          <w:i w:val="0"/>
          <w:iCs w:val="0"/>
          <w:smallCaps w:val="0"/>
          <w:strike w:val="0"/>
          <w:sz w:val="15"/>
          <w:szCs w:val="15"/>
          <w:lang w:val="zh-CN" w:eastAsia="zh-CN" w:bidi="zh-CN"/>
        </w:rPr>
        <w:t>4321</w:t>
      </w:r>
      <w:r>
        <w:rPr>
          <w:rStyle w:val="58"/>
          <w:rFonts w:hint="eastAsia" w:ascii="宋体" w:hAnsi="宋体" w:eastAsia="宋体" w:cs="宋体"/>
          <w:b w:val="0"/>
          <w:bCs w:val="0"/>
          <w:i w:val="0"/>
          <w:iCs w:val="0"/>
          <w:smallCaps w:val="0"/>
          <w:strike w:val="0"/>
          <w:sz w:val="15"/>
          <w:szCs w:val="15"/>
        </w:rPr>
        <w:t>号流量计发回</w:t>
      </w:r>
      <w:r>
        <w:rPr>
          <w:rStyle w:val="57"/>
          <w:rFonts w:hint="eastAsia" w:ascii="宋体" w:hAnsi="宋体" w:eastAsia="宋体" w:cs="宋体"/>
          <w:b w:val="0"/>
          <w:bCs w:val="0"/>
          <w:i w:val="0"/>
          <w:iCs w:val="0"/>
          <w:smallCaps w:val="0"/>
          <w:strike w:val="0"/>
          <w:sz w:val="15"/>
          <w:szCs w:val="15"/>
          <w:lang w:val="zh-CN" w:eastAsia="zh-CN" w:bidi="zh-CN"/>
        </w:rPr>
        <w:t>1.</w:t>
      </w:r>
      <w:r>
        <w:rPr>
          <w:rStyle w:val="58"/>
          <w:rFonts w:hint="eastAsia" w:ascii="宋体" w:hAnsi="宋体" w:eastAsia="宋体" w:cs="宋体"/>
          <w:b w:val="0"/>
          <w:bCs w:val="0"/>
          <w:i w:val="0"/>
          <w:iCs w:val="0"/>
          <w:smallCaps w:val="0"/>
          <w:strike w:val="0"/>
          <w:sz w:val="15"/>
          <w:szCs w:val="15"/>
        </w:rPr>
        <w:t>瞬时流量</w:t>
      </w:r>
      <w:r>
        <w:rPr>
          <w:rStyle w:val="57"/>
          <w:rFonts w:hint="eastAsia" w:ascii="宋体" w:hAnsi="宋体" w:eastAsia="宋体" w:cs="宋体"/>
          <w:b w:val="0"/>
          <w:bCs w:val="0"/>
          <w:i w:val="0"/>
          <w:iCs w:val="0"/>
          <w:smallCaps w:val="0"/>
          <w:strike w:val="0"/>
          <w:sz w:val="15"/>
          <w:szCs w:val="15"/>
          <w:lang w:val="zh-CN" w:eastAsia="zh-CN" w:bidi="zh-CN"/>
        </w:rPr>
        <w:t>2.</w:t>
      </w:r>
      <w:r>
        <w:rPr>
          <w:rStyle w:val="58"/>
          <w:rFonts w:hint="eastAsia" w:ascii="宋体" w:hAnsi="宋体" w:eastAsia="宋体" w:cs="宋体"/>
          <w:b w:val="0"/>
          <w:bCs w:val="0"/>
          <w:i w:val="0"/>
          <w:iCs w:val="0"/>
          <w:smallCaps w:val="0"/>
          <w:strike w:val="0"/>
          <w:sz w:val="15"/>
          <w:szCs w:val="15"/>
        </w:rPr>
        <w:t>瞬时流速</w:t>
      </w:r>
      <w:r>
        <w:rPr>
          <w:rStyle w:val="57"/>
          <w:rFonts w:hint="eastAsia" w:ascii="宋体" w:hAnsi="宋体" w:eastAsia="宋体" w:cs="宋体"/>
          <w:b w:val="0"/>
          <w:bCs w:val="0"/>
          <w:i w:val="0"/>
          <w:iCs w:val="0"/>
          <w:smallCaps w:val="0"/>
          <w:strike w:val="0"/>
          <w:sz w:val="15"/>
          <w:szCs w:val="15"/>
          <w:lang w:val="zh-CN" w:eastAsia="zh-CN" w:bidi="zh-CN"/>
        </w:rPr>
        <w:t>3.</w:t>
      </w:r>
      <w:r>
        <w:rPr>
          <w:rStyle w:val="58"/>
          <w:rFonts w:hint="eastAsia" w:ascii="宋体" w:hAnsi="宋体" w:eastAsia="宋体" w:cs="宋体"/>
          <w:b w:val="0"/>
          <w:bCs w:val="0"/>
          <w:i w:val="0"/>
          <w:iCs w:val="0"/>
          <w:smallCaps w:val="0"/>
          <w:strike w:val="0"/>
          <w:sz w:val="15"/>
          <w:szCs w:val="15"/>
        </w:rPr>
        <w:t>正累计量，并且带校验， 发送的复合命令如下：</w:t>
      </w:r>
      <w:r>
        <w:rPr>
          <w:rStyle w:val="57"/>
          <w:rFonts w:hint="eastAsia" w:ascii="宋体" w:hAnsi="宋体" w:eastAsia="宋体" w:cs="宋体"/>
          <w:b w:val="0"/>
          <w:bCs w:val="0"/>
          <w:i w:val="0"/>
          <w:iCs w:val="0"/>
          <w:smallCaps w:val="0"/>
          <w:strike w:val="0"/>
          <w:sz w:val="15"/>
          <w:szCs w:val="15"/>
        </w:rPr>
        <w:t>W4321DQD&amp;DV&amp;DI+(CR)</w:t>
      </w:r>
    </w:p>
    <w:p>
      <w:pPr>
        <w:pStyle w:val="2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回传的数据如下：</w:t>
      </w:r>
    </w:p>
    <w:p>
      <w:pPr>
        <w:pStyle w:val="6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+1.234567E+12m3/d(CR)</w:t>
      </w:r>
    </w:p>
    <w:p>
      <w:pPr>
        <w:pStyle w:val="6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+3.1235926E+00m/s(CR)</w:t>
      </w:r>
    </w:p>
    <w:p>
      <w:pPr>
        <w:pStyle w:val="64"/>
        <w:keepNext w:val="0"/>
        <w:keepLines w:val="0"/>
        <w:widowControl w:val="0"/>
        <w:shd w:val="clear" w:color="auto" w:fill="auto"/>
        <w:bidi w:val="0"/>
        <w:spacing w:before="0" w:after="0" w:line="298" w:lineRule="exact"/>
        <w:ind w:left="0" w:right="0" w:firstLine="380"/>
        <w:jc w:val="both"/>
        <w:rPr>
          <w:rFonts w:hint="eastAsia" w:ascii="宋体" w:hAnsi="宋体" w:eastAsia="宋体" w:cs="宋体"/>
          <w:sz w:val="15"/>
          <w:szCs w:val="15"/>
        </w:rPr>
      </w:pPr>
      <w:r>
        <w:rPr>
          <w:rStyle w:val="65"/>
          <w:rFonts w:hint="eastAsia" w:ascii="宋体" w:hAnsi="宋体" w:eastAsia="宋体" w:cs="宋体"/>
          <w:b w:val="0"/>
          <w:bCs w:val="0"/>
          <w:i w:val="0"/>
          <w:iCs w:val="0"/>
          <w:smallCaps w:val="0"/>
          <w:strike w:val="0"/>
          <w:sz w:val="15"/>
          <w:szCs w:val="15"/>
        </w:rPr>
        <w:t>+1234567E+0m3(CR)</w:t>
      </w:r>
      <w:r>
        <w:rPr>
          <w:rFonts w:hint="eastAsia" w:ascii="宋体" w:hAnsi="宋体" w:eastAsia="宋体" w:cs="宋体"/>
          <w:sz w:val="15"/>
          <w:szCs w:val="15"/>
        </w:rPr>
        <w:br w:type="page"/>
      </w:r>
    </w:p>
    <w:p>
      <w:pPr>
        <w:pStyle w:val="122"/>
        <w:keepNext w:val="0"/>
        <w:keepLines w:val="0"/>
        <w:widowControl w:val="0"/>
        <w:shd w:val="clear" w:color="auto" w:fill="auto"/>
        <w:bidi w:val="0"/>
        <w:spacing w:before="0" w:after="142"/>
        <w:ind w:left="0" w:right="0" w:firstLine="0"/>
        <w:jc w:val="left"/>
        <w:rPr>
          <w:rFonts w:hint="eastAsia" w:ascii="宋体" w:hAnsi="宋体" w:eastAsia="宋体" w:cs="宋体"/>
          <w:sz w:val="15"/>
          <w:szCs w:val="15"/>
        </w:rPr>
      </w:pPr>
      <w:r>
        <w:rPr>
          <w:rStyle w:val="123"/>
          <w:rFonts w:hint="eastAsia" w:ascii="宋体" w:hAnsi="宋体" w:eastAsia="宋体" w:cs="宋体"/>
          <w:b w:val="0"/>
          <w:bCs w:val="0"/>
          <w:i w:val="0"/>
          <w:iCs w:val="0"/>
          <w:smallCaps w:val="0"/>
          <w:strike w:val="0"/>
          <w:sz w:val="15"/>
          <w:szCs w:val="15"/>
          <w:lang w:val="en-US" w:eastAsia="en-US" w:bidi="en-US"/>
        </w:rPr>
        <w:t>§6.5</w:t>
      </w:r>
      <w:r>
        <w:rPr>
          <w:rStyle w:val="123"/>
          <w:rFonts w:hint="eastAsia" w:ascii="宋体" w:hAnsi="宋体" w:eastAsia="宋体" w:cs="宋体"/>
          <w:b w:val="0"/>
          <w:bCs w:val="0"/>
          <w:i w:val="0"/>
          <w:iCs w:val="0"/>
          <w:smallCaps w:val="0"/>
          <w:strike w:val="0"/>
          <w:sz w:val="15"/>
          <w:szCs w:val="15"/>
        </w:rPr>
        <w:t>键值编码</w:t>
      </w:r>
    </w:p>
    <w:p>
      <w:pPr>
        <w:pStyle w:val="24"/>
        <w:keepNext w:val="0"/>
        <w:keepLines w:val="0"/>
        <w:widowControl w:val="0"/>
        <w:shd w:val="clear" w:color="auto" w:fill="auto"/>
        <w:bidi w:val="0"/>
        <w:spacing w:before="0" w:after="0" w:line="283" w:lineRule="exact"/>
        <w:ind w:left="0" w:right="0" w:firstLine="320"/>
        <w:jc w:val="both"/>
        <w:rPr>
          <w:rFonts w:hint="eastAsia" w:ascii="宋体" w:hAnsi="宋体" w:eastAsia="宋体" w:cs="宋体"/>
          <w:sz w:val="15"/>
          <w:szCs w:val="15"/>
        </w:rPr>
      </w:pPr>
      <w:r>
        <w:rPr>
          <w:rStyle w:val="58"/>
          <w:rFonts w:hint="eastAsia" w:ascii="宋体" w:hAnsi="宋体" w:eastAsia="宋体" w:cs="宋体"/>
          <w:b w:val="0"/>
          <w:bCs w:val="0"/>
          <w:i w:val="0"/>
          <w:iCs w:val="0"/>
          <w:smallCaps w:val="0"/>
          <w:strike w:val="0"/>
          <w:sz w:val="15"/>
          <w:szCs w:val="15"/>
        </w:rPr>
        <w:t>键值编码，在上位机模拟按键用途。例如通过串行口输入指令</w:t>
      </w:r>
      <w:r>
        <w:rPr>
          <w:rStyle w:val="57"/>
          <w:rFonts w:hint="eastAsia" w:ascii="宋体" w:hAnsi="宋体" w:eastAsia="宋体" w:cs="宋体"/>
          <w:b w:val="0"/>
          <w:bCs w:val="0"/>
          <w:i w:val="0"/>
          <w:iCs w:val="0"/>
          <w:smallCaps w:val="0"/>
          <w:strike w:val="0"/>
          <w:sz w:val="15"/>
          <w:szCs w:val="15"/>
        </w:rPr>
        <w:t>“Ml”</w:t>
      </w:r>
      <w:r>
        <w:rPr>
          <w:rStyle w:val="58"/>
          <w:rFonts w:hint="eastAsia" w:ascii="宋体" w:hAnsi="宋体" w:eastAsia="宋体" w:cs="宋体"/>
          <w:b w:val="0"/>
          <w:bCs w:val="0"/>
          <w:i w:val="0"/>
          <w:iCs w:val="0"/>
          <w:smallCaps w:val="0"/>
          <w:strike w:val="0"/>
          <w:sz w:val="15"/>
          <w:szCs w:val="15"/>
          <w:lang w:val="en-US" w:eastAsia="en-US" w:bidi="en-US"/>
        </w:rPr>
        <w:t>，</w:t>
      </w:r>
      <w:r>
        <w:rPr>
          <w:rStyle w:val="58"/>
          <w:rFonts w:hint="eastAsia" w:ascii="宋体" w:hAnsi="宋体" w:eastAsia="宋体" w:cs="宋体"/>
          <w:b w:val="0"/>
          <w:bCs w:val="0"/>
          <w:i w:val="0"/>
          <w:iCs w:val="0"/>
          <w:smallCaps w:val="0"/>
          <w:strike w:val="0"/>
          <w:sz w:val="15"/>
          <w:szCs w:val="15"/>
        </w:rPr>
        <w:t>即相当于</w:t>
      </w:r>
      <w:r>
        <w:rPr>
          <w:rStyle w:val="57"/>
          <w:rFonts w:hint="eastAsia" w:ascii="宋体" w:hAnsi="宋体" w:eastAsia="宋体" w:cs="宋体"/>
          <w:b w:val="0"/>
          <w:bCs w:val="0"/>
          <w:i w:val="0"/>
          <w:iCs w:val="0"/>
          <w:smallCaps w:val="0"/>
          <w:strike w:val="0"/>
          <w:sz w:val="15"/>
          <w:szCs w:val="15"/>
        </w:rPr>
        <w:t xml:space="preserve">TDS- </w:t>
      </w:r>
      <w:r>
        <w:rPr>
          <w:rStyle w:val="57"/>
          <w:rFonts w:hint="eastAsia" w:ascii="宋体" w:hAnsi="宋体" w:eastAsia="宋体" w:cs="宋体"/>
          <w:b w:val="0"/>
          <w:bCs w:val="0"/>
          <w:i w:val="0"/>
          <w:iCs w:val="0"/>
          <w:smallCaps w:val="0"/>
          <w:strike w:val="0"/>
          <w:sz w:val="15"/>
          <w:szCs w:val="15"/>
          <w:lang w:val="zh-CN" w:eastAsia="zh-CN" w:bidi="zh-CN"/>
        </w:rPr>
        <w:t>100</w:t>
      </w:r>
      <w:r>
        <w:rPr>
          <w:rStyle w:val="58"/>
          <w:rFonts w:hint="eastAsia" w:ascii="宋体" w:hAnsi="宋体" w:eastAsia="宋体" w:cs="宋体"/>
          <w:b w:val="0"/>
          <w:bCs w:val="0"/>
          <w:i w:val="0"/>
          <w:iCs w:val="0"/>
          <w:smallCaps w:val="0"/>
          <w:strike w:val="0"/>
          <w:sz w:val="15"/>
          <w:szCs w:val="15"/>
        </w:rPr>
        <w:t>键盘上按键</w:t>
      </w:r>
      <w:r>
        <w:rPr>
          <w:rStyle w:val="57"/>
          <w:rFonts w:hint="eastAsia" w:ascii="宋体" w:hAnsi="宋体" w:eastAsia="宋体" w:cs="宋体"/>
          <w:b w:val="0"/>
          <w:bCs w:val="0"/>
          <w:i w:val="0"/>
          <w:iCs w:val="0"/>
          <w:smallCaps w:val="0"/>
          <w:strike w:val="0"/>
          <w:sz w:val="15"/>
          <w:szCs w:val="15"/>
          <w:lang w:val="zh-CN" w:eastAsia="zh-CN" w:bidi="zh-CN"/>
        </w:rPr>
        <w:t>1 ,</w:t>
      </w:r>
      <w:r>
        <w:rPr>
          <w:rStyle w:val="58"/>
          <w:rFonts w:hint="eastAsia" w:ascii="宋体" w:hAnsi="宋体" w:eastAsia="宋体" w:cs="宋体"/>
          <w:b w:val="0"/>
          <w:bCs w:val="0"/>
          <w:i w:val="0"/>
          <w:iCs w:val="0"/>
          <w:smallCaps w:val="0"/>
          <w:strike w:val="0"/>
          <w:sz w:val="15"/>
          <w:szCs w:val="15"/>
        </w:rPr>
        <w:t>这样可达到在上位机完全实现键盘操作的所用功能。所有键盘编码如 下表所示。</w:t>
      </w:r>
    </w:p>
    <w:p>
      <w:pPr>
        <w:pStyle w:val="24"/>
        <w:keepNext w:val="0"/>
        <w:keepLines w:val="0"/>
        <w:widowControl w:val="0"/>
        <w:shd w:val="clear" w:color="auto" w:fill="auto"/>
        <w:bidi w:val="0"/>
        <w:spacing w:before="0" w:after="0" w:line="283" w:lineRule="exact"/>
        <w:ind w:left="0" w:right="0" w:firstLine="320"/>
        <w:jc w:val="both"/>
        <w:rPr>
          <w:rStyle w:val="58"/>
          <w:rFonts w:hint="eastAsia" w:ascii="宋体" w:hAnsi="宋体" w:eastAsia="宋体" w:cs="宋体"/>
          <w:b w:val="0"/>
          <w:bCs w:val="0"/>
          <w:i w:val="0"/>
          <w:iCs w:val="0"/>
          <w:smallCaps w:val="0"/>
          <w:strike w:val="0"/>
          <w:sz w:val="15"/>
          <w:szCs w:val="15"/>
        </w:rPr>
      </w:pPr>
      <w:r>
        <w:rPr>
          <w:rStyle w:val="58"/>
          <w:rFonts w:hint="eastAsia" w:ascii="宋体" w:hAnsi="宋体" w:eastAsia="宋体" w:cs="宋体"/>
          <w:b w:val="0"/>
          <w:bCs w:val="0"/>
          <w:i w:val="0"/>
          <w:iCs w:val="0"/>
          <w:smallCaps w:val="0"/>
          <w:strike w:val="0"/>
          <w:sz w:val="15"/>
          <w:szCs w:val="15"/>
        </w:rPr>
        <w:t>键值编码用于使用联机时，将</w:t>
      </w:r>
      <w:r>
        <w:rPr>
          <w:rStyle w:val="57"/>
          <w:rFonts w:hint="eastAsia" w:ascii="宋体" w:hAnsi="宋体" w:eastAsia="宋体" w:cs="宋体"/>
          <w:b w:val="0"/>
          <w:bCs w:val="0"/>
          <w:i w:val="0"/>
          <w:iCs w:val="0"/>
          <w:smallCaps w:val="0"/>
          <w:strike w:val="0"/>
          <w:sz w:val="15"/>
          <w:szCs w:val="15"/>
        </w:rPr>
        <w:t>“M”</w:t>
      </w:r>
      <w:r>
        <w:rPr>
          <w:rStyle w:val="58"/>
          <w:rFonts w:hint="eastAsia" w:ascii="宋体" w:hAnsi="宋体" w:eastAsia="宋体" w:cs="宋体"/>
          <w:b w:val="0"/>
          <w:bCs w:val="0"/>
          <w:i w:val="0"/>
          <w:iCs w:val="0"/>
          <w:smallCaps w:val="0"/>
          <w:strike w:val="0"/>
          <w:sz w:val="15"/>
          <w:szCs w:val="15"/>
        </w:rPr>
        <w:t>与键码一起输入，即相当于直接在流量计键盘上操 作一样，使用这个功能就可以实现遥控操作，甚至可以通过互联网远程操作流量计。</w:t>
      </w:r>
    </w:p>
    <w:p>
      <w:pPr>
        <w:pStyle w:val="24"/>
        <w:keepNext w:val="0"/>
        <w:keepLines w:val="0"/>
        <w:widowControl w:val="0"/>
        <w:shd w:val="clear" w:color="auto" w:fill="auto"/>
        <w:bidi w:val="0"/>
        <w:spacing w:before="0" w:after="0" w:line="283" w:lineRule="exact"/>
        <w:ind w:left="0" w:right="0" w:firstLine="320"/>
        <w:jc w:val="both"/>
        <w:rPr>
          <w:rStyle w:val="58"/>
          <w:rFonts w:hint="eastAsia" w:ascii="宋体" w:hAnsi="宋体" w:eastAsia="宋体" w:cs="宋体"/>
          <w:b w:val="0"/>
          <w:bCs w:val="0"/>
          <w:i w:val="0"/>
          <w:iCs w:val="0"/>
          <w:smallCaps w:val="0"/>
          <w:strike w:val="0"/>
          <w:sz w:val="15"/>
          <w:szCs w:val="15"/>
        </w:rPr>
      </w:pPr>
      <w:r>
        <w:drawing>
          <wp:anchor distT="0" distB="0" distL="114935" distR="114935" simplePos="0" relativeHeight="235381760" behindDoc="0" locked="0" layoutInCell="1" allowOverlap="1">
            <wp:simplePos x="0" y="0"/>
            <wp:positionH relativeFrom="column">
              <wp:posOffset>12700</wp:posOffset>
            </wp:positionH>
            <wp:positionV relativeFrom="paragraph">
              <wp:posOffset>128905</wp:posOffset>
            </wp:positionV>
            <wp:extent cx="3724275" cy="2039620"/>
            <wp:effectExtent l="0" t="0" r="9525" b="17780"/>
            <wp:wrapNone/>
            <wp:docPr id="14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9"/>
                    <pic:cNvPicPr>
                      <a:picLocks noChangeAspect="1"/>
                    </pic:cNvPicPr>
                  </pic:nvPicPr>
                  <pic:blipFill>
                    <a:blip r:embed="rId67"/>
                    <a:stretch>
                      <a:fillRect/>
                    </a:stretch>
                  </pic:blipFill>
                  <pic:spPr>
                    <a:xfrm>
                      <a:off x="0" y="0"/>
                      <a:ext cx="3724275" cy="2039620"/>
                    </a:xfrm>
                    <a:prstGeom prst="rect">
                      <a:avLst/>
                    </a:prstGeom>
                    <a:noFill/>
                    <a:ln w="9525">
                      <a:noFill/>
                    </a:ln>
                  </pic:spPr>
                </pic:pic>
              </a:graphicData>
            </a:graphic>
          </wp:anchor>
        </w:drawing>
      </w:r>
    </w:p>
    <w:p>
      <w:pPr>
        <w:pStyle w:val="24"/>
        <w:keepNext w:val="0"/>
        <w:keepLines w:val="0"/>
        <w:widowControl w:val="0"/>
        <w:shd w:val="clear" w:color="auto" w:fill="auto"/>
        <w:bidi w:val="0"/>
        <w:spacing w:before="0" w:after="0" w:line="283" w:lineRule="exact"/>
        <w:ind w:left="0" w:right="0" w:firstLine="320"/>
        <w:jc w:val="both"/>
        <w:rPr>
          <w:rStyle w:val="58"/>
          <w:rFonts w:hint="eastAsia" w:ascii="宋体" w:hAnsi="宋体" w:eastAsia="宋体" w:cs="宋体"/>
          <w:b w:val="0"/>
          <w:bCs w:val="0"/>
          <w:i w:val="0"/>
          <w:iCs w:val="0"/>
          <w:smallCaps w:val="0"/>
          <w:strike w:val="0"/>
          <w:sz w:val="15"/>
          <w:szCs w:val="15"/>
        </w:rPr>
        <w:sectPr>
          <w:type w:val="continuous"/>
          <w:pgSz w:w="7520" w:h="10649"/>
          <w:pgMar w:top="1330" w:right="822" w:bottom="740" w:left="829" w:header="0" w:footer="3" w:gutter="0"/>
          <w:cols w:space="720" w:num="1"/>
          <w:rtlGutter w:val="0"/>
          <w:docGrid w:linePitch="360" w:charSpace="0"/>
        </w:sectPr>
      </w:pPr>
    </w:p>
    <w:p>
      <w:pPr>
        <w:pStyle w:val="12"/>
        <w:keepNext/>
        <w:keepLines/>
        <w:widowControl w:val="0"/>
        <w:numPr>
          <w:ilvl w:val="0"/>
          <w:numId w:val="3"/>
        </w:numPr>
        <w:shd w:val="clear" w:color="auto" w:fill="auto"/>
        <w:bidi w:val="0"/>
        <w:spacing w:before="0" w:after="396"/>
        <w:ind w:left="1080" w:right="0" w:firstLine="0"/>
        <w:jc w:val="left"/>
        <w:rPr>
          <w:rFonts w:hint="eastAsia" w:ascii="宋体" w:hAnsi="宋体" w:eastAsia="宋体" w:cs="宋体"/>
          <w:sz w:val="15"/>
          <w:szCs w:val="15"/>
        </w:rPr>
      </w:pPr>
      <w:bookmarkStart w:id="57" w:name="bookmark60"/>
      <w:r>
        <w:rPr>
          <w:rStyle w:val="109"/>
          <w:rFonts w:hint="eastAsia" w:ascii="宋体" w:hAnsi="宋体" w:eastAsia="宋体" w:cs="宋体"/>
          <w:b w:val="0"/>
          <w:bCs w:val="0"/>
          <w:i w:val="0"/>
          <w:iCs w:val="0"/>
          <w:smallCaps w:val="0"/>
          <w:strike w:val="0"/>
          <w:sz w:val="15"/>
          <w:szCs w:val="15"/>
        </w:rPr>
        <w:t>质量保证及服务维修支持</w:t>
      </w:r>
      <w:bookmarkEnd w:id="57"/>
    </w:p>
    <w:p>
      <w:pPr>
        <w:pStyle w:val="55"/>
        <w:keepNext/>
        <w:keepLines/>
        <w:widowControl w:val="0"/>
        <w:shd w:val="clear" w:color="auto" w:fill="auto"/>
        <w:bidi w:val="0"/>
        <w:spacing w:before="0" w:after="146"/>
        <w:ind w:left="0" w:right="0" w:firstLine="0"/>
        <w:jc w:val="left"/>
        <w:rPr>
          <w:rFonts w:hint="eastAsia" w:ascii="宋体" w:hAnsi="宋体" w:eastAsia="宋体" w:cs="宋体"/>
          <w:sz w:val="15"/>
          <w:szCs w:val="15"/>
        </w:rPr>
      </w:pPr>
      <w:bookmarkStart w:id="58" w:name="bookmark61"/>
      <w:r>
        <w:rPr>
          <w:rStyle w:val="56"/>
          <w:rFonts w:hint="eastAsia" w:ascii="宋体" w:hAnsi="宋体" w:eastAsia="宋体" w:cs="宋体"/>
          <w:b w:val="0"/>
          <w:bCs w:val="0"/>
          <w:i w:val="0"/>
          <w:iCs w:val="0"/>
          <w:smallCaps w:val="0"/>
          <w:strike w:val="0"/>
          <w:sz w:val="15"/>
          <w:szCs w:val="15"/>
          <w:lang w:val="en-US" w:eastAsia="en-US" w:bidi="en-US"/>
        </w:rPr>
        <w:t>§7.1</w:t>
      </w:r>
      <w:r>
        <w:rPr>
          <w:rStyle w:val="56"/>
          <w:rFonts w:hint="eastAsia" w:ascii="宋体" w:hAnsi="宋体" w:eastAsia="宋体" w:cs="宋体"/>
          <w:b w:val="0"/>
          <w:bCs w:val="0"/>
          <w:i w:val="0"/>
          <w:iCs w:val="0"/>
          <w:smallCaps w:val="0"/>
          <w:strike w:val="0"/>
          <w:sz w:val="15"/>
          <w:szCs w:val="15"/>
        </w:rPr>
        <w:t>质量保证</w:t>
      </w:r>
      <w:bookmarkEnd w:id="58"/>
    </w:p>
    <w:p>
      <w:pPr>
        <w:pStyle w:val="17"/>
        <w:keepNext w:val="0"/>
        <w:keepLines w:val="0"/>
        <w:widowControl w:val="0"/>
        <w:shd w:val="clear" w:color="auto" w:fill="auto"/>
        <w:bidi w:val="0"/>
        <w:spacing w:before="0" w:after="294" w:line="302" w:lineRule="exact"/>
        <w:ind w:left="0" w:right="0" w:firstLine="38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rPr>
        <w:t>本公司的所有产品实行一年的免费保修服务，使用者只需承担将流量计发回本公司 的单向运费。</w:t>
      </w:r>
    </w:p>
    <w:p>
      <w:pPr>
        <w:pStyle w:val="55"/>
        <w:keepNext/>
        <w:keepLines/>
        <w:widowControl w:val="0"/>
        <w:shd w:val="clear" w:color="auto" w:fill="auto"/>
        <w:bidi w:val="0"/>
        <w:spacing w:before="0" w:after="146"/>
        <w:ind w:left="0" w:right="0" w:firstLine="0"/>
        <w:jc w:val="left"/>
        <w:rPr>
          <w:rFonts w:hint="eastAsia" w:ascii="宋体" w:hAnsi="宋体" w:eastAsia="宋体" w:cs="宋体"/>
          <w:sz w:val="15"/>
          <w:szCs w:val="15"/>
        </w:rPr>
      </w:pPr>
      <w:bookmarkStart w:id="59" w:name="bookmark62"/>
      <w:r>
        <w:rPr>
          <w:rStyle w:val="56"/>
          <w:rFonts w:hint="eastAsia" w:ascii="宋体" w:hAnsi="宋体" w:eastAsia="宋体" w:cs="宋体"/>
          <w:b w:val="0"/>
          <w:bCs w:val="0"/>
          <w:i w:val="0"/>
          <w:iCs w:val="0"/>
          <w:smallCaps w:val="0"/>
          <w:strike w:val="0"/>
          <w:sz w:val="15"/>
          <w:szCs w:val="15"/>
          <w:lang w:val="en-US" w:eastAsia="en-US" w:bidi="en-US"/>
        </w:rPr>
        <w:t>§7.2</w:t>
      </w:r>
      <w:r>
        <w:rPr>
          <w:rStyle w:val="56"/>
          <w:rFonts w:hint="eastAsia" w:ascii="宋体" w:hAnsi="宋体" w:eastAsia="宋体" w:cs="宋体"/>
          <w:b w:val="0"/>
          <w:bCs w:val="0"/>
          <w:i w:val="0"/>
          <w:iCs w:val="0"/>
          <w:smallCaps w:val="0"/>
          <w:strike w:val="0"/>
          <w:sz w:val="15"/>
          <w:szCs w:val="15"/>
        </w:rPr>
        <w:t>公司服务</w:t>
      </w:r>
      <w:bookmarkEnd w:id="59"/>
    </w:p>
    <w:p>
      <w:pPr>
        <w:pStyle w:val="17"/>
        <w:keepNext w:val="0"/>
        <w:keepLines w:val="0"/>
        <w:widowControl w:val="0"/>
        <w:shd w:val="clear" w:color="auto" w:fill="auto"/>
        <w:bidi w:val="0"/>
        <w:spacing w:before="0" w:after="0" w:line="302" w:lineRule="exact"/>
        <w:ind w:left="0" w:right="0" w:firstLine="38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rPr>
        <w:t>本公司为所有的用户提供安装服务，所需安装费用根据实际花销结算。</w:t>
      </w:r>
    </w:p>
    <w:p>
      <w:pPr>
        <w:pStyle w:val="17"/>
        <w:keepNext w:val="0"/>
        <w:keepLines w:val="0"/>
        <w:widowControl w:val="0"/>
        <w:shd w:val="clear" w:color="auto" w:fill="auto"/>
        <w:bidi w:val="0"/>
        <w:spacing w:before="0" w:after="0" w:line="302" w:lineRule="exact"/>
        <w:ind w:left="0" w:right="0" w:firstLine="38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rPr>
        <w:t>如果遇到了流量计硬件故障，我们建议使用者将流量计发回我公司进行维修服务， 因为流量计是由微处理器构成，很难进行现场维修，将流量计发回我公司以前最好与维 修人员联系一下确认故障现象。</w:t>
      </w:r>
    </w:p>
    <w:p>
      <w:pPr>
        <w:pStyle w:val="17"/>
        <w:keepNext w:val="0"/>
        <w:keepLines w:val="0"/>
        <w:widowControl w:val="0"/>
        <w:shd w:val="clear" w:color="auto" w:fill="auto"/>
        <w:bidi w:val="0"/>
        <w:spacing w:before="0" w:after="294" w:line="302" w:lineRule="exact"/>
        <w:ind w:left="0" w:right="0" w:firstLine="380"/>
        <w:jc w:val="left"/>
        <w:rPr>
          <w:rFonts w:hint="eastAsia" w:ascii="宋体" w:hAnsi="宋体" w:eastAsia="宋体" w:cs="宋体"/>
          <w:sz w:val="15"/>
          <w:szCs w:val="15"/>
        </w:rPr>
      </w:pPr>
      <w:r>
        <w:rPr>
          <w:rStyle w:val="51"/>
          <w:rFonts w:hint="eastAsia" w:ascii="宋体" w:hAnsi="宋体" w:eastAsia="宋体" w:cs="宋体"/>
          <w:b w:val="0"/>
          <w:bCs w:val="0"/>
          <w:i w:val="0"/>
          <w:iCs w:val="0"/>
          <w:smallCaps w:val="0"/>
          <w:strike w:val="0"/>
          <w:sz w:val="15"/>
          <w:szCs w:val="15"/>
        </w:rPr>
        <w:t>其它使用中的问题，使用者可以通过电话、传真或电子邮件与我公司的维修部门联 系解决。</w:t>
      </w:r>
    </w:p>
    <w:p>
      <w:pPr>
        <w:pStyle w:val="55"/>
        <w:keepNext/>
        <w:keepLines/>
        <w:widowControl w:val="0"/>
        <w:shd w:val="clear" w:color="auto" w:fill="auto"/>
        <w:bidi w:val="0"/>
        <w:spacing w:before="0" w:after="276"/>
        <w:ind w:left="0" w:right="0" w:firstLine="0"/>
        <w:jc w:val="left"/>
        <w:rPr>
          <w:rFonts w:hint="eastAsia" w:ascii="宋体" w:hAnsi="宋体" w:eastAsia="宋体" w:cs="宋体"/>
          <w:sz w:val="15"/>
          <w:szCs w:val="15"/>
        </w:rPr>
      </w:pPr>
      <w:bookmarkStart w:id="60" w:name="bookmark63"/>
      <w:r>
        <w:rPr>
          <w:rStyle w:val="56"/>
          <w:rFonts w:hint="eastAsia" w:ascii="宋体" w:hAnsi="宋体" w:eastAsia="宋体" w:cs="宋体"/>
          <w:b w:val="0"/>
          <w:bCs w:val="0"/>
          <w:i w:val="0"/>
          <w:iCs w:val="0"/>
          <w:smallCaps w:val="0"/>
          <w:strike w:val="0"/>
          <w:sz w:val="15"/>
          <w:szCs w:val="15"/>
          <w:lang w:val="en-US" w:eastAsia="en-US" w:bidi="en-US"/>
        </w:rPr>
        <w:t>§7.3</w:t>
      </w:r>
      <w:r>
        <w:rPr>
          <w:rStyle w:val="56"/>
          <w:rFonts w:hint="eastAsia" w:ascii="宋体" w:hAnsi="宋体" w:eastAsia="宋体" w:cs="宋体"/>
          <w:b w:val="0"/>
          <w:bCs w:val="0"/>
          <w:i w:val="0"/>
          <w:iCs w:val="0"/>
          <w:smallCaps w:val="0"/>
          <w:strike w:val="0"/>
          <w:sz w:val="15"/>
          <w:szCs w:val="15"/>
        </w:rPr>
        <w:t>软件升级服务</w:t>
      </w:r>
      <w:bookmarkEnd w:id="60"/>
    </w:p>
    <w:p>
      <w:pPr>
        <w:pStyle w:val="17"/>
        <w:keepNext w:val="0"/>
        <w:keepLines w:val="0"/>
        <w:widowControl w:val="0"/>
        <w:shd w:val="clear" w:color="auto" w:fill="auto"/>
        <w:bidi w:val="0"/>
        <w:spacing w:before="0" w:after="0" w:line="140" w:lineRule="exact"/>
        <w:ind w:left="0" w:right="0" w:firstLine="380"/>
        <w:jc w:val="left"/>
        <w:rPr>
          <w:rFonts w:hint="eastAsia" w:ascii="宋体" w:hAnsi="宋体" w:eastAsia="宋体" w:cs="宋体"/>
          <w:sz w:val="15"/>
          <w:szCs w:val="15"/>
        </w:rPr>
        <w:sectPr>
          <w:pgSz w:w="7520" w:h="10649"/>
          <w:pgMar w:top="1530" w:right="832" w:bottom="1530" w:left="827" w:header="0" w:footer="3" w:gutter="0"/>
          <w:cols w:space="720" w:num="1"/>
          <w:rtlGutter w:val="0"/>
          <w:docGrid w:linePitch="360" w:charSpace="0"/>
        </w:sectPr>
      </w:pPr>
      <w:r>
        <w:rPr>
          <w:rStyle w:val="51"/>
          <w:rFonts w:hint="eastAsia" w:ascii="宋体" w:hAnsi="宋体" w:eastAsia="宋体" w:cs="宋体"/>
          <w:b w:val="0"/>
          <w:bCs w:val="0"/>
          <w:i w:val="0"/>
          <w:iCs w:val="0"/>
          <w:smallCaps w:val="0"/>
          <w:strike w:val="0"/>
          <w:sz w:val="15"/>
          <w:szCs w:val="15"/>
        </w:rPr>
        <w:t>本公司提供免费的软件升级服务，请与我们联系最新的软件产品。</w:t>
      </w:r>
    </w:p>
    <w:p>
      <w:pPr>
        <w:pStyle w:val="64"/>
        <w:keepNext w:val="0"/>
        <w:keepLines w:val="0"/>
        <w:widowControl w:val="0"/>
        <w:shd w:val="clear" w:color="auto" w:fill="auto"/>
        <w:bidi w:val="0"/>
        <w:spacing w:before="0" w:after="0" w:line="226" w:lineRule="exact"/>
        <w:ind w:left="0" w:right="0" w:firstLine="0"/>
        <w:jc w:val="left"/>
      </w:pPr>
      <w:bookmarkStart w:id="61" w:name="_GoBack"/>
      <w:bookmarkEnd w:id="61"/>
    </w:p>
    <w:sectPr>
      <w:headerReference r:id="rId14" w:type="default"/>
      <w:headerReference r:id="rId15" w:type="even"/>
      <w:type w:val="continuous"/>
      <w:pgSz w:w="7520" w:h="10649"/>
      <w:pgMar w:top="1311" w:right="775" w:bottom="706" w:left="77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564515</wp:posOffset>
              </wp:positionH>
              <wp:positionV relativeFrom="page">
                <wp:posOffset>514350</wp:posOffset>
              </wp:positionV>
              <wp:extent cx="3002280" cy="106680"/>
              <wp:effectExtent l="0" t="0" r="0" b="0"/>
              <wp:wrapNone/>
              <wp:docPr id="122" name="文本框 3"/>
              <wp:cNvGraphicFramePr/>
              <a:graphic xmlns:a="http://schemas.openxmlformats.org/drawingml/2006/main">
                <a:graphicData uri="http://schemas.microsoft.com/office/word/2010/wordprocessingShape">
                  <wps:wsp>
                    <wps:cNvSpPr txBox="1"/>
                    <wps:spPr>
                      <a:xfrm>
                        <a:off x="0" y="0"/>
                        <a:ext cx="3002280" cy="106680"/>
                      </a:xfrm>
                      <a:prstGeom prst="rect">
                        <a:avLst/>
                      </a:prstGeom>
                      <a:noFill/>
                      <a:ln w="9525">
                        <a:noFill/>
                      </a:ln>
                    </wps:spPr>
                    <wps:txbx>
                      <w:txbxContent>
                        <w:p>
                          <w:pPr>
                            <w:pStyle w:val="30"/>
                            <w:keepNext w:val="0"/>
                            <w:keepLines w:val="0"/>
                            <w:widowControl w:val="0"/>
                            <w:shd w:val="clear" w:color="auto" w:fill="auto"/>
                            <w:tabs>
                              <w:tab w:val="right" w:pos="4699"/>
                            </w:tabs>
                            <w:bidi w:val="0"/>
                            <w:spacing w:before="0" w:after="0" w:line="240" w:lineRule="auto"/>
                            <w:ind w:left="0" w:right="0" w:firstLine="0"/>
                            <w:jc w:val="left"/>
                          </w:pPr>
                          <w:r>
                            <w:rPr>
                              <w:rStyle w:val="31"/>
                              <w:b w:val="0"/>
                              <w:bCs w:val="0"/>
                              <w:i w:val="0"/>
                              <w:iCs w:val="0"/>
                              <w:smallCaps w:val="0"/>
                              <w:strike w:val="0"/>
                              <w:lang w:val="zh-CN" w:eastAsia="zh-CN" w:bidi="zh-CN"/>
                            </w:rPr>
                            <w:t>2</w:t>
                          </w:r>
                          <w:r>
                            <w:rPr>
                              <w:rStyle w:val="31"/>
                              <w:b w:val="0"/>
                              <w:bCs w:val="0"/>
                              <w:i w:val="0"/>
                              <w:iCs w:val="0"/>
                              <w:smallCaps w:val="0"/>
                              <w:strike w:val="0"/>
                              <w:lang w:val="zh-CN" w:eastAsia="zh-CN" w:bidi="zh-CN"/>
                            </w:rPr>
                            <w:tab/>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wps:txbx>
                    <wps:bodyPr lIns="0" tIns="0" rIns="0" bIns="0" upright="1">
                      <a:spAutoFit/>
                    </wps:bodyPr>
                  </wps:wsp>
                </a:graphicData>
              </a:graphic>
            </wp:anchor>
          </w:drawing>
        </mc:Choice>
        <mc:Fallback>
          <w:pict>
            <v:shape id="文本框 3" o:spid="_x0000_s1026" o:spt="202" type="#_x0000_t202" style="position:absolute;left:0pt;margin-left:44.45pt;margin-top:40.5pt;height:8.4pt;width:236.4pt;mso-position-horizontal-relative:page;mso-position-vertical-relative:page;z-index:-188744704;mso-width-relative:page;mso-height-relative:page;" filled="f" stroked="f" coordsize="21600,21600" o:gfxdata="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i8&#10;SADVAAAACAEAAA8AAAAAAAAAAQAgAAAAIgAAAGRycy9kb3ducmV2LnhtbFBLAQIUABQAAAAIAIdO&#10;4kDRcuGRtAEAAEkDAAAOAAAAAAAAAAEAIAAAACQBAABkcnMvZTJvRG9jLnhtbFBLBQYAAAAABgAG&#10;AFkBAABKBQ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699"/>
                      </w:tabs>
                      <w:bidi w:val="0"/>
                      <w:spacing w:before="0" w:after="0" w:line="240" w:lineRule="auto"/>
                      <w:ind w:left="0" w:right="0" w:firstLine="0"/>
                      <w:jc w:val="left"/>
                    </w:pPr>
                    <w:r>
                      <w:rPr>
                        <w:rStyle w:val="31"/>
                        <w:b w:val="0"/>
                        <w:bCs w:val="0"/>
                        <w:i w:val="0"/>
                        <w:iCs w:val="0"/>
                        <w:smallCaps w:val="0"/>
                        <w:strike w:val="0"/>
                        <w:lang w:val="zh-CN" w:eastAsia="zh-CN" w:bidi="zh-CN"/>
                      </w:rPr>
                      <w:t>2</w:t>
                    </w:r>
                    <w:r>
                      <w:rPr>
                        <w:rStyle w:val="31"/>
                        <w:b w:val="0"/>
                        <w:bCs w:val="0"/>
                        <w:i w:val="0"/>
                        <w:iCs w:val="0"/>
                        <w:smallCaps w:val="0"/>
                        <w:strike w:val="0"/>
                        <w:lang w:val="zh-CN" w:eastAsia="zh-CN" w:bidi="zh-CN"/>
                      </w:rPr>
                      <w:tab/>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439420</wp:posOffset>
              </wp:positionH>
              <wp:positionV relativeFrom="page">
                <wp:posOffset>660400</wp:posOffset>
              </wp:positionV>
              <wp:extent cx="3953510" cy="0"/>
              <wp:effectExtent l="0" t="0" r="0" b="0"/>
              <wp:wrapNone/>
              <wp:docPr id="106" name="自选图形 4"/>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34.6pt;margin-top:52pt;height:0pt;width:311.3pt;mso-position-horizontal-relative:page;mso-position-vertical-relative:page;z-index:-251658240;mso-width-relative:page;mso-height-relative:page;" filled="f" stroked="t" coordsize="21600,21600" o:gfxdata="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feprNMAAAAKAQAADwAAAAAAAAAB&#10;ACAAAAAiAAAAZHJzL2Rvd25yZXYueG1sUEsBAhQAFAAAAAgAh07iQI5TI+jcAQAAmAMAAA4AAAAA&#10;AAAAAQAgAAAAIgEAAGRycy9lMm9Eb2MueG1sUEsFBgAAAAAGAAYAWQEAAHAFAAAAAA==&#10;">
              <v:fill on="f" focussize="0,0"/>
              <v:stroke weight="1pt" color="#000000" joinstyle="round"/>
              <v:imagedata o:title=""/>
              <o:lock v:ext="edit" aspectratio="f"/>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1078865</wp:posOffset>
              </wp:positionH>
              <wp:positionV relativeFrom="page">
                <wp:posOffset>526415</wp:posOffset>
              </wp:positionV>
              <wp:extent cx="3194050" cy="85090"/>
              <wp:effectExtent l="0" t="0" r="0" b="0"/>
              <wp:wrapNone/>
              <wp:docPr id="135" name="文本框 35"/>
              <wp:cNvGraphicFramePr/>
              <a:graphic xmlns:a="http://schemas.openxmlformats.org/drawingml/2006/main">
                <a:graphicData uri="http://schemas.microsoft.com/office/word/2010/wordprocessingShape">
                  <wps:wsp>
                    <wps:cNvSpPr txBox="1"/>
                    <wps:spPr>
                      <a:xfrm>
                        <a:off x="0" y="0"/>
                        <a:ext cx="3194050" cy="85090"/>
                      </a:xfrm>
                      <a:prstGeom prst="rect">
                        <a:avLst/>
                      </a:prstGeom>
                      <a:noFill/>
                      <a:ln w="9525">
                        <a:noFill/>
                      </a:ln>
                    </wps:spPr>
                    <wps:txbx>
                      <w:txbxContent>
                        <w:p>
                          <w:pPr>
                            <w:pStyle w:val="30"/>
                            <w:keepNext w:val="0"/>
                            <w:keepLines w:val="0"/>
                            <w:widowControl w:val="0"/>
                            <w:shd w:val="clear" w:color="auto" w:fill="auto"/>
                            <w:tabs>
                              <w:tab w:val="right" w:pos="5030"/>
                            </w:tabs>
                            <w:bidi w:val="0"/>
                            <w:spacing w:before="0" w:after="0" w:line="240" w:lineRule="auto"/>
                            <w:ind w:left="0" w:right="0" w:firstLine="0"/>
                            <w:jc w:val="left"/>
                          </w:pPr>
                          <w:r>
                            <w:rPr>
                              <w:rStyle w:val="31"/>
                              <w:b w:val="0"/>
                              <w:bCs w:val="0"/>
                              <w:i w:val="0"/>
                              <w:iCs w:val="0"/>
                              <w:smallCaps w:val="0"/>
                              <w:strike w:val="0"/>
                            </w:rPr>
                            <w:t>TDS-100H Handhold Ultrasonic Flowmeter Ver.8.08</w:t>
                          </w:r>
                          <w:r>
                            <w:rPr>
                              <w:rStyle w:val="31"/>
                              <w:b w:val="0"/>
                              <w:bCs w:val="0"/>
                              <w:i w:val="0"/>
                              <w:iCs w:val="0"/>
                              <w:smallCaps w:val="0"/>
                              <w:strike w:val="0"/>
                            </w:rPr>
                            <w:tab/>
                          </w:r>
                          <w:r>
                            <w:fldChar w:fldCharType="begin"/>
                          </w:r>
                          <w:r>
                            <w:instrText xml:space="preserve"> PAGE \* MERGEFORMAT </w:instrText>
                          </w:r>
                          <w:r>
                            <w:fldChar w:fldCharType="separate"/>
                          </w:r>
                          <w:r>
                            <w:rPr>
                              <w:rStyle w:val="33"/>
                              <w:b w:val="0"/>
                              <w:bCs w:val="0"/>
                              <w:i/>
                              <w:iCs/>
                              <w:smallCaps w:val="0"/>
                              <w:strike w:val="0"/>
                              <w:lang w:val="en-US" w:eastAsia="en-US" w:bidi="en-US"/>
                            </w:rPr>
                            <w:t>#</w:t>
                          </w:r>
                          <w:r>
                            <w:rPr>
                              <w:rStyle w:val="33"/>
                              <w:b w:val="0"/>
                              <w:bCs w:val="0"/>
                              <w:i/>
                              <w:iCs/>
                              <w:smallCaps w:val="0"/>
                              <w:strike w:val="0"/>
                              <w:lang w:val="en-US" w:eastAsia="en-US" w:bidi="en-US"/>
                            </w:rPr>
                            <w:fldChar w:fldCharType="end"/>
                          </w:r>
                        </w:p>
                      </w:txbxContent>
                    </wps:txbx>
                    <wps:bodyPr lIns="0" tIns="0" rIns="0" bIns="0" upright="1">
                      <a:spAutoFit/>
                    </wps:bodyPr>
                  </wps:wsp>
                </a:graphicData>
              </a:graphic>
            </wp:anchor>
          </w:drawing>
        </mc:Choice>
        <mc:Fallback>
          <w:pict>
            <v:shape id="文本框 35" o:spid="_x0000_s1026" o:spt="202" type="#_x0000_t202" style="position:absolute;left:0pt;margin-left:84.95pt;margin-top:41.45pt;height:6.7pt;width:251.5pt;mso-position-horizontal-relative:page;mso-position-vertical-relative:page;z-index:-188744704;mso-width-relative:page;mso-height-relative:page;" filled="f" stroked="f" coordsize="21600,21600" o:gfxdata="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7pFz1QAAAAkBAAAPAAAAAAAAAAEAIAAAACIAAABkcnMvZG93bnJldi54bWxQSwECFAAUAAAACACH&#10;TuJA8C1MOLUBAABJAwAADgAAAAAAAAABACAAAAAkAQAAZHJzL2Uyb0RvYy54bWxQSwUGAAAAAAYA&#10;BgBZAQAASwU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5030"/>
                      </w:tabs>
                      <w:bidi w:val="0"/>
                      <w:spacing w:before="0" w:after="0" w:line="240" w:lineRule="auto"/>
                      <w:ind w:left="0" w:right="0" w:firstLine="0"/>
                      <w:jc w:val="left"/>
                    </w:pPr>
                    <w:r>
                      <w:rPr>
                        <w:rStyle w:val="31"/>
                        <w:b w:val="0"/>
                        <w:bCs w:val="0"/>
                        <w:i w:val="0"/>
                        <w:iCs w:val="0"/>
                        <w:smallCaps w:val="0"/>
                        <w:strike w:val="0"/>
                      </w:rPr>
                      <w:t>TDS-100H Handhold Ultrasonic Flowmeter Ver.8.08</w:t>
                    </w:r>
                    <w:r>
                      <w:rPr>
                        <w:rStyle w:val="31"/>
                        <w:b w:val="0"/>
                        <w:bCs w:val="0"/>
                        <w:i w:val="0"/>
                        <w:iCs w:val="0"/>
                        <w:smallCaps w:val="0"/>
                        <w:strike w:val="0"/>
                      </w:rPr>
                      <w:tab/>
                    </w:r>
                    <w:r>
                      <w:fldChar w:fldCharType="begin"/>
                    </w:r>
                    <w:r>
                      <w:instrText xml:space="preserve"> PAGE \* MERGEFORMAT </w:instrText>
                    </w:r>
                    <w:r>
                      <w:fldChar w:fldCharType="separate"/>
                    </w:r>
                    <w:r>
                      <w:rPr>
                        <w:rStyle w:val="33"/>
                        <w:b w:val="0"/>
                        <w:bCs w:val="0"/>
                        <w:i/>
                        <w:iCs/>
                        <w:smallCaps w:val="0"/>
                        <w:strike w:val="0"/>
                        <w:lang w:val="en-US" w:eastAsia="en-US" w:bidi="en-US"/>
                      </w:rPr>
                      <w:t>#</w:t>
                    </w:r>
                    <w:r>
                      <w:rPr>
                        <w:rStyle w:val="33"/>
                        <w:b w:val="0"/>
                        <w:bCs w:val="0"/>
                        <w:i/>
                        <w:iCs/>
                        <w:smallCaps w:val="0"/>
                        <w:strike w:val="0"/>
                        <w:lang w:val="en-US" w:eastAsia="en-US" w:bidi="en-US"/>
                      </w:rPr>
                      <w:fldChar w:fldCharType="end"/>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408305</wp:posOffset>
              </wp:positionH>
              <wp:positionV relativeFrom="page">
                <wp:posOffset>660400</wp:posOffset>
              </wp:positionV>
              <wp:extent cx="3953510" cy="0"/>
              <wp:effectExtent l="0" t="0" r="0" b="0"/>
              <wp:wrapNone/>
              <wp:docPr id="120" name="自选图形 36"/>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margin-left:32.15pt;margin-top:52pt;height:0pt;width:311.3pt;mso-position-horizontal-relative:page;mso-position-vertical-relative:page;z-index:-251658240;mso-width-relative:page;mso-height-relative:page;" filled="f" stroked="t" coordsize="21600,21600" o:gfxdata="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AwV9tQAAAAKAQAADwAAAAAAAAAB&#10;ACAAAAAiAAAAZHJzL2Rvd25yZXYueG1sUEsBAhQAFAAAAAgAh07iQOmRoIDbAQAAmQMAAA4AAAAA&#10;AAAAAQAgAAAAIwEAAGRycy9lMm9Eb2MueG1sUEsFBgAAAAAGAAYAWQEAAHAFAAAAAA==&#10;">
              <v:fill on="f" focussize="0,0"/>
              <v:stroke weight="1pt" color="#000000" joinstyle="round"/>
              <v:imagedata o:title=""/>
              <o:lock v:ext="edit" aspectratio="f"/>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571500</wp:posOffset>
              </wp:positionH>
              <wp:positionV relativeFrom="page">
                <wp:posOffset>526415</wp:posOffset>
              </wp:positionV>
              <wp:extent cx="3124200" cy="85090"/>
              <wp:effectExtent l="0" t="0" r="0" b="0"/>
              <wp:wrapNone/>
              <wp:docPr id="137" name="文本框 33"/>
              <wp:cNvGraphicFramePr/>
              <a:graphic xmlns:a="http://schemas.openxmlformats.org/drawingml/2006/main">
                <a:graphicData uri="http://schemas.microsoft.com/office/word/2010/wordprocessingShape">
                  <wps:wsp>
                    <wps:cNvSpPr txBox="1"/>
                    <wps:spPr>
                      <a:xfrm>
                        <a:off x="0" y="0"/>
                        <a:ext cx="3124200" cy="85090"/>
                      </a:xfrm>
                      <a:prstGeom prst="rect">
                        <a:avLst/>
                      </a:prstGeom>
                      <a:noFill/>
                      <a:ln w="9525">
                        <a:noFill/>
                      </a:ln>
                    </wps:spPr>
                    <wps:txbx>
                      <w:txbxContent>
                        <w:p>
                          <w:pPr>
                            <w:pStyle w:val="30"/>
                            <w:keepNext w:val="0"/>
                            <w:keepLines w:val="0"/>
                            <w:widowControl w:val="0"/>
                            <w:shd w:val="clear" w:color="auto" w:fill="auto"/>
                            <w:tabs>
                              <w:tab w:val="right" w:pos="4920"/>
                            </w:tabs>
                            <w:bidi w:val="0"/>
                            <w:spacing w:before="0" w:after="0" w:line="240" w:lineRule="auto"/>
                            <w:ind w:left="0" w:right="0" w:firstLine="0"/>
                            <w:jc w:val="left"/>
                          </w:pP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r>
                            <w:rPr>
                              <w:rStyle w:val="31"/>
                              <w:b w:val="0"/>
                              <w:bCs w:val="0"/>
                              <w:i w:val="0"/>
                              <w:iCs w:val="0"/>
                              <w:smallCaps w:val="0"/>
                              <w:strike w:val="0"/>
                              <w:lang w:val="zh-CN" w:eastAsia="zh-CN" w:bidi="zh-CN"/>
                            </w:rPr>
                            <w:tab/>
                          </w:r>
                          <w:r>
                            <w:rPr>
                              <w:rStyle w:val="31"/>
                              <w:b w:val="0"/>
                              <w:bCs w:val="0"/>
                              <w:i w:val="0"/>
                              <w:iCs w:val="0"/>
                              <w:smallCaps w:val="0"/>
                              <w:strike w:val="0"/>
                            </w:rPr>
                            <w:t>TDS-100H Handhold Ultrasonic Flowmeter Ver.8.08</w:t>
                          </w:r>
                        </w:p>
                      </w:txbxContent>
                    </wps:txbx>
                    <wps:bodyPr lIns="0" tIns="0" rIns="0" bIns="0" upright="1">
                      <a:spAutoFit/>
                    </wps:bodyPr>
                  </wps:wsp>
                </a:graphicData>
              </a:graphic>
            </wp:anchor>
          </w:drawing>
        </mc:Choice>
        <mc:Fallback>
          <w:pict>
            <v:shape id="文本框 33" o:spid="_x0000_s1026" o:spt="202" type="#_x0000_t202" style="position:absolute;left:0pt;margin-left:45pt;margin-top:41.45pt;height:6.7pt;width:246pt;mso-position-horizontal-relative:page;mso-position-vertical-relative:page;z-index:-188744704;mso-width-relative:page;mso-height-relative:page;" filled="f" stroked="f" coordsize="21600,21600" o:gfxdata="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Jehc1AAAAAgBAAAPAAAAAAAAAAEAIAAAACIAAABkcnMvZG93bnJldi54bWxQSwECFAAUAAAACACH&#10;TuJAacU8VrYBAABJAwAADgAAAAAAAAABACAAAAAjAQAAZHJzL2Uyb0RvYy54bWxQSwUGAAAAAAYA&#10;BgBZAQAASwU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920"/>
                      </w:tabs>
                      <w:bidi w:val="0"/>
                      <w:spacing w:before="0" w:after="0" w:line="240" w:lineRule="auto"/>
                      <w:ind w:left="0" w:right="0" w:firstLine="0"/>
                      <w:jc w:val="left"/>
                    </w:pP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r>
                      <w:rPr>
                        <w:rStyle w:val="31"/>
                        <w:b w:val="0"/>
                        <w:bCs w:val="0"/>
                        <w:i w:val="0"/>
                        <w:iCs w:val="0"/>
                        <w:smallCaps w:val="0"/>
                        <w:strike w:val="0"/>
                        <w:lang w:val="zh-CN" w:eastAsia="zh-CN" w:bidi="zh-CN"/>
                      </w:rPr>
                      <w:tab/>
                    </w:r>
                    <w:r>
                      <w:rPr>
                        <w:rStyle w:val="31"/>
                        <w:b w:val="0"/>
                        <w:bCs w:val="0"/>
                        <w:i w:val="0"/>
                        <w:iCs w:val="0"/>
                        <w:smallCaps w:val="0"/>
                        <w:strike w:val="0"/>
                      </w:rPr>
                      <w:t>TDS-100H Handhold Ultrasonic Flowmeter Ver.8.08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412750</wp:posOffset>
              </wp:positionH>
              <wp:positionV relativeFrom="page">
                <wp:posOffset>660400</wp:posOffset>
              </wp:positionV>
              <wp:extent cx="3953510" cy="0"/>
              <wp:effectExtent l="0" t="0" r="0" b="0"/>
              <wp:wrapNone/>
              <wp:docPr id="103" name="自选图形 34"/>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4" o:spid="_x0000_s1026" o:spt="32" type="#_x0000_t32" style="position:absolute;left:0pt;margin-left:32.5pt;margin-top:52pt;height:0pt;width:311.3pt;mso-position-horizontal-relative:page;mso-position-vertical-relative:page;z-index:-251658240;mso-width-relative:page;mso-height-relative:page;" filled="f" stroked="t" coordsize="21600,21600" o:gfxdata="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dpl3XUAAAACgEAAA8AAAAAAAAA&#10;AQAgAAAAIgAAAGRycy9kb3ducmV2LnhtbFBLAQIUABQAAAAIAIdO4kAcCItE3AEAAJkDAAAOAAAA&#10;AAAAAAEAIAAAACMBAABkcnMvZTJvRG9jLnhtbFBLBQYAAAAABgAGAFkBAABxBQAAAAA=&#10;">
              <v:fill on="f" focussize="0,0"/>
              <v:stroke weight="1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564515</wp:posOffset>
              </wp:positionH>
              <wp:positionV relativeFrom="page">
                <wp:posOffset>514350</wp:posOffset>
              </wp:positionV>
              <wp:extent cx="3002280" cy="106680"/>
              <wp:effectExtent l="0" t="0" r="0" b="0"/>
              <wp:wrapNone/>
              <wp:docPr id="124" name="文本框 1"/>
              <wp:cNvGraphicFramePr/>
              <a:graphic xmlns:a="http://schemas.openxmlformats.org/drawingml/2006/main">
                <a:graphicData uri="http://schemas.microsoft.com/office/word/2010/wordprocessingShape">
                  <wps:wsp>
                    <wps:cNvSpPr txBox="1"/>
                    <wps:spPr>
                      <a:xfrm>
                        <a:off x="0" y="0"/>
                        <a:ext cx="3002280" cy="106680"/>
                      </a:xfrm>
                      <a:prstGeom prst="rect">
                        <a:avLst/>
                      </a:prstGeom>
                      <a:noFill/>
                      <a:ln w="9525">
                        <a:noFill/>
                      </a:ln>
                    </wps:spPr>
                    <wps:txbx>
                      <w:txbxContent>
                        <w:p>
                          <w:pPr>
                            <w:pStyle w:val="30"/>
                            <w:keepNext w:val="0"/>
                            <w:keepLines w:val="0"/>
                            <w:widowControl w:val="0"/>
                            <w:shd w:val="clear" w:color="auto" w:fill="auto"/>
                            <w:tabs>
                              <w:tab w:val="right" w:pos="4699"/>
                            </w:tabs>
                            <w:bidi w:val="0"/>
                            <w:spacing w:before="0" w:after="0" w:line="240" w:lineRule="auto"/>
                            <w:ind w:left="0" w:right="0" w:firstLine="0"/>
                            <w:jc w:val="left"/>
                          </w:pPr>
                          <w:r>
                            <w:rPr>
                              <w:rStyle w:val="31"/>
                              <w:b w:val="0"/>
                              <w:bCs w:val="0"/>
                              <w:i w:val="0"/>
                              <w:iCs w:val="0"/>
                              <w:smallCaps w:val="0"/>
                              <w:strike w:val="0"/>
                              <w:lang w:val="zh-CN" w:eastAsia="zh-CN" w:bidi="zh-CN"/>
                            </w:rPr>
                            <w:t>2</w:t>
                          </w:r>
                          <w:r>
                            <w:rPr>
                              <w:rStyle w:val="31"/>
                              <w:b w:val="0"/>
                              <w:bCs w:val="0"/>
                              <w:i w:val="0"/>
                              <w:iCs w:val="0"/>
                              <w:smallCaps w:val="0"/>
                              <w:strike w:val="0"/>
                              <w:lang w:val="zh-CN" w:eastAsia="zh-CN" w:bidi="zh-CN"/>
                            </w:rPr>
                            <w:tab/>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wps:txbx>
                    <wps:bodyPr lIns="0" tIns="0" rIns="0" bIns="0" upright="1">
                      <a:spAutoFit/>
                    </wps:bodyPr>
                  </wps:wsp>
                </a:graphicData>
              </a:graphic>
            </wp:anchor>
          </w:drawing>
        </mc:Choice>
        <mc:Fallback>
          <w:pict>
            <v:shape id="文本框 1" o:spid="_x0000_s1026" o:spt="202" type="#_x0000_t202" style="position:absolute;left:0pt;margin-left:44.45pt;margin-top:40.5pt;height:8.4pt;width:236.4pt;mso-position-horizontal-relative:page;mso-position-vertical-relative:page;z-index:-188744704;mso-width-relative:page;mso-height-relative:page;" filled="f" stroked="f" coordsize="21600,21600" o:gfxdata="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i8&#10;SADVAAAACAEAAA8AAAAAAAAAAQAgAAAAIgAAAGRycy9kb3ducmV2LnhtbFBLAQIUABQAAAAIAIdO&#10;4kCaChlOtAEAAEkDAAAOAAAAAAAAAAEAIAAAACQBAABkcnMvZTJvRG9jLnhtbFBLBQYAAAAABgAG&#10;AFkBAABKBQ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699"/>
                      </w:tabs>
                      <w:bidi w:val="0"/>
                      <w:spacing w:before="0" w:after="0" w:line="240" w:lineRule="auto"/>
                      <w:ind w:left="0" w:right="0" w:firstLine="0"/>
                      <w:jc w:val="left"/>
                    </w:pPr>
                    <w:r>
                      <w:rPr>
                        <w:rStyle w:val="31"/>
                        <w:b w:val="0"/>
                        <w:bCs w:val="0"/>
                        <w:i w:val="0"/>
                        <w:iCs w:val="0"/>
                        <w:smallCaps w:val="0"/>
                        <w:strike w:val="0"/>
                        <w:lang w:val="zh-CN" w:eastAsia="zh-CN" w:bidi="zh-CN"/>
                      </w:rPr>
                      <w:t>2</w:t>
                    </w:r>
                    <w:r>
                      <w:rPr>
                        <w:rStyle w:val="31"/>
                        <w:b w:val="0"/>
                        <w:bCs w:val="0"/>
                        <w:i w:val="0"/>
                        <w:iCs w:val="0"/>
                        <w:smallCaps w:val="0"/>
                        <w:strike w:val="0"/>
                        <w:lang w:val="zh-CN" w:eastAsia="zh-CN" w:bidi="zh-CN"/>
                      </w:rPr>
                      <w:tab/>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439420</wp:posOffset>
              </wp:positionH>
              <wp:positionV relativeFrom="page">
                <wp:posOffset>660400</wp:posOffset>
              </wp:positionV>
              <wp:extent cx="3953510" cy="0"/>
              <wp:effectExtent l="0" t="0" r="0" b="0"/>
              <wp:wrapNone/>
              <wp:docPr id="108" name="自选图形 2"/>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34.6pt;margin-top:52pt;height:0pt;width:311.3pt;mso-position-horizontal-relative:page;mso-position-vertical-relative:page;z-index:-251658240;mso-width-relative:page;mso-height-relative:page;" filled="f" stroked="t" coordsize="21600,21600" o:gfxdata="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feprNMAAAAKAQAADwAAAAAAAAAB&#10;ACAAAAAiAAAAZHJzL2Rvd25yZXYueG1sUEsBAhQAFAAAAAgAh07iQK5XNzvcAQAAmAMAAA4AAAAA&#10;AAAAAQAgAAAAIgEAAGRycy9lMm9Eb2MueG1sUEsFBgAAAAAGAAYAWQEAAHAFAAAAAA==&#10;">
              <v:fill on="f" focussize="0,0"/>
              <v:stroke weight="1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1262380</wp:posOffset>
              </wp:positionH>
              <wp:positionV relativeFrom="page">
                <wp:posOffset>514350</wp:posOffset>
              </wp:positionV>
              <wp:extent cx="3032760" cy="106680"/>
              <wp:effectExtent l="0" t="0" r="0" b="0"/>
              <wp:wrapNone/>
              <wp:docPr id="121" name="文本框 5"/>
              <wp:cNvGraphicFramePr/>
              <a:graphic xmlns:a="http://schemas.openxmlformats.org/drawingml/2006/main">
                <a:graphicData uri="http://schemas.microsoft.com/office/word/2010/wordprocessingShape">
                  <wps:wsp>
                    <wps:cNvSpPr txBox="1"/>
                    <wps:spPr>
                      <a:xfrm>
                        <a:off x="0" y="0"/>
                        <a:ext cx="3032760" cy="106680"/>
                      </a:xfrm>
                      <a:prstGeom prst="rect">
                        <a:avLst/>
                      </a:prstGeom>
                      <a:noFill/>
                      <a:ln w="9525">
                        <a:noFill/>
                      </a:ln>
                    </wps:spPr>
                    <wps:txbx>
                      <w:txbxContent>
                        <w:p>
                          <w:pPr>
                            <w:pStyle w:val="30"/>
                            <w:keepNext w:val="0"/>
                            <w:keepLines w:val="0"/>
                            <w:widowControl w:val="0"/>
                            <w:shd w:val="clear" w:color="auto" w:fill="auto"/>
                            <w:tabs>
                              <w:tab w:val="right" w:pos="4776"/>
                            </w:tabs>
                            <w:bidi w:val="0"/>
                            <w:spacing w:before="0" w:after="0" w:line="240" w:lineRule="auto"/>
                            <w:ind w:left="0" w:right="0" w:firstLine="171" w:firstLineChars="100"/>
                            <w:jc w:val="left"/>
                          </w:pPr>
                          <w:r>
                            <w:rPr>
                              <w:rStyle w:val="31"/>
                              <w:rFonts w:hint="eastAsia" w:eastAsia="宋体"/>
                              <w:b/>
                              <w:bCs/>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w:t>
                          </w:r>
                          <w:r>
                            <w:rPr>
                              <w:rStyle w:val="31"/>
                              <w:b w:val="0"/>
                              <w:bCs w:val="0"/>
                              <w:i w:val="0"/>
                              <w:iCs w:val="0"/>
                              <w:smallCaps w:val="0"/>
                              <w:strike w:val="0"/>
                            </w:rPr>
                            <w:tab/>
                          </w:r>
                          <w:r>
                            <w:rPr>
                              <w:rStyle w:val="33"/>
                              <w:b w:val="0"/>
                              <w:bCs w:val="0"/>
                              <w:i/>
                              <w:iCs/>
                              <w:smallCaps w:val="0"/>
                              <w:strike w:val="0"/>
                            </w:rPr>
                            <w:t>1</w:t>
                          </w:r>
                        </w:p>
                      </w:txbxContent>
                    </wps:txbx>
                    <wps:bodyPr lIns="0" tIns="0" rIns="0" bIns="0" upright="1">
                      <a:spAutoFit/>
                    </wps:bodyPr>
                  </wps:wsp>
                </a:graphicData>
              </a:graphic>
            </wp:anchor>
          </w:drawing>
        </mc:Choice>
        <mc:Fallback>
          <w:pict>
            <v:shape id="文本框 5" o:spid="_x0000_s1026" o:spt="202" type="#_x0000_t202" style="position:absolute;left:0pt;margin-left:99.4pt;margin-top:40.5pt;height:8.4pt;width:238.8pt;mso-position-horizontal-relative:page;mso-position-vertical-relative:page;z-index:-188744704;mso-width-relative:page;mso-height-relative:page;" filled="f" stroked="f" coordsize="21600,21600" o:gfxdata="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5C&#10;Na3VAAAACQEAAA8AAAAAAAAAAQAgAAAAIgAAAGRycy9kb3ducmV2LnhtbFBLAQIUABQAAAAIAIdO&#10;4kD3deOWtAEAAEkDAAAOAAAAAAAAAAEAIAAAACQBAABkcnMvZTJvRG9jLnhtbFBLBQYAAAAABgAG&#10;AFkBAABKBQ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776"/>
                      </w:tabs>
                      <w:bidi w:val="0"/>
                      <w:spacing w:before="0" w:after="0" w:line="240" w:lineRule="auto"/>
                      <w:ind w:left="0" w:right="0" w:firstLine="171" w:firstLineChars="100"/>
                      <w:jc w:val="left"/>
                    </w:pPr>
                    <w:r>
                      <w:rPr>
                        <w:rStyle w:val="31"/>
                        <w:rFonts w:hint="eastAsia" w:eastAsia="宋体"/>
                        <w:b/>
                        <w:bCs/>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w:t>
                    </w:r>
                    <w:r>
                      <w:rPr>
                        <w:rStyle w:val="31"/>
                        <w:b w:val="0"/>
                        <w:bCs w:val="0"/>
                        <w:i w:val="0"/>
                        <w:iCs w:val="0"/>
                        <w:smallCaps w:val="0"/>
                        <w:strike w:val="0"/>
                      </w:rPr>
                      <w:tab/>
                    </w:r>
                    <w:r>
                      <w:rPr>
                        <w:rStyle w:val="33"/>
                        <w:b w:val="0"/>
                        <w:bCs w:val="0"/>
                        <w:i/>
                        <w:iCs/>
                        <w:smallCaps w:val="0"/>
                        <w:strike w:val="0"/>
                      </w:rPr>
                      <w:t>1</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436245</wp:posOffset>
              </wp:positionH>
              <wp:positionV relativeFrom="page">
                <wp:posOffset>660400</wp:posOffset>
              </wp:positionV>
              <wp:extent cx="3953510" cy="0"/>
              <wp:effectExtent l="0" t="0" r="0" b="0"/>
              <wp:wrapNone/>
              <wp:docPr id="104" name="自选图形 6"/>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34.35pt;margin-top:52pt;height:0pt;width:311.3pt;mso-position-horizontal-relative:page;mso-position-vertical-relative:page;z-index:-251658240;mso-width-relative:page;mso-height-relative:page;" filled="f" stroked="t" coordsize="21600,21600" o:gfxdata="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3gP5HUAAAACgEAAA8AAAAAAAAA&#10;AQAgAAAAIgAAAGRycy9kb3ducmV2LnhtbFBLAQIUABQAAAAIAIdO4kAHZ/kD3AEAAJgDAAAOAAAA&#10;AAAAAAEAIAAAACMBAABkcnMvZTJvRG9jLnhtbFBLBQYAAAAABgAGAFkBAABxBQAAAAA=&#10;">
              <v:fill on="f" focussize="0,0"/>
              <v:stroke weight="1pt"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1213485</wp:posOffset>
              </wp:positionH>
              <wp:positionV relativeFrom="page">
                <wp:posOffset>514350</wp:posOffset>
              </wp:positionV>
              <wp:extent cx="2301240" cy="106680"/>
              <wp:effectExtent l="0" t="0" r="0" b="0"/>
              <wp:wrapNone/>
              <wp:docPr id="126" name="文本框 9"/>
              <wp:cNvGraphicFramePr/>
              <a:graphic xmlns:a="http://schemas.openxmlformats.org/drawingml/2006/main">
                <a:graphicData uri="http://schemas.microsoft.com/office/word/2010/wordprocessingShape">
                  <wps:wsp>
                    <wps:cNvSpPr txBox="1"/>
                    <wps:spPr>
                      <a:xfrm>
                        <a:off x="0" y="0"/>
                        <a:ext cx="2301240" cy="106680"/>
                      </a:xfrm>
                      <a:prstGeom prst="rect">
                        <a:avLst/>
                      </a:prstGeom>
                      <a:noFill/>
                      <a:ln w="9525">
                        <a:noFill/>
                      </a:ln>
                    </wps:spPr>
                    <wps:txbx>
                      <w:txbxContent>
                        <w:p>
                          <w:pPr>
                            <w:pStyle w:val="30"/>
                            <w:keepNext w:val="0"/>
                            <w:keepLines w:val="0"/>
                            <w:widowControl w:val="0"/>
                            <w:shd w:val="clear" w:color="auto" w:fill="auto"/>
                            <w:bidi w:val="0"/>
                            <w:spacing w:before="0" w:after="0" w:line="240" w:lineRule="auto"/>
                            <w:ind w:left="0" w:right="0" w:firstLine="0"/>
                            <w:jc w:val="left"/>
                          </w:pPr>
                          <w:r>
                            <w:rPr>
                              <w:rStyle w:val="31"/>
                              <w:rFonts w:hint="eastAsia" w:eastAsia="宋体"/>
                              <w:b w:val="0"/>
                              <w:bCs w:val="0"/>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wps:txbx>
                    <wps:bodyPr wrap="none" lIns="0" tIns="0" rIns="0" bIns="0" upright="1">
                      <a:spAutoFit/>
                    </wps:bodyPr>
                  </wps:wsp>
                </a:graphicData>
              </a:graphic>
            </wp:anchor>
          </w:drawing>
        </mc:Choice>
        <mc:Fallback>
          <w:pict>
            <v:shape id="文本框 9" o:spid="_x0000_s1026" o:spt="202" type="#_x0000_t202" style="position:absolute;left:0pt;margin-left:95.55pt;margin-top:40.5pt;height:8.4pt;width:181.2pt;mso-position-horizontal-relative:page;mso-position-vertical-relative:page;mso-wrap-style:none;z-index:-188744704;mso-width-relative:page;mso-height-relative:page;" filled="f" stroked="f" coordsize="21600,21600" o:gfxdata="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wdJ0bVAAAACQEAAA8AAAAAAAAAAQAgAAAAIgAAAGRycy9kb3ducmV2LnhtbFBLAQIU&#10;ABQAAAAIAIdO4kAU56ypvQEAAFUDAAAOAAAAAAAAAAEAIAAAACQBAABkcnMvZTJvRG9jLnhtbFBL&#10;BQYAAAAABgAGAFkBAABT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rStyle w:val="31"/>
                        <w:rFonts w:hint="eastAsia" w:eastAsia="宋体"/>
                        <w:b w:val="0"/>
                        <w:bCs w:val="0"/>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387985</wp:posOffset>
              </wp:positionH>
              <wp:positionV relativeFrom="page">
                <wp:posOffset>660400</wp:posOffset>
              </wp:positionV>
              <wp:extent cx="3953510" cy="0"/>
              <wp:effectExtent l="0" t="0" r="0" b="0"/>
              <wp:wrapNone/>
              <wp:docPr id="110" name="自选图形 10"/>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30.55pt;margin-top:52pt;height:0pt;width:311.3pt;mso-position-horizontal-relative:page;mso-position-vertical-relative:page;z-index:-251658240;mso-width-relative:page;mso-height-relative:page;" filled="f" stroked="t" coordsize="21600,21600" o:gfxdata="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1GECLUAAAACgEAAA8AAAAAAAAAAQAg&#10;AAAAIgAAAGRycy9kb3ducmV2LnhtbFBLAQIUABQAAAAIAIdO4kACxmci2QEAAJkDAAAOAAAAAAAA&#10;AAEAIAAAACMBAABkcnMvZTJvRG9jLnhtbFBLBQYAAAAABgAGAFkBAABuBQAAAAA=&#10;">
              <v:fill on="f" focussize="0,0"/>
              <v:stroke weight="1pt" color="#000000" joinstyle="round"/>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1213485</wp:posOffset>
              </wp:positionH>
              <wp:positionV relativeFrom="page">
                <wp:posOffset>514350</wp:posOffset>
              </wp:positionV>
              <wp:extent cx="2301240" cy="106680"/>
              <wp:effectExtent l="0" t="0" r="0" b="0"/>
              <wp:wrapNone/>
              <wp:docPr id="128" name="文本框 7"/>
              <wp:cNvGraphicFramePr/>
              <a:graphic xmlns:a="http://schemas.openxmlformats.org/drawingml/2006/main">
                <a:graphicData uri="http://schemas.microsoft.com/office/word/2010/wordprocessingShape">
                  <wps:wsp>
                    <wps:cNvSpPr txBox="1"/>
                    <wps:spPr>
                      <a:xfrm>
                        <a:off x="0" y="0"/>
                        <a:ext cx="2301240" cy="106680"/>
                      </a:xfrm>
                      <a:prstGeom prst="rect">
                        <a:avLst/>
                      </a:prstGeom>
                      <a:noFill/>
                      <a:ln w="9525">
                        <a:noFill/>
                      </a:ln>
                    </wps:spPr>
                    <wps:txbx>
                      <w:txbxContent>
                        <w:p>
                          <w:pPr>
                            <w:pStyle w:val="30"/>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wps:txbx>
                    <wps:bodyPr wrap="none" lIns="0" tIns="0" rIns="0" bIns="0" upright="1">
                      <a:spAutoFit/>
                    </wps:bodyPr>
                  </wps:wsp>
                </a:graphicData>
              </a:graphic>
            </wp:anchor>
          </w:drawing>
        </mc:Choice>
        <mc:Fallback>
          <w:pict>
            <v:shape id="文本框 7" o:spid="_x0000_s1026" o:spt="202" type="#_x0000_t202" style="position:absolute;left:0pt;margin-left:95.55pt;margin-top:40.5pt;height:8.4pt;width:181.2pt;mso-position-horizontal-relative:page;mso-position-vertical-relative:page;mso-wrap-style:none;z-index:-188744704;mso-width-relative:page;mso-height-relative:page;" filled="f" stroked="f" coordsize="21600,21600" o:gfxdata="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wdJ0bVAAAACQEAAA8AAAAAAAAAAQAgAAAAIgAAAGRycy9kb3ducmV2LnhtbFBLAQIU&#10;ABQAAAAIAIdO4kDATz+/vQEAAFUDAAAOAAAAAAAAAAEAIAAAACQBAABkcnMvZTJvRG9jLnhtbFBL&#10;BQYAAAAABgAGAFkBAABT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387985</wp:posOffset>
              </wp:positionH>
              <wp:positionV relativeFrom="page">
                <wp:posOffset>660400</wp:posOffset>
              </wp:positionV>
              <wp:extent cx="3953510" cy="0"/>
              <wp:effectExtent l="0" t="0" r="0" b="0"/>
              <wp:wrapNone/>
              <wp:docPr id="112" name="自选图形 8"/>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30.55pt;margin-top:52pt;height:0pt;width:311.3pt;mso-position-horizontal-relative:page;mso-position-vertical-relative:page;z-index:-251658240;mso-width-relative:page;mso-height-relative:page;" filled="f" stroked="t" coordsize="21600,21600" o:gfxdata="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1GECLUAAAACgEAAA8AAAAAAAAA&#10;AQAgAAAAIgAAAGRycy9kb3ducmV2LnhtbFBLAQIUABQAAAAIAIdO4kBinBoU3AEAAJgDAAAOAAAA&#10;AAAAAAEAIAAAACMBAABkcnMvZTJvRG9jLnhtbFBLBQYAAAAABgAGAFkBAABxBQAAAAA=&#10;">
              <v:fill on="f" focussize="0,0"/>
              <v:stroke weight="1pt" color="#000000" joinstyle="round"/>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1235075</wp:posOffset>
              </wp:positionH>
              <wp:positionV relativeFrom="page">
                <wp:posOffset>514350</wp:posOffset>
              </wp:positionV>
              <wp:extent cx="3039110" cy="106680"/>
              <wp:effectExtent l="0" t="0" r="0" b="0"/>
              <wp:wrapNone/>
              <wp:docPr id="130" name="文本框 13"/>
              <wp:cNvGraphicFramePr/>
              <a:graphic xmlns:a="http://schemas.openxmlformats.org/drawingml/2006/main">
                <a:graphicData uri="http://schemas.microsoft.com/office/word/2010/wordprocessingShape">
                  <wps:wsp>
                    <wps:cNvSpPr txBox="1"/>
                    <wps:spPr>
                      <a:xfrm>
                        <a:off x="0" y="0"/>
                        <a:ext cx="3039110" cy="106680"/>
                      </a:xfrm>
                      <a:prstGeom prst="rect">
                        <a:avLst/>
                      </a:prstGeom>
                      <a:noFill/>
                      <a:ln w="9525">
                        <a:noFill/>
                      </a:ln>
                    </wps:spPr>
                    <wps:txbx>
                      <w:txbxContent>
                        <w:p>
                          <w:pPr>
                            <w:pStyle w:val="30"/>
                            <w:keepNext w:val="0"/>
                            <w:keepLines w:val="0"/>
                            <w:widowControl w:val="0"/>
                            <w:shd w:val="clear" w:color="auto" w:fill="auto"/>
                            <w:tabs>
                              <w:tab w:val="right" w:pos="4786"/>
                            </w:tabs>
                            <w:bidi w:val="0"/>
                            <w:spacing w:before="0" w:after="0" w:line="240" w:lineRule="auto"/>
                            <w:ind w:left="0" w:right="0" w:firstLine="340" w:firstLineChars="200"/>
                            <w:jc w:val="left"/>
                          </w:pPr>
                          <w:r>
                            <w:rPr>
                              <w:rStyle w:val="31"/>
                              <w:b w:val="0"/>
                              <w:bCs w:val="0"/>
                              <w:i w:val="0"/>
                              <w:iCs w:val="0"/>
                              <w:smallCaps w:val="0"/>
                              <w:strike w:val="0"/>
                            </w:rPr>
                            <w:t>TDS-100H</w:t>
                          </w:r>
                          <w:r>
                            <w:rPr>
                              <w:rStyle w:val="32"/>
                              <w:b w:val="0"/>
                              <w:bCs w:val="0"/>
                              <w:i w:val="0"/>
                              <w:iCs w:val="0"/>
                              <w:smallCaps w:val="0"/>
                              <w:strike w:val="0"/>
                            </w:rPr>
                            <w:t>型手持式超声波流量计</w:t>
                          </w:r>
                          <w:r>
                            <w:rPr>
                              <w:rStyle w:val="31"/>
                              <w:b w:val="0"/>
                              <w:bCs w:val="0"/>
                              <w:i w:val="0"/>
                              <w:iCs w:val="0"/>
                              <w:smallCaps w:val="0"/>
                              <w:strike w:val="0"/>
                            </w:rPr>
                            <w:tab/>
                          </w: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p>
                      </w:txbxContent>
                    </wps:txbx>
                    <wps:bodyPr lIns="0" tIns="0" rIns="0" bIns="0" upright="1">
                      <a:spAutoFit/>
                    </wps:bodyPr>
                  </wps:wsp>
                </a:graphicData>
              </a:graphic>
            </wp:anchor>
          </w:drawing>
        </mc:Choice>
        <mc:Fallback>
          <w:pict>
            <v:shape id="文本框 13" o:spid="_x0000_s1026" o:spt="202" type="#_x0000_t202" style="position:absolute;left:0pt;margin-left:97.25pt;margin-top:40.5pt;height:8.4pt;width:239.3pt;mso-position-horizontal-relative:page;mso-position-vertical-relative:page;z-index:-188744704;mso-width-relative:page;mso-height-relative:page;" filled="f" stroked="f" coordsize="21600,21600" o:gfxdata="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N0PUtYAAAAJAQAADwAAAAAAAAABACAAAAAiAAAAZHJzL2Rvd25yZXYueG1sUEsBAhQAFAAAAAgA&#10;h07iQEb0DfO1AQAASgMAAA4AAAAAAAAAAQAgAAAAJQEAAGRycy9lMm9Eb2MueG1sUEsFBgAAAAAG&#10;AAYAWQEAAEwFA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786"/>
                      </w:tabs>
                      <w:bidi w:val="0"/>
                      <w:spacing w:before="0" w:after="0" w:line="240" w:lineRule="auto"/>
                      <w:ind w:left="0" w:right="0" w:firstLine="340" w:firstLineChars="200"/>
                      <w:jc w:val="left"/>
                    </w:pPr>
                    <w:r>
                      <w:rPr>
                        <w:rStyle w:val="31"/>
                        <w:b w:val="0"/>
                        <w:bCs w:val="0"/>
                        <w:i w:val="0"/>
                        <w:iCs w:val="0"/>
                        <w:smallCaps w:val="0"/>
                        <w:strike w:val="0"/>
                      </w:rPr>
                      <w:t>TDS-100H</w:t>
                    </w:r>
                    <w:r>
                      <w:rPr>
                        <w:rStyle w:val="32"/>
                        <w:b w:val="0"/>
                        <w:bCs w:val="0"/>
                        <w:i w:val="0"/>
                        <w:iCs w:val="0"/>
                        <w:smallCaps w:val="0"/>
                        <w:strike w:val="0"/>
                      </w:rPr>
                      <w:t>型手持式超声波流量计</w:t>
                    </w:r>
                    <w:r>
                      <w:rPr>
                        <w:rStyle w:val="31"/>
                        <w:b w:val="0"/>
                        <w:bCs w:val="0"/>
                        <w:i w:val="0"/>
                        <w:iCs w:val="0"/>
                        <w:smallCaps w:val="0"/>
                        <w:strike w:val="0"/>
                      </w:rPr>
                      <w:tab/>
                    </w: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408940</wp:posOffset>
              </wp:positionH>
              <wp:positionV relativeFrom="page">
                <wp:posOffset>660400</wp:posOffset>
              </wp:positionV>
              <wp:extent cx="3953510" cy="0"/>
              <wp:effectExtent l="0" t="0" r="0" b="0"/>
              <wp:wrapNone/>
              <wp:docPr id="107" name="自选图形 14"/>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32.2pt;margin-top:52pt;height:0pt;width:311.3pt;mso-position-horizontal-relative:page;mso-position-vertical-relative:page;z-index:-251658240;mso-width-relative:page;mso-height-relative:page;" filled="f" stroked="t" coordsize="21600,21600" o:gfxdata="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EEBT3TAAAACgEAAA8AAAAAAAAA&#10;AQAgAAAAIgAAAGRycy9kb3ducmV2LnhtbFBLAQIUABQAAAAIAIdO4kAlJ5ly3QEAAJkDAAAOAAAA&#10;AAAAAAEAIAAAACIBAABkcnMvZTJvRG9jLnhtbFBLBQYAAAAABgAGAFkBAABxBQAAAAA=&#10;">
              <v:fill on="f" focussize="0,0"/>
              <v:stroke weight="1pt" color="#000000" joinstyle="round"/>
              <v:imagedata o:title=""/>
              <o:lock v:ext="edit" aspectratio="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567690</wp:posOffset>
              </wp:positionH>
              <wp:positionV relativeFrom="page">
                <wp:posOffset>514350</wp:posOffset>
              </wp:positionV>
              <wp:extent cx="2968625" cy="106680"/>
              <wp:effectExtent l="0" t="0" r="0" b="0"/>
              <wp:wrapNone/>
              <wp:docPr id="132" name="文本框 11"/>
              <wp:cNvGraphicFramePr/>
              <a:graphic xmlns:a="http://schemas.openxmlformats.org/drawingml/2006/main">
                <a:graphicData uri="http://schemas.microsoft.com/office/word/2010/wordprocessingShape">
                  <wps:wsp>
                    <wps:cNvSpPr txBox="1"/>
                    <wps:spPr>
                      <a:xfrm>
                        <a:off x="0" y="0"/>
                        <a:ext cx="2968625" cy="106680"/>
                      </a:xfrm>
                      <a:prstGeom prst="rect">
                        <a:avLst/>
                      </a:prstGeom>
                      <a:noFill/>
                      <a:ln w="9525">
                        <a:noFill/>
                      </a:ln>
                    </wps:spPr>
                    <wps:txbx>
                      <w:txbxContent>
                        <w:p>
                          <w:pPr>
                            <w:pStyle w:val="30"/>
                            <w:keepNext w:val="0"/>
                            <w:keepLines w:val="0"/>
                            <w:widowControl w:val="0"/>
                            <w:shd w:val="clear" w:color="auto" w:fill="auto"/>
                            <w:tabs>
                              <w:tab w:val="right" w:pos="4646"/>
                            </w:tabs>
                            <w:bidi w:val="0"/>
                            <w:spacing w:before="0" w:after="0" w:line="240" w:lineRule="auto"/>
                            <w:ind w:left="0" w:right="0" w:firstLine="0"/>
                            <w:jc w:val="left"/>
                          </w:pP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r>
                            <w:rPr>
                              <w:rStyle w:val="31"/>
                              <w:b w:val="0"/>
                              <w:bCs w:val="0"/>
                              <w:i w:val="0"/>
                              <w:iCs w:val="0"/>
                              <w:smallCaps w:val="0"/>
                              <w:strike w:val="0"/>
                              <w:lang w:val="zh-CN" w:eastAsia="zh-CN" w:bidi="zh-CN"/>
                            </w:rPr>
                            <w:tab/>
                          </w:r>
                          <w:r>
                            <w:rPr>
                              <w:rStyle w:val="31"/>
                              <w:rFonts w:hint="eastAsia" w:eastAsia="宋体"/>
                              <w:b w:val="0"/>
                              <w:bCs w:val="0"/>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wps:txbx>
                    <wps:bodyPr lIns="0" tIns="0" rIns="0" bIns="0" upright="1">
                      <a:spAutoFit/>
                    </wps:bodyPr>
                  </wps:wsp>
                </a:graphicData>
              </a:graphic>
            </wp:anchor>
          </w:drawing>
        </mc:Choice>
        <mc:Fallback>
          <w:pict>
            <v:shape id="文本框 11" o:spid="_x0000_s1026" o:spt="202" type="#_x0000_t202" style="position:absolute;left:0pt;margin-left:44.7pt;margin-top:40.5pt;height:8.4pt;width:233.75pt;mso-position-horizontal-relative:page;mso-position-vertical-relative:page;z-index:-188744704;mso-width-relative:page;mso-height-relative:page;" filled="f" stroked="f" coordsize="21600,21600" o:gfxdata="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Zu8dNYAAAAIAQAADwAAAAAAAAABACAAAAAiAAAAZHJzL2Rvd25yZXYueG1sUEsBAhQAFAAAAAgA&#10;h07iQNHWLuK1AQAASgMAAA4AAAAAAAAAAQAgAAAAJQEAAGRycy9lMm9Eb2MueG1sUEsFBgAAAAAG&#10;AAYAWQEAAEwFAAAAAA==&#10;">
              <v:fill on="f" focussize="0,0"/>
              <v:stroke on="f"/>
              <v:imagedata o:title=""/>
              <o:lock v:ext="edit" aspectratio="f"/>
              <v:textbox inset="0mm,0mm,0mm,0mm" style="mso-fit-shape-to-text:t;">
                <w:txbxContent>
                  <w:p>
                    <w:pPr>
                      <w:pStyle w:val="30"/>
                      <w:keepNext w:val="0"/>
                      <w:keepLines w:val="0"/>
                      <w:widowControl w:val="0"/>
                      <w:shd w:val="clear" w:color="auto" w:fill="auto"/>
                      <w:tabs>
                        <w:tab w:val="right" w:pos="4646"/>
                      </w:tabs>
                      <w:bidi w:val="0"/>
                      <w:spacing w:before="0" w:after="0" w:line="240" w:lineRule="auto"/>
                      <w:ind w:left="0" w:right="0" w:firstLine="0"/>
                      <w:jc w:val="left"/>
                    </w:pPr>
                    <w:r>
                      <w:fldChar w:fldCharType="begin"/>
                    </w:r>
                    <w:r>
                      <w:instrText xml:space="preserve"> PAGE \* MERGEFORMAT </w:instrText>
                    </w:r>
                    <w:r>
                      <w:fldChar w:fldCharType="separate"/>
                    </w:r>
                    <w:r>
                      <w:rPr>
                        <w:rStyle w:val="33"/>
                        <w:b w:val="0"/>
                        <w:bCs w:val="0"/>
                        <w:i/>
                        <w:iCs/>
                        <w:smallCaps w:val="0"/>
                        <w:strike w:val="0"/>
                      </w:rPr>
                      <w:t>#</w:t>
                    </w:r>
                    <w:r>
                      <w:rPr>
                        <w:rStyle w:val="33"/>
                        <w:b w:val="0"/>
                        <w:bCs w:val="0"/>
                        <w:i/>
                        <w:iCs/>
                        <w:smallCaps w:val="0"/>
                        <w:strike w:val="0"/>
                      </w:rPr>
                      <w:fldChar w:fldCharType="end"/>
                    </w:r>
                    <w:r>
                      <w:rPr>
                        <w:rStyle w:val="31"/>
                        <w:b w:val="0"/>
                        <w:bCs w:val="0"/>
                        <w:i w:val="0"/>
                        <w:iCs w:val="0"/>
                        <w:smallCaps w:val="0"/>
                        <w:strike w:val="0"/>
                        <w:lang w:val="zh-CN" w:eastAsia="zh-CN" w:bidi="zh-CN"/>
                      </w:rPr>
                      <w:tab/>
                    </w:r>
                    <w:r>
                      <w:rPr>
                        <w:rStyle w:val="31"/>
                        <w:rFonts w:hint="eastAsia" w:eastAsia="宋体"/>
                        <w:b w:val="0"/>
                        <w:bCs w:val="0"/>
                        <w:i w:val="0"/>
                        <w:iCs w:val="0"/>
                        <w:smallCaps w:val="0"/>
                        <w:strike w:val="0"/>
                        <w:lang w:val="en-US" w:eastAsia="zh-CN"/>
                      </w:rPr>
                      <w:t>Q</w:t>
                    </w:r>
                    <w:r>
                      <w:rPr>
                        <w:rStyle w:val="31"/>
                        <w:b w:val="0"/>
                        <w:bCs w:val="0"/>
                        <w:i w:val="0"/>
                        <w:iCs w:val="0"/>
                        <w:smallCaps w:val="0"/>
                        <w:strike w:val="0"/>
                      </w:rPr>
                      <w:t>TDS-100H</w:t>
                    </w:r>
                    <w:r>
                      <w:rPr>
                        <w:rStyle w:val="32"/>
                        <w:b w:val="0"/>
                        <w:bCs w:val="0"/>
                        <w:i w:val="0"/>
                        <w:iCs w:val="0"/>
                        <w:smallCaps w:val="0"/>
                        <w:strike w:val="0"/>
                      </w:rPr>
                      <w:t>型手持式超声波流量计版本</w:t>
                    </w:r>
                    <w:r>
                      <w:rPr>
                        <w:rStyle w:val="31"/>
                        <w:b w:val="0"/>
                        <w:bCs w:val="0"/>
                        <w:i w:val="0"/>
                        <w:iCs w:val="0"/>
                        <w:smallCaps w:val="0"/>
                        <w:strike w:val="0"/>
                      </w:rPr>
                      <w:t>8.08</w:t>
                    </w:r>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408940</wp:posOffset>
              </wp:positionH>
              <wp:positionV relativeFrom="page">
                <wp:posOffset>660400</wp:posOffset>
              </wp:positionV>
              <wp:extent cx="3953510" cy="0"/>
              <wp:effectExtent l="0" t="0" r="0" b="0"/>
              <wp:wrapNone/>
              <wp:docPr id="111" name="自选图形 12"/>
              <wp:cNvGraphicFramePr/>
              <a:graphic xmlns:a="http://schemas.openxmlformats.org/drawingml/2006/main">
                <a:graphicData uri="http://schemas.microsoft.com/office/word/2010/wordprocessingShape">
                  <wps:wsp>
                    <wps:cNvCnPr/>
                    <wps:spPr>
                      <a:xfrm>
                        <a:off x="0" y="0"/>
                        <a:ext cx="395351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32.2pt;margin-top:52pt;height:0pt;width:311.3pt;mso-position-horizontal-relative:page;mso-position-vertical-relative:page;z-index:-251658240;mso-width-relative:page;mso-height-relative:page;" filled="f" stroked="t" coordsize="21600,21600" o:gfxdata="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QQFPdMAAAAKAQAADwAAAAAAAAAB&#10;ACAAAAAiAAAAZHJzL2Rvd25yZXYueG1sUEsBAhQAFAAAAAgAh07iQLaHevTcAQAAmQMAAA4AAAAA&#10;AAAAAQAgAAAAIgEAAGRycy9lMm9Eb2MueG1sUEsFBgAAAAAGAAYAWQEAAHAFAAAAAA==&#10;">
              <v:fill on="f" focussize="0,0"/>
              <v:stroke weight="1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PMingLiU" w:hAnsi="PMingLiU" w:eastAsia="PMingLiU" w:cs="PMingLiU"/>
        <w:b w:val="0"/>
        <w:bCs w:val="0"/>
        <w:i w:val="0"/>
        <w:iCs w:val="0"/>
        <w:smallCaps w:val="0"/>
        <w:strike w:val="0"/>
        <w:color w:val="231F20"/>
        <w:spacing w:val="0"/>
        <w:w w:val="100"/>
        <w:position w:val="0"/>
        <w:sz w:val="14"/>
        <w:szCs w:val="14"/>
        <w:u w:val="none"/>
        <w:lang w:val="en-US" w:eastAsia="en-US" w:bidi="en-US"/>
      </w:rPr>
    </w:lvl>
  </w:abstractNum>
  <w:abstractNum w:abstractNumId="1">
    <w:nsid w:val="B5E306ED"/>
    <w:multiLevelType w:val="singleLevel"/>
    <w:tmpl w:val="B5E306ED"/>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2">
    <w:nsid w:val="BF205925"/>
    <w:multiLevelType w:val="singleLevel"/>
    <w:tmpl w:val="BF205925"/>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3">
    <w:nsid w:val="C8879AEF"/>
    <w:multiLevelType w:val="singleLevel"/>
    <w:tmpl w:val="C8879AEF"/>
    <w:lvl w:ilvl="0" w:tentative="0">
      <w:start w:val="2"/>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4">
    <w:nsid w:val="CF092B84"/>
    <w:multiLevelType w:val="singleLevel"/>
    <w:tmpl w:val="CF092B84"/>
    <w:lvl w:ilvl="0" w:tentative="0">
      <w:start w:val="1"/>
      <w:numFmt w:val="bullet"/>
      <w:lvlText w:val="*"/>
      <w:lvlJc w:val="left"/>
      <w:rPr>
        <w:rFonts w:ascii="PMingLiU" w:hAnsi="PMingLiU" w:eastAsia="PMingLiU" w:cs="PMingLiU"/>
        <w:b w:val="0"/>
        <w:bCs w:val="0"/>
        <w:i w:val="0"/>
        <w:iCs w:val="0"/>
        <w:smallCaps w:val="0"/>
        <w:strike w:val="0"/>
        <w:color w:val="231F20"/>
        <w:spacing w:val="0"/>
        <w:w w:val="100"/>
        <w:position w:val="0"/>
        <w:sz w:val="14"/>
        <w:szCs w:val="14"/>
        <w:u w:val="none"/>
        <w:lang w:val="en-US" w:eastAsia="en-US" w:bidi="en-US"/>
      </w:rPr>
    </w:lvl>
  </w:abstractNum>
  <w:abstractNum w:abstractNumId="5">
    <w:nsid w:val="F4B5D9F5"/>
    <w:multiLevelType w:val="singleLevel"/>
    <w:tmpl w:val="F4B5D9F5"/>
    <w:lvl w:ilvl="0" w:tentative="0">
      <w:start w:val="1"/>
      <w:numFmt w:val="lowerLetter"/>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6">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7">
    <w:nsid w:val="0248C179"/>
    <w:multiLevelType w:val="singleLevel"/>
    <w:tmpl w:val="0248C179"/>
    <w:lvl w:ilvl="0" w:tentative="0">
      <w:start w:val="1"/>
      <w:numFmt w:val="decimal"/>
      <w:lvlText w:val="(%1)"/>
      <w:lvlJc w:val="left"/>
      <w:rPr>
        <w:rFonts w:ascii="PMingLiU" w:hAnsi="PMingLiU" w:eastAsia="PMingLiU" w:cs="PMingLiU"/>
        <w:b w:val="0"/>
        <w:bCs w:val="0"/>
        <w:i w:val="0"/>
        <w:iCs w:val="0"/>
        <w:smallCaps w:val="0"/>
        <w:strike w:val="0"/>
        <w:color w:val="231F20"/>
        <w:spacing w:val="0"/>
        <w:w w:val="100"/>
        <w:position w:val="0"/>
        <w:sz w:val="14"/>
        <w:szCs w:val="14"/>
        <w:u w:val="none"/>
        <w:lang w:val="en-US" w:eastAsia="en-US" w:bidi="en-US"/>
      </w:rPr>
    </w:lvl>
  </w:abstractNum>
  <w:abstractNum w:abstractNumId="8">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9">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10">
    <w:nsid w:val="2A8F537B"/>
    <w:multiLevelType w:val="singleLevel"/>
    <w:tmpl w:val="2A8F537B"/>
    <w:lvl w:ilvl="0" w:tentative="0">
      <w:start w:val="1"/>
      <w:numFmt w:val="decimal"/>
      <w:lvlText w:val="(%1)"/>
      <w:lvlJc w:val="left"/>
      <w:rPr>
        <w:rFonts w:ascii="PMingLiU" w:hAnsi="PMingLiU" w:eastAsia="PMingLiU" w:cs="PMingLiU"/>
        <w:b w:val="0"/>
        <w:bCs w:val="0"/>
        <w:i w:val="0"/>
        <w:iCs w:val="0"/>
        <w:smallCaps w:val="0"/>
        <w:strike w:val="0"/>
        <w:color w:val="231F20"/>
        <w:spacing w:val="0"/>
        <w:w w:val="100"/>
        <w:position w:val="0"/>
        <w:sz w:val="14"/>
        <w:szCs w:val="14"/>
        <w:u w:val="none"/>
        <w:lang w:val="en-US" w:eastAsia="en-US" w:bidi="en-US"/>
      </w:rPr>
    </w:lvl>
  </w:abstractNum>
  <w:abstractNum w:abstractNumId="11">
    <w:nsid w:val="4D4DC07F"/>
    <w:multiLevelType w:val="singleLevel"/>
    <w:tmpl w:val="4D4DC07F"/>
    <w:lvl w:ilvl="0" w:tentative="0">
      <w:start w:val="1"/>
      <w:numFmt w:val="lowerLetter"/>
      <w:lvlText w:val="(%1)"/>
      <w:lvlJc w:val="left"/>
      <w:rPr>
        <w:rFonts w:ascii="PMingLiU" w:hAnsi="PMingLiU" w:eastAsia="PMingLiU" w:cs="PMingLiU"/>
        <w:b w:val="0"/>
        <w:bCs w:val="0"/>
        <w:i w:val="0"/>
        <w:iCs w:val="0"/>
        <w:smallCaps w:val="0"/>
        <w:strike w:val="0"/>
        <w:color w:val="231F20"/>
        <w:spacing w:val="0"/>
        <w:w w:val="100"/>
        <w:position w:val="0"/>
        <w:sz w:val="14"/>
        <w:szCs w:val="14"/>
        <w:u w:val="none"/>
        <w:lang w:val="en-US" w:eastAsia="en-US" w:bidi="en-US"/>
      </w:rPr>
    </w:lvl>
  </w:abstractNum>
  <w:abstractNum w:abstractNumId="12">
    <w:nsid w:val="59ADCABA"/>
    <w:multiLevelType w:val="singleLevel"/>
    <w:tmpl w:val="59ADCABA"/>
    <w:lvl w:ilvl="0" w:tentative="0">
      <w:start w:val="2"/>
      <w:numFmt w:val="decimal"/>
      <w:lvlText w:val="%1."/>
      <w:lvlJc w:val="left"/>
      <w:rPr>
        <w:rFonts w:ascii="PMingLiU" w:hAnsi="PMingLiU" w:eastAsia="PMingLiU" w:cs="PMingLiU"/>
        <w:b w:val="0"/>
        <w:bCs w:val="0"/>
        <w:i w:val="0"/>
        <w:iCs w:val="0"/>
        <w:smallCaps w:val="0"/>
        <w:strike w:val="0"/>
        <w:color w:val="231F20"/>
        <w:spacing w:val="0"/>
        <w:w w:val="100"/>
        <w:position w:val="0"/>
        <w:sz w:val="26"/>
        <w:szCs w:val="26"/>
        <w:u w:val="none"/>
        <w:lang w:val="en-US" w:eastAsia="en-US" w:bidi="en-US"/>
      </w:rPr>
    </w:lvl>
  </w:abstractNum>
  <w:abstractNum w:abstractNumId="13">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abstractNum w:abstractNumId="14">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231F20"/>
        <w:spacing w:val="0"/>
        <w:w w:val="100"/>
        <w:position w:val="0"/>
        <w:sz w:val="11"/>
        <w:szCs w:val="11"/>
        <w:u w:val="none"/>
        <w:lang w:val="en-US" w:eastAsia="en-US" w:bidi="en-US"/>
      </w:r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3A35A8"/>
    <w:rsid w:val="74936AA7"/>
    <w:rsid w:val="768D2C0F"/>
    <w:rsid w:val="7BB720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en-US" w:eastAsia="en-US" w:bidi="en-US"/>
    </w:rPr>
  </w:style>
  <w:style w:type="character" w:default="1" w:styleId="6">
    <w:name w:val="Default Paragraph Font"/>
    <w:uiPriority w:val="0"/>
    <w:rPr>
      <w:rFonts w:ascii="Times New Roman" w:hAnsi="Times New Roman" w:eastAsia="Times New Roman" w:cs="Times New Roman"/>
      <w:color w:val="000000"/>
      <w:spacing w:val="0"/>
      <w:w w:val="100"/>
      <w:position w:val="0"/>
      <w:sz w:val="24"/>
      <w:szCs w:val="24"/>
      <w:lang w:val="en-US" w:eastAsia="en-US" w:bidi="en-US"/>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toc 5"/>
    <w:basedOn w:val="1"/>
    <w:next w:val="1"/>
    <w:link w:val="38"/>
    <w:qFormat/>
    <w:uiPriority w:val="0"/>
    <w:pPr>
      <w:widowControl w:val="0"/>
      <w:shd w:val="clear" w:color="auto" w:fill="FFFFFF"/>
      <w:spacing w:line="226" w:lineRule="exact"/>
      <w:jc w:val="both"/>
    </w:pPr>
    <w:rPr>
      <w:rFonts w:ascii="宋体" w:hAnsi="宋体" w:eastAsia="宋体" w:cs="宋体"/>
      <w:sz w:val="11"/>
      <w:szCs w:val="11"/>
      <w:u w:val="none"/>
    </w:rPr>
  </w:style>
  <w:style w:type="paragraph" w:styleId="3">
    <w:name w:val="toc 3"/>
    <w:basedOn w:val="1"/>
    <w:next w:val="1"/>
    <w:link w:val="43"/>
    <w:qFormat/>
    <w:uiPriority w:val="0"/>
    <w:pPr>
      <w:widowControl w:val="0"/>
      <w:shd w:val="clear" w:color="auto" w:fill="FFFFFF"/>
      <w:spacing w:line="226" w:lineRule="exact"/>
      <w:jc w:val="distribute"/>
    </w:pPr>
    <w:rPr>
      <w:rFonts w:ascii="PMingLiU" w:hAnsi="PMingLiU" w:eastAsia="PMingLiU" w:cs="PMingLiU"/>
      <w:sz w:val="14"/>
      <w:szCs w:val="14"/>
      <w:u w:val="none"/>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4"/>
    <w:basedOn w:val="1"/>
    <w:next w:val="1"/>
    <w:qFormat/>
    <w:uiPriority w:val="0"/>
    <w:pPr>
      <w:widowControl w:val="0"/>
      <w:shd w:val="clear" w:color="auto" w:fill="FFFFFF"/>
      <w:spacing w:line="226" w:lineRule="exact"/>
      <w:jc w:val="both"/>
    </w:pPr>
    <w:rPr>
      <w:rFonts w:ascii="宋体" w:hAnsi="宋体" w:eastAsia="宋体" w:cs="宋体"/>
      <w:sz w:val="11"/>
      <w:szCs w:val="11"/>
      <w:u w:val="no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3|1 Exact"/>
    <w:basedOn w:val="6"/>
    <w:semiHidden/>
    <w:unhideWhenUsed/>
    <w:qFormat/>
    <w:uiPriority w:val="0"/>
    <w:rPr>
      <w:rFonts w:ascii="PMingLiU" w:hAnsi="PMingLiU" w:eastAsia="PMingLiU" w:cs="PMingLiU"/>
      <w:sz w:val="28"/>
      <w:szCs w:val="28"/>
      <w:u w:val="none"/>
      <w:lang w:val="zh-CN" w:eastAsia="zh-CN" w:bidi="zh-CN"/>
    </w:rPr>
  </w:style>
  <w:style w:type="character" w:customStyle="1" w:styleId="10">
    <w:name w:val="Heading #3|1 + 13 pt Exact"/>
    <w:basedOn w:val="11"/>
    <w:semiHidden/>
    <w:unhideWhenUsed/>
    <w:qFormat/>
    <w:uiPriority w:val="0"/>
    <w:rPr>
      <w:color w:val="231F20"/>
      <w:sz w:val="26"/>
      <w:szCs w:val="26"/>
    </w:rPr>
  </w:style>
  <w:style w:type="character" w:customStyle="1" w:styleId="11">
    <w:name w:val="Heading #3|1_"/>
    <w:basedOn w:val="6"/>
    <w:link w:val="12"/>
    <w:qFormat/>
    <w:uiPriority w:val="0"/>
    <w:rPr>
      <w:rFonts w:ascii="PMingLiU" w:hAnsi="PMingLiU" w:eastAsia="PMingLiU" w:cs="PMingLiU"/>
      <w:sz w:val="28"/>
      <w:szCs w:val="28"/>
      <w:u w:val="none"/>
      <w:lang w:val="zh-CN" w:eastAsia="zh-CN" w:bidi="zh-CN"/>
    </w:rPr>
  </w:style>
  <w:style w:type="paragraph" w:customStyle="1" w:styleId="12">
    <w:name w:val="Heading #3|11"/>
    <w:basedOn w:val="1"/>
    <w:link w:val="11"/>
    <w:qFormat/>
    <w:uiPriority w:val="0"/>
    <w:pPr>
      <w:widowControl w:val="0"/>
      <w:shd w:val="clear" w:color="auto" w:fill="FFFFFF"/>
      <w:spacing w:line="280" w:lineRule="exact"/>
      <w:outlineLvl w:val="2"/>
    </w:pPr>
    <w:rPr>
      <w:rFonts w:ascii="PMingLiU" w:hAnsi="PMingLiU" w:eastAsia="PMingLiU" w:cs="PMingLiU"/>
      <w:sz w:val="28"/>
      <w:szCs w:val="28"/>
      <w:u w:val="none"/>
      <w:lang w:val="zh-CN" w:eastAsia="zh-CN" w:bidi="zh-CN"/>
    </w:rPr>
  </w:style>
  <w:style w:type="character" w:customStyle="1" w:styleId="13">
    <w:name w:val="Heading #3|1 + Spacing 15 pt Exact"/>
    <w:basedOn w:val="11"/>
    <w:semiHidden/>
    <w:unhideWhenUsed/>
    <w:qFormat/>
    <w:uiPriority w:val="0"/>
    <w:rPr>
      <w:color w:val="231F20"/>
      <w:spacing w:val="310"/>
    </w:rPr>
  </w:style>
  <w:style w:type="character" w:customStyle="1" w:styleId="14">
    <w:name w:val="Body text|3 Exact"/>
    <w:basedOn w:val="6"/>
    <w:semiHidden/>
    <w:unhideWhenUsed/>
    <w:qFormat/>
    <w:uiPriority w:val="0"/>
    <w:rPr>
      <w:rFonts w:ascii="PMingLiU" w:hAnsi="PMingLiU" w:eastAsia="PMingLiU" w:cs="PMingLiU"/>
      <w:sz w:val="14"/>
      <w:szCs w:val="14"/>
      <w:u w:val="none"/>
      <w:lang w:val="zh-CN" w:eastAsia="zh-CN" w:bidi="zh-CN"/>
    </w:rPr>
  </w:style>
  <w:style w:type="character" w:customStyle="1" w:styleId="15">
    <w:name w:val="Body text|3 Exact1"/>
    <w:basedOn w:val="16"/>
    <w:semiHidden/>
    <w:unhideWhenUsed/>
    <w:qFormat/>
    <w:uiPriority w:val="0"/>
    <w:rPr>
      <w:color w:val="231F20"/>
    </w:rPr>
  </w:style>
  <w:style w:type="character" w:customStyle="1" w:styleId="16">
    <w:name w:val="Body text|3_"/>
    <w:basedOn w:val="6"/>
    <w:link w:val="17"/>
    <w:qFormat/>
    <w:uiPriority w:val="0"/>
    <w:rPr>
      <w:rFonts w:ascii="PMingLiU" w:hAnsi="PMingLiU" w:eastAsia="PMingLiU" w:cs="PMingLiU"/>
      <w:sz w:val="14"/>
      <w:szCs w:val="14"/>
      <w:u w:val="none"/>
      <w:lang w:val="zh-CN" w:eastAsia="zh-CN" w:bidi="zh-CN"/>
    </w:rPr>
  </w:style>
  <w:style w:type="paragraph" w:customStyle="1" w:styleId="17">
    <w:name w:val="Body text|31"/>
    <w:basedOn w:val="1"/>
    <w:link w:val="16"/>
    <w:qFormat/>
    <w:uiPriority w:val="0"/>
    <w:pPr>
      <w:widowControl w:val="0"/>
      <w:shd w:val="clear" w:color="auto" w:fill="FFFFFF"/>
      <w:spacing w:before="200" w:line="307" w:lineRule="exact"/>
      <w:jc w:val="distribute"/>
    </w:pPr>
    <w:rPr>
      <w:rFonts w:ascii="PMingLiU" w:hAnsi="PMingLiU" w:eastAsia="PMingLiU" w:cs="PMingLiU"/>
      <w:sz w:val="14"/>
      <w:szCs w:val="14"/>
      <w:u w:val="none"/>
      <w:lang w:val="zh-CN" w:eastAsia="zh-CN" w:bidi="zh-CN"/>
    </w:rPr>
  </w:style>
  <w:style w:type="character" w:customStyle="1" w:styleId="18">
    <w:name w:val="Picture caption|2 Exact"/>
    <w:basedOn w:val="6"/>
    <w:link w:val="19"/>
    <w:qFormat/>
    <w:uiPriority w:val="0"/>
    <w:rPr>
      <w:rFonts w:ascii="PMingLiU" w:hAnsi="PMingLiU" w:eastAsia="PMingLiU" w:cs="PMingLiU"/>
      <w:sz w:val="10"/>
      <w:szCs w:val="10"/>
      <w:u w:val="none"/>
      <w:lang w:val="zh-CN" w:eastAsia="zh-CN" w:bidi="zh-CN"/>
    </w:rPr>
  </w:style>
  <w:style w:type="paragraph" w:customStyle="1" w:styleId="19">
    <w:name w:val="Picture caption|2"/>
    <w:basedOn w:val="1"/>
    <w:link w:val="18"/>
    <w:qFormat/>
    <w:uiPriority w:val="0"/>
    <w:pPr>
      <w:widowControl w:val="0"/>
      <w:shd w:val="clear" w:color="auto" w:fill="FFFFFF"/>
      <w:spacing w:line="100" w:lineRule="exact"/>
      <w:jc w:val="right"/>
    </w:pPr>
    <w:rPr>
      <w:rFonts w:ascii="PMingLiU" w:hAnsi="PMingLiU" w:eastAsia="PMingLiU" w:cs="PMingLiU"/>
      <w:sz w:val="10"/>
      <w:szCs w:val="10"/>
      <w:u w:val="none"/>
      <w:lang w:val="zh-CN" w:eastAsia="zh-CN" w:bidi="zh-CN"/>
    </w:rPr>
  </w:style>
  <w:style w:type="character" w:customStyle="1" w:styleId="20">
    <w:name w:val="Picture caption|2 Exact1"/>
    <w:basedOn w:val="18"/>
    <w:semiHidden/>
    <w:unhideWhenUsed/>
    <w:qFormat/>
    <w:uiPriority w:val="0"/>
    <w:rPr>
      <w:color w:val="231F20"/>
      <w:spacing w:val="0"/>
      <w:w w:val="100"/>
      <w:position w:val="0"/>
    </w:rPr>
  </w:style>
  <w:style w:type="character" w:customStyle="1" w:styleId="21">
    <w:name w:val="Body text|4 Exact"/>
    <w:basedOn w:val="6"/>
    <w:semiHidden/>
    <w:unhideWhenUsed/>
    <w:qFormat/>
    <w:uiPriority w:val="0"/>
    <w:rPr>
      <w:rFonts w:ascii="PMingLiU" w:hAnsi="PMingLiU" w:eastAsia="PMingLiU" w:cs="PMingLiU"/>
      <w:sz w:val="14"/>
      <w:szCs w:val="14"/>
      <w:u w:val="none"/>
      <w:lang w:val="zh-CN" w:eastAsia="zh-CN" w:bidi="zh-CN"/>
    </w:rPr>
  </w:style>
  <w:style w:type="character" w:customStyle="1" w:styleId="22">
    <w:name w:val="Body text|4 Exact1"/>
    <w:basedOn w:val="23"/>
    <w:semiHidden/>
    <w:unhideWhenUsed/>
    <w:qFormat/>
    <w:uiPriority w:val="0"/>
    <w:rPr>
      <w:color w:val="231F20"/>
    </w:rPr>
  </w:style>
  <w:style w:type="character" w:customStyle="1" w:styleId="23">
    <w:name w:val="Body text|4_"/>
    <w:basedOn w:val="6"/>
    <w:link w:val="24"/>
    <w:qFormat/>
    <w:uiPriority w:val="0"/>
    <w:rPr>
      <w:rFonts w:ascii="PMingLiU" w:hAnsi="PMingLiU" w:eastAsia="PMingLiU" w:cs="PMingLiU"/>
      <w:sz w:val="14"/>
      <w:szCs w:val="14"/>
      <w:u w:val="none"/>
      <w:lang w:val="zh-CN" w:eastAsia="zh-CN" w:bidi="zh-CN"/>
    </w:rPr>
  </w:style>
  <w:style w:type="paragraph" w:customStyle="1" w:styleId="24">
    <w:name w:val="Body text|43"/>
    <w:basedOn w:val="1"/>
    <w:link w:val="23"/>
    <w:qFormat/>
    <w:uiPriority w:val="0"/>
    <w:pPr>
      <w:widowControl w:val="0"/>
      <w:shd w:val="clear" w:color="auto" w:fill="FFFFFF"/>
      <w:spacing w:before="200" w:line="312" w:lineRule="exact"/>
    </w:pPr>
    <w:rPr>
      <w:rFonts w:ascii="PMingLiU" w:hAnsi="PMingLiU" w:eastAsia="PMingLiU" w:cs="PMingLiU"/>
      <w:sz w:val="14"/>
      <w:szCs w:val="14"/>
      <w:u w:val="none"/>
      <w:lang w:val="zh-CN" w:eastAsia="zh-CN" w:bidi="zh-CN"/>
    </w:rPr>
  </w:style>
  <w:style w:type="character" w:customStyle="1" w:styleId="25">
    <w:name w:val="Heading #2|2_"/>
    <w:basedOn w:val="6"/>
    <w:link w:val="26"/>
    <w:qFormat/>
    <w:uiPriority w:val="0"/>
    <w:rPr>
      <w:rFonts w:ascii="PMingLiU" w:hAnsi="PMingLiU" w:eastAsia="PMingLiU" w:cs="PMingLiU"/>
      <w:sz w:val="28"/>
      <w:szCs w:val="28"/>
      <w:u w:val="none"/>
      <w:lang w:val="zh-CN" w:eastAsia="zh-CN" w:bidi="zh-CN"/>
    </w:rPr>
  </w:style>
  <w:style w:type="paragraph" w:customStyle="1" w:styleId="26">
    <w:name w:val="Heading #2|2"/>
    <w:basedOn w:val="1"/>
    <w:link w:val="25"/>
    <w:qFormat/>
    <w:uiPriority w:val="0"/>
    <w:pPr>
      <w:widowControl w:val="0"/>
      <w:shd w:val="clear" w:color="auto" w:fill="FFFFFF"/>
      <w:spacing w:line="280" w:lineRule="exact"/>
      <w:jc w:val="center"/>
      <w:outlineLvl w:val="1"/>
    </w:pPr>
    <w:rPr>
      <w:rFonts w:ascii="PMingLiU" w:hAnsi="PMingLiU" w:eastAsia="PMingLiU" w:cs="PMingLiU"/>
      <w:sz w:val="28"/>
      <w:szCs w:val="28"/>
      <w:u w:val="none"/>
      <w:lang w:val="zh-CN" w:eastAsia="zh-CN" w:bidi="zh-CN"/>
    </w:rPr>
  </w:style>
  <w:style w:type="character" w:customStyle="1" w:styleId="27">
    <w:name w:val="Heading #2|2 + Spacing 15 pt"/>
    <w:basedOn w:val="25"/>
    <w:semiHidden/>
    <w:unhideWhenUsed/>
    <w:qFormat/>
    <w:uiPriority w:val="0"/>
    <w:rPr>
      <w:color w:val="231F20"/>
      <w:spacing w:val="310"/>
      <w:w w:val="100"/>
      <w:position w:val="0"/>
    </w:rPr>
  </w:style>
  <w:style w:type="character" w:customStyle="1" w:styleId="28">
    <w:name w:val="Heading #2|2 + 13 pt"/>
    <w:basedOn w:val="25"/>
    <w:semiHidden/>
    <w:unhideWhenUsed/>
    <w:qFormat/>
    <w:uiPriority w:val="0"/>
    <w:rPr>
      <w:color w:val="231F20"/>
      <w:spacing w:val="0"/>
      <w:w w:val="100"/>
      <w:position w:val="0"/>
      <w:sz w:val="26"/>
      <w:szCs w:val="26"/>
    </w:rPr>
  </w:style>
  <w:style w:type="character" w:customStyle="1" w:styleId="29">
    <w:name w:val="Header or footer|1_"/>
    <w:basedOn w:val="6"/>
    <w:link w:val="30"/>
    <w:qFormat/>
    <w:uiPriority w:val="0"/>
    <w:rPr>
      <w:rFonts w:ascii="PMingLiU" w:hAnsi="PMingLiU" w:eastAsia="PMingLiU" w:cs="PMingLiU"/>
      <w:sz w:val="17"/>
      <w:szCs w:val="17"/>
      <w:u w:val="none"/>
    </w:rPr>
  </w:style>
  <w:style w:type="paragraph" w:customStyle="1" w:styleId="30">
    <w:name w:val="Header or footer|11"/>
    <w:basedOn w:val="1"/>
    <w:link w:val="29"/>
    <w:qFormat/>
    <w:uiPriority w:val="0"/>
    <w:pPr>
      <w:widowControl w:val="0"/>
      <w:shd w:val="clear" w:color="auto" w:fill="FFFFFF"/>
      <w:spacing w:line="190" w:lineRule="exact"/>
      <w:jc w:val="distribute"/>
    </w:pPr>
    <w:rPr>
      <w:rFonts w:ascii="PMingLiU" w:hAnsi="PMingLiU" w:eastAsia="PMingLiU" w:cs="PMingLiU"/>
      <w:sz w:val="17"/>
      <w:szCs w:val="17"/>
      <w:u w:val="none"/>
    </w:rPr>
  </w:style>
  <w:style w:type="character" w:customStyle="1" w:styleId="31">
    <w:name w:val="Header or footer|1"/>
    <w:basedOn w:val="29"/>
    <w:semiHidden/>
    <w:unhideWhenUsed/>
    <w:qFormat/>
    <w:uiPriority w:val="0"/>
    <w:rPr>
      <w:color w:val="231F20"/>
      <w:spacing w:val="0"/>
      <w:w w:val="100"/>
      <w:position w:val="0"/>
      <w:lang w:val="en-US" w:eastAsia="en-US" w:bidi="en-US"/>
    </w:rPr>
  </w:style>
  <w:style w:type="character" w:customStyle="1" w:styleId="32">
    <w:name w:val="Header or footer|1 + Spacing 1 pt"/>
    <w:basedOn w:val="29"/>
    <w:semiHidden/>
    <w:unhideWhenUsed/>
    <w:qFormat/>
    <w:uiPriority w:val="0"/>
    <w:rPr>
      <w:color w:val="231F20"/>
      <w:spacing w:val="20"/>
      <w:w w:val="100"/>
      <w:position w:val="0"/>
      <w:lang w:val="zh-CN" w:eastAsia="zh-CN" w:bidi="zh-CN"/>
    </w:rPr>
  </w:style>
  <w:style w:type="character" w:customStyle="1" w:styleId="33">
    <w:name w:val="Header or footer|1 + Arial"/>
    <w:basedOn w:val="29"/>
    <w:semiHidden/>
    <w:unhideWhenUsed/>
    <w:qFormat/>
    <w:uiPriority w:val="0"/>
    <w:rPr>
      <w:rFonts w:ascii="Arial" w:hAnsi="Arial" w:eastAsia="Arial" w:cs="Arial"/>
      <w:i/>
      <w:iCs/>
      <w:color w:val="231F20"/>
      <w:spacing w:val="0"/>
      <w:w w:val="100"/>
      <w:position w:val="0"/>
      <w:lang w:val="zh-CN" w:eastAsia="zh-CN" w:bidi="zh-CN"/>
    </w:rPr>
  </w:style>
  <w:style w:type="character" w:customStyle="1" w:styleId="34">
    <w:name w:val="Table of contents|2_"/>
    <w:basedOn w:val="6"/>
    <w:link w:val="35"/>
    <w:qFormat/>
    <w:uiPriority w:val="0"/>
    <w:rPr>
      <w:rFonts w:ascii="Arial" w:hAnsi="Arial" w:eastAsia="Arial" w:cs="Arial"/>
      <w:i/>
      <w:iCs/>
      <w:sz w:val="13"/>
      <w:szCs w:val="13"/>
      <w:u w:val="none"/>
    </w:rPr>
  </w:style>
  <w:style w:type="paragraph" w:customStyle="1" w:styleId="35">
    <w:name w:val="Table of contents|21"/>
    <w:basedOn w:val="1"/>
    <w:link w:val="34"/>
    <w:qFormat/>
    <w:uiPriority w:val="0"/>
    <w:pPr>
      <w:widowControl w:val="0"/>
      <w:shd w:val="clear" w:color="auto" w:fill="FFFFFF"/>
      <w:spacing w:line="146" w:lineRule="exact"/>
    </w:pPr>
    <w:rPr>
      <w:rFonts w:ascii="Arial" w:hAnsi="Arial" w:eastAsia="Arial" w:cs="Arial"/>
      <w:i/>
      <w:iCs/>
      <w:sz w:val="13"/>
      <w:szCs w:val="13"/>
      <w:u w:val="none"/>
    </w:rPr>
  </w:style>
  <w:style w:type="character" w:customStyle="1" w:styleId="36">
    <w:name w:val="Table of contents|2"/>
    <w:basedOn w:val="34"/>
    <w:semiHidden/>
    <w:unhideWhenUsed/>
    <w:qFormat/>
    <w:uiPriority w:val="0"/>
    <w:rPr>
      <w:color w:val="231F20"/>
      <w:spacing w:val="0"/>
      <w:w w:val="100"/>
      <w:position w:val="0"/>
      <w:lang w:val="en-US" w:eastAsia="en-US" w:bidi="en-US"/>
    </w:rPr>
  </w:style>
  <w:style w:type="character" w:customStyle="1" w:styleId="37">
    <w:name w:val="Table of contents|2 + SimSun"/>
    <w:basedOn w:val="34"/>
    <w:semiHidden/>
    <w:unhideWhenUsed/>
    <w:qFormat/>
    <w:uiPriority w:val="0"/>
    <w:rPr>
      <w:rFonts w:ascii="宋体" w:hAnsi="宋体" w:eastAsia="宋体" w:cs="宋体"/>
      <w:color w:val="231F20"/>
      <w:spacing w:val="0"/>
      <w:w w:val="100"/>
      <w:position w:val="0"/>
      <w:sz w:val="11"/>
      <w:szCs w:val="11"/>
      <w:lang w:val="en-US" w:eastAsia="en-US" w:bidi="en-US"/>
    </w:rPr>
  </w:style>
  <w:style w:type="character" w:customStyle="1" w:styleId="38">
    <w:name w:val="Table of contents|1_"/>
    <w:basedOn w:val="6"/>
    <w:link w:val="2"/>
    <w:qFormat/>
    <w:uiPriority w:val="0"/>
    <w:rPr>
      <w:rFonts w:ascii="宋体" w:hAnsi="宋体" w:eastAsia="宋体" w:cs="宋体"/>
      <w:sz w:val="11"/>
      <w:szCs w:val="11"/>
      <w:u w:val="none"/>
    </w:rPr>
  </w:style>
  <w:style w:type="character" w:customStyle="1" w:styleId="39">
    <w:name w:val="Table of contents|1"/>
    <w:basedOn w:val="38"/>
    <w:semiHidden/>
    <w:unhideWhenUsed/>
    <w:qFormat/>
    <w:uiPriority w:val="0"/>
    <w:rPr>
      <w:color w:val="231F20"/>
      <w:spacing w:val="0"/>
      <w:w w:val="100"/>
      <w:position w:val="0"/>
      <w:lang w:val="en-US" w:eastAsia="en-US" w:bidi="en-US"/>
    </w:rPr>
  </w:style>
  <w:style w:type="character" w:customStyle="1" w:styleId="40">
    <w:name w:val="Table of contents|1 + PMingLiU"/>
    <w:basedOn w:val="38"/>
    <w:semiHidden/>
    <w:unhideWhenUsed/>
    <w:qFormat/>
    <w:uiPriority w:val="0"/>
    <w:rPr>
      <w:rFonts w:ascii="PMingLiU" w:hAnsi="PMingLiU" w:eastAsia="PMingLiU" w:cs="PMingLiU"/>
      <w:color w:val="231F20"/>
      <w:spacing w:val="0"/>
      <w:w w:val="100"/>
      <w:position w:val="0"/>
      <w:sz w:val="16"/>
      <w:szCs w:val="16"/>
      <w:lang w:val="en-US" w:eastAsia="en-US" w:bidi="en-US"/>
    </w:rPr>
  </w:style>
  <w:style w:type="character" w:customStyle="1" w:styleId="41">
    <w:name w:val="Table of contents|1 + PMingLiU1"/>
    <w:basedOn w:val="38"/>
    <w:semiHidden/>
    <w:unhideWhenUsed/>
    <w:qFormat/>
    <w:uiPriority w:val="0"/>
    <w:rPr>
      <w:rFonts w:ascii="PMingLiU" w:hAnsi="PMingLiU" w:eastAsia="PMingLiU" w:cs="PMingLiU"/>
      <w:color w:val="231F20"/>
      <w:spacing w:val="0"/>
      <w:w w:val="100"/>
      <w:position w:val="0"/>
      <w:sz w:val="14"/>
      <w:szCs w:val="14"/>
      <w:lang w:val="zh-CN" w:eastAsia="zh-CN" w:bidi="zh-CN"/>
    </w:rPr>
  </w:style>
  <w:style w:type="character" w:customStyle="1" w:styleId="42">
    <w:name w:val="Table of contents|1 + Arial"/>
    <w:basedOn w:val="38"/>
    <w:semiHidden/>
    <w:unhideWhenUsed/>
    <w:qFormat/>
    <w:uiPriority w:val="0"/>
    <w:rPr>
      <w:rFonts w:ascii="Arial" w:hAnsi="Arial" w:eastAsia="Arial" w:cs="Arial"/>
      <w:i/>
      <w:iCs/>
      <w:color w:val="231F20"/>
      <w:spacing w:val="0"/>
      <w:w w:val="100"/>
      <w:position w:val="0"/>
      <w:sz w:val="13"/>
      <w:szCs w:val="13"/>
      <w:lang w:val="en-US" w:eastAsia="en-US" w:bidi="en-US"/>
    </w:rPr>
  </w:style>
  <w:style w:type="character" w:customStyle="1" w:styleId="43">
    <w:name w:val="Table of contents|3_"/>
    <w:basedOn w:val="6"/>
    <w:link w:val="3"/>
    <w:qFormat/>
    <w:uiPriority w:val="0"/>
    <w:rPr>
      <w:rFonts w:ascii="PMingLiU" w:hAnsi="PMingLiU" w:eastAsia="PMingLiU" w:cs="PMingLiU"/>
      <w:sz w:val="14"/>
      <w:szCs w:val="14"/>
      <w:u w:val="none"/>
      <w:lang w:val="zh-CN" w:eastAsia="zh-CN" w:bidi="zh-CN"/>
    </w:rPr>
  </w:style>
  <w:style w:type="character" w:customStyle="1" w:styleId="44">
    <w:name w:val="Table of contents|3 + SimSun"/>
    <w:basedOn w:val="43"/>
    <w:semiHidden/>
    <w:unhideWhenUsed/>
    <w:qFormat/>
    <w:uiPriority w:val="0"/>
    <w:rPr>
      <w:rFonts w:ascii="宋体" w:hAnsi="宋体" w:eastAsia="宋体" w:cs="宋体"/>
      <w:color w:val="231F20"/>
      <w:spacing w:val="0"/>
      <w:w w:val="100"/>
      <w:position w:val="0"/>
      <w:sz w:val="11"/>
      <w:szCs w:val="11"/>
      <w:lang w:val="en-US" w:eastAsia="en-US" w:bidi="en-US"/>
    </w:rPr>
  </w:style>
  <w:style w:type="character" w:customStyle="1" w:styleId="45">
    <w:name w:val="Table of contents|3"/>
    <w:basedOn w:val="43"/>
    <w:semiHidden/>
    <w:unhideWhenUsed/>
    <w:qFormat/>
    <w:uiPriority w:val="0"/>
    <w:rPr>
      <w:color w:val="231F20"/>
      <w:spacing w:val="0"/>
      <w:w w:val="100"/>
      <w:position w:val="0"/>
    </w:rPr>
  </w:style>
  <w:style w:type="character" w:customStyle="1" w:styleId="46">
    <w:name w:val="Table of contents|3 + Arial"/>
    <w:basedOn w:val="43"/>
    <w:semiHidden/>
    <w:unhideWhenUsed/>
    <w:qFormat/>
    <w:uiPriority w:val="0"/>
    <w:rPr>
      <w:rFonts w:ascii="Arial" w:hAnsi="Arial" w:eastAsia="Arial" w:cs="Arial"/>
      <w:i/>
      <w:iCs/>
      <w:color w:val="231F20"/>
      <w:spacing w:val="0"/>
      <w:w w:val="100"/>
      <w:position w:val="0"/>
      <w:sz w:val="13"/>
      <w:szCs w:val="13"/>
    </w:rPr>
  </w:style>
  <w:style w:type="character" w:customStyle="1" w:styleId="47">
    <w:name w:val="Table of contents|3 + SimSun1"/>
    <w:basedOn w:val="43"/>
    <w:semiHidden/>
    <w:unhideWhenUsed/>
    <w:qFormat/>
    <w:uiPriority w:val="0"/>
    <w:rPr>
      <w:rFonts w:ascii="宋体" w:hAnsi="宋体" w:eastAsia="宋体" w:cs="宋体"/>
      <w:color w:val="000000"/>
      <w:spacing w:val="0"/>
      <w:w w:val="100"/>
      <w:position w:val="0"/>
      <w:sz w:val="11"/>
      <w:szCs w:val="11"/>
      <w:lang w:val="zh-CN"/>
    </w:rPr>
  </w:style>
  <w:style w:type="character" w:customStyle="1" w:styleId="48">
    <w:name w:val="Heading #5|1_"/>
    <w:basedOn w:val="6"/>
    <w:link w:val="49"/>
    <w:qFormat/>
    <w:uiPriority w:val="0"/>
    <w:rPr>
      <w:rFonts w:ascii="PMingLiU" w:hAnsi="PMingLiU" w:eastAsia="PMingLiU" w:cs="PMingLiU"/>
      <w:sz w:val="21"/>
      <w:szCs w:val="21"/>
      <w:u w:val="none"/>
    </w:rPr>
  </w:style>
  <w:style w:type="paragraph" w:customStyle="1" w:styleId="49">
    <w:name w:val="Heading #5|13"/>
    <w:basedOn w:val="1"/>
    <w:link w:val="48"/>
    <w:qFormat/>
    <w:uiPriority w:val="0"/>
    <w:pPr>
      <w:widowControl w:val="0"/>
      <w:shd w:val="clear" w:color="auto" w:fill="FFFFFF"/>
      <w:spacing w:after="200" w:line="210" w:lineRule="exact"/>
      <w:jc w:val="both"/>
      <w:outlineLvl w:val="4"/>
    </w:pPr>
    <w:rPr>
      <w:rFonts w:ascii="PMingLiU" w:hAnsi="PMingLiU" w:eastAsia="PMingLiU" w:cs="PMingLiU"/>
      <w:sz w:val="21"/>
      <w:szCs w:val="21"/>
      <w:u w:val="none"/>
    </w:rPr>
  </w:style>
  <w:style w:type="character" w:customStyle="1" w:styleId="50">
    <w:name w:val="Heading #5|1"/>
    <w:basedOn w:val="48"/>
    <w:semiHidden/>
    <w:unhideWhenUsed/>
    <w:qFormat/>
    <w:uiPriority w:val="0"/>
    <w:rPr>
      <w:color w:val="231F20"/>
      <w:spacing w:val="0"/>
      <w:w w:val="100"/>
      <w:position w:val="0"/>
      <w:lang w:val="en-US" w:eastAsia="en-US" w:bidi="en-US"/>
    </w:rPr>
  </w:style>
  <w:style w:type="character" w:customStyle="1" w:styleId="51">
    <w:name w:val="Body text|3"/>
    <w:basedOn w:val="16"/>
    <w:semiHidden/>
    <w:unhideWhenUsed/>
    <w:qFormat/>
    <w:uiPriority w:val="0"/>
    <w:rPr>
      <w:color w:val="231F20"/>
      <w:spacing w:val="0"/>
      <w:w w:val="100"/>
      <w:position w:val="0"/>
    </w:rPr>
  </w:style>
  <w:style w:type="character" w:customStyle="1" w:styleId="52">
    <w:name w:val="Body text|3 + Times New Roman"/>
    <w:basedOn w:val="16"/>
    <w:semiHidden/>
    <w:unhideWhenUsed/>
    <w:qFormat/>
    <w:uiPriority w:val="0"/>
    <w:rPr>
      <w:rFonts w:ascii="Times New Roman" w:hAnsi="Times New Roman" w:eastAsia="Times New Roman" w:cs="Times New Roman"/>
      <w:i/>
      <w:iCs/>
      <w:color w:val="231F20"/>
      <w:spacing w:val="0"/>
      <w:w w:val="100"/>
      <w:position w:val="0"/>
      <w:sz w:val="15"/>
      <w:szCs w:val="15"/>
      <w:lang w:val="en-US" w:eastAsia="en-US" w:bidi="en-US"/>
    </w:rPr>
  </w:style>
  <w:style w:type="character" w:customStyle="1" w:styleId="53">
    <w:name w:val="Body text|3 + Times New Roman1"/>
    <w:basedOn w:val="16"/>
    <w:semiHidden/>
    <w:unhideWhenUsed/>
    <w:qFormat/>
    <w:uiPriority w:val="0"/>
    <w:rPr>
      <w:rFonts w:ascii="Times New Roman" w:hAnsi="Times New Roman" w:eastAsia="Times New Roman" w:cs="Times New Roman"/>
      <w:i/>
      <w:iCs/>
      <w:color w:val="231F20"/>
      <w:spacing w:val="0"/>
      <w:w w:val="100"/>
      <w:position w:val="0"/>
      <w:sz w:val="11"/>
      <w:szCs w:val="11"/>
      <w:lang w:val="en-US" w:eastAsia="en-US" w:bidi="en-US"/>
    </w:rPr>
  </w:style>
  <w:style w:type="character" w:customStyle="1" w:styleId="54">
    <w:name w:val="Heading #5|2_"/>
    <w:basedOn w:val="6"/>
    <w:link w:val="55"/>
    <w:qFormat/>
    <w:uiPriority w:val="0"/>
    <w:rPr>
      <w:rFonts w:ascii="PMingLiU" w:hAnsi="PMingLiU" w:eastAsia="PMingLiU" w:cs="PMingLiU"/>
      <w:sz w:val="21"/>
      <w:szCs w:val="21"/>
      <w:u w:val="none"/>
      <w:lang w:val="zh-CN" w:eastAsia="zh-CN" w:bidi="zh-CN"/>
    </w:rPr>
  </w:style>
  <w:style w:type="paragraph" w:customStyle="1" w:styleId="55">
    <w:name w:val="Heading #5|21"/>
    <w:basedOn w:val="1"/>
    <w:link w:val="54"/>
    <w:qFormat/>
    <w:uiPriority w:val="0"/>
    <w:pPr>
      <w:widowControl w:val="0"/>
      <w:shd w:val="clear" w:color="auto" w:fill="FFFFFF"/>
      <w:spacing w:after="200" w:line="210" w:lineRule="exact"/>
      <w:outlineLvl w:val="4"/>
    </w:pPr>
    <w:rPr>
      <w:rFonts w:ascii="PMingLiU" w:hAnsi="PMingLiU" w:eastAsia="PMingLiU" w:cs="PMingLiU"/>
      <w:sz w:val="21"/>
      <w:szCs w:val="21"/>
      <w:u w:val="none"/>
      <w:lang w:val="zh-CN" w:eastAsia="zh-CN" w:bidi="zh-CN"/>
    </w:rPr>
  </w:style>
  <w:style w:type="character" w:customStyle="1" w:styleId="56">
    <w:name w:val="Heading #5|2"/>
    <w:basedOn w:val="54"/>
    <w:semiHidden/>
    <w:unhideWhenUsed/>
    <w:qFormat/>
    <w:uiPriority w:val="0"/>
    <w:rPr>
      <w:color w:val="231F20"/>
      <w:spacing w:val="0"/>
      <w:w w:val="100"/>
      <w:position w:val="0"/>
    </w:rPr>
  </w:style>
  <w:style w:type="character" w:customStyle="1" w:styleId="57">
    <w:name w:val="Body text|4 + SimSun"/>
    <w:basedOn w:val="23"/>
    <w:semiHidden/>
    <w:unhideWhenUsed/>
    <w:qFormat/>
    <w:uiPriority w:val="0"/>
    <w:rPr>
      <w:rFonts w:ascii="宋体" w:hAnsi="宋体" w:eastAsia="宋体" w:cs="宋体"/>
      <w:color w:val="231F20"/>
      <w:spacing w:val="0"/>
      <w:w w:val="100"/>
      <w:position w:val="0"/>
      <w:sz w:val="11"/>
      <w:szCs w:val="11"/>
      <w:lang w:val="en-US" w:eastAsia="en-US" w:bidi="en-US"/>
    </w:rPr>
  </w:style>
  <w:style w:type="character" w:customStyle="1" w:styleId="58">
    <w:name w:val="Body text|4"/>
    <w:basedOn w:val="23"/>
    <w:semiHidden/>
    <w:unhideWhenUsed/>
    <w:qFormat/>
    <w:uiPriority w:val="0"/>
    <w:rPr>
      <w:color w:val="231F20"/>
      <w:spacing w:val="0"/>
      <w:w w:val="100"/>
      <w:position w:val="0"/>
    </w:rPr>
  </w:style>
  <w:style w:type="character" w:customStyle="1" w:styleId="59">
    <w:name w:val="Body text|5_"/>
    <w:basedOn w:val="6"/>
    <w:link w:val="60"/>
    <w:qFormat/>
    <w:uiPriority w:val="0"/>
    <w:rPr>
      <w:rFonts w:ascii="PMingLiU" w:hAnsi="PMingLiU" w:eastAsia="PMingLiU" w:cs="PMingLiU"/>
      <w:sz w:val="21"/>
      <w:szCs w:val="21"/>
      <w:u w:val="none"/>
    </w:rPr>
  </w:style>
  <w:style w:type="paragraph" w:customStyle="1" w:styleId="60">
    <w:name w:val="Body text|51"/>
    <w:basedOn w:val="1"/>
    <w:link w:val="59"/>
    <w:qFormat/>
    <w:uiPriority w:val="0"/>
    <w:pPr>
      <w:widowControl w:val="0"/>
      <w:shd w:val="clear" w:color="auto" w:fill="FFFFFF"/>
      <w:spacing w:before="580" w:after="200" w:line="232" w:lineRule="exact"/>
      <w:jc w:val="both"/>
    </w:pPr>
    <w:rPr>
      <w:rFonts w:ascii="PMingLiU" w:hAnsi="PMingLiU" w:eastAsia="PMingLiU" w:cs="PMingLiU"/>
      <w:sz w:val="21"/>
      <w:szCs w:val="21"/>
      <w:u w:val="none"/>
    </w:rPr>
  </w:style>
  <w:style w:type="character" w:customStyle="1" w:styleId="61">
    <w:name w:val="Body text|5"/>
    <w:basedOn w:val="59"/>
    <w:semiHidden/>
    <w:unhideWhenUsed/>
    <w:qFormat/>
    <w:uiPriority w:val="0"/>
    <w:rPr>
      <w:color w:val="231F20"/>
      <w:spacing w:val="0"/>
      <w:w w:val="100"/>
      <w:position w:val="0"/>
      <w:lang w:val="en-US" w:eastAsia="en-US" w:bidi="en-US"/>
    </w:rPr>
  </w:style>
  <w:style w:type="character" w:customStyle="1" w:styleId="62">
    <w:name w:val="Body text|5 + Times New Roman"/>
    <w:basedOn w:val="59"/>
    <w:semiHidden/>
    <w:unhideWhenUsed/>
    <w:qFormat/>
    <w:uiPriority w:val="0"/>
    <w:rPr>
      <w:rFonts w:ascii="Times New Roman" w:hAnsi="Times New Roman" w:eastAsia="Times New Roman" w:cs="Times New Roman"/>
      <w:i/>
      <w:iCs/>
      <w:color w:val="231F20"/>
      <w:spacing w:val="0"/>
      <w:w w:val="100"/>
      <w:position w:val="0"/>
      <w:lang w:val="en-US" w:eastAsia="en-US" w:bidi="en-US"/>
    </w:rPr>
  </w:style>
  <w:style w:type="character" w:customStyle="1" w:styleId="63">
    <w:name w:val="Body text|2_"/>
    <w:basedOn w:val="6"/>
    <w:link w:val="64"/>
    <w:qFormat/>
    <w:uiPriority w:val="0"/>
    <w:rPr>
      <w:rFonts w:ascii="宋体" w:hAnsi="宋体" w:eastAsia="宋体" w:cs="宋体"/>
      <w:sz w:val="11"/>
      <w:szCs w:val="11"/>
      <w:u w:val="none"/>
    </w:rPr>
  </w:style>
  <w:style w:type="paragraph" w:customStyle="1" w:styleId="64">
    <w:name w:val="Body text|27"/>
    <w:basedOn w:val="1"/>
    <w:link w:val="63"/>
    <w:qFormat/>
    <w:uiPriority w:val="0"/>
    <w:pPr>
      <w:widowControl w:val="0"/>
      <w:shd w:val="clear" w:color="auto" w:fill="FFFFFF"/>
      <w:spacing w:after="580" w:line="288" w:lineRule="exact"/>
      <w:ind w:hanging="340"/>
    </w:pPr>
    <w:rPr>
      <w:rFonts w:ascii="宋体" w:hAnsi="宋体" w:eastAsia="宋体" w:cs="宋体"/>
      <w:sz w:val="11"/>
      <w:szCs w:val="11"/>
      <w:u w:val="none"/>
    </w:rPr>
  </w:style>
  <w:style w:type="character" w:customStyle="1" w:styleId="65">
    <w:name w:val="Body text|2"/>
    <w:basedOn w:val="63"/>
    <w:semiHidden/>
    <w:unhideWhenUsed/>
    <w:qFormat/>
    <w:uiPriority w:val="0"/>
    <w:rPr>
      <w:color w:val="231F20"/>
      <w:spacing w:val="0"/>
      <w:w w:val="100"/>
      <w:position w:val="0"/>
      <w:lang w:val="en-US" w:eastAsia="en-US" w:bidi="en-US"/>
    </w:rPr>
  </w:style>
  <w:style w:type="character" w:customStyle="1" w:styleId="66">
    <w:name w:val="Body text|6_"/>
    <w:basedOn w:val="6"/>
    <w:link w:val="67"/>
    <w:qFormat/>
    <w:uiPriority w:val="0"/>
    <w:rPr>
      <w:rFonts w:ascii="PMingLiU" w:hAnsi="PMingLiU" w:eastAsia="PMingLiU" w:cs="PMingLiU"/>
      <w:b/>
      <w:bCs/>
      <w:sz w:val="14"/>
      <w:szCs w:val="14"/>
      <w:u w:val="none"/>
      <w:lang w:val="zh-CN" w:eastAsia="zh-CN" w:bidi="zh-CN"/>
    </w:rPr>
  </w:style>
  <w:style w:type="paragraph" w:customStyle="1" w:styleId="67">
    <w:name w:val="Body text|61"/>
    <w:basedOn w:val="1"/>
    <w:link w:val="66"/>
    <w:qFormat/>
    <w:uiPriority w:val="0"/>
    <w:pPr>
      <w:widowControl w:val="0"/>
      <w:shd w:val="clear" w:color="auto" w:fill="FFFFFF"/>
      <w:spacing w:before="200" w:line="140" w:lineRule="exact"/>
      <w:jc w:val="distribute"/>
    </w:pPr>
    <w:rPr>
      <w:rFonts w:ascii="PMingLiU" w:hAnsi="PMingLiU" w:eastAsia="PMingLiU" w:cs="PMingLiU"/>
      <w:b/>
      <w:bCs/>
      <w:sz w:val="14"/>
      <w:szCs w:val="14"/>
      <w:u w:val="none"/>
      <w:lang w:val="zh-CN" w:eastAsia="zh-CN" w:bidi="zh-CN"/>
    </w:rPr>
  </w:style>
  <w:style w:type="character" w:customStyle="1" w:styleId="68">
    <w:name w:val="Body text|6"/>
    <w:basedOn w:val="66"/>
    <w:semiHidden/>
    <w:unhideWhenUsed/>
    <w:qFormat/>
    <w:uiPriority w:val="0"/>
    <w:rPr>
      <w:color w:val="231F20"/>
      <w:spacing w:val="0"/>
      <w:w w:val="100"/>
      <w:position w:val="0"/>
    </w:rPr>
  </w:style>
  <w:style w:type="character" w:customStyle="1" w:styleId="69">
    <w:name w:val="Body text|6 Exact"/>
    <w:basedOn w:val="6"/>
    <w:semiHidden/>
    <w:unhideWhenUsed/>
    <w:qFormat/>
    <w:uiPriority w:val="0"/>
    <w:rPr>
      <w:rFonts w:ascii="PMingLiU" w:hAnsi="PMingLiU" w:eastAsia="PMingLiU" w:cs="PMingLiU"/>
      <w:b/>
      <w:bCs/>
      <w:sz w:val="14"/>
      <w:szCs w:val="14"/>
      <w:u w:val="none"/>
      <w:lang w:val="zh-CN" w:eastAsia="zh-CN" w:bidi="zh-CN"/>
    </w:rPr>
  </w:style>
  <w:style w:type="character" w:customStyle="1" w:styleId="70">
    <w:name w:val="Body text|6 Exact1"/>
    <w:basedOn w:val="66"/>
    <w:semiHidden/>
    <w:unhideWhenUsed/>
    <w:qFormat/>
    <w:uiPriority w:val="0"/>
    <w:rPr>
      <w:color w:val="231F20"/>
      <w:spacing w:val="0"/>
      <w:w w:val="100"/>
      <w:position w:val="0"/>
    </w:rPr>
  </w:style>
  <w:style w:type="character" w:customStyle="1" w:styleId="71">
    <w:name w:val="Heading #1|1 Exact"/>
    <w:basedOn w:val="6"/>
    <w:link w:val="72"/>
    <w:qFormat/>
    <w:uiPriority w:val="0"/>
    <w:rPr>
      <w:rFonts w:ascii="PMingLiU" w:hAnsi="PMingLiU" w:eastAsia="PMingLiU" w:cs="PMingLiU"/>
      <w:sz w:val="26"/>
      <w:szCs w:val="26"/>
      <w:u w:val="none"/>
    </w:rPr>
  </w:style>
  <w:style w:type="paragraph" w:customStyle="1" w:styleId="72">
    <w:name w:val="Heading #1|1"/>
    <w:basedOn w:val="1"/>
    <w:link w:val="71"/>
    <w:qFormat/>
    <w:uiPriority w:val="0"/>
    <w:pPr>
      <w:widowControl w:val="0"/>
      <w:shd w:val="clear" w:color="auto" w:fill="FFFFFF"/>
      <w:spacing w:line="260" w:lineRule="exact"/>
      <w:outlineLvl w:val="0"/>
    </w:pPr>
    <w:rPr>
      <w:rFonts w:ascii="PMingLiU" w:hAnsi="PMingLiU" w:eastAsia="PMingLiU" w:cs="PMingLiU"/>
      <w:sz w:val="26"/>
      <w:szCs w:val="26"/>
      <w:u w:val="none"/>
    </w:rPr>
  </w:style>
  <w:style w:type="character" w:customStyle="1" w:styleId="73">
    <w:name w:val="Heading #1|1 Exact1"/>
    <w:basedOn w:val="71"/>
    <w:semiHidden/>
    <w:unhideWhenUsed/>
    <w:qFormat/>
    <w:uiPriority w:val="0"/>
    <w:rPr>
      <w:color w:val="231F20"/>
      <w:spacing w:val="0"/>
      <w:w w:val="100"/>
      <w:position w:val="0"/>
      <w:lang w:val="en-US" w:eastAsia="en-US" w:bidi="en-US"/>
    </w:rPr>
  </w:style>
  <w:style w:type="character" w:customStyle="1" w:styleId="74">
    <w:name w:val="Picture caption|3 Exact"/>
    <w:basedOn w:val="6"/>
    <w:link w:val="75"/>
    <w:qFormat/>
    <w:uiPriority w:val="0"/>
    <w:rPr>
      <w:rFonts w:ascii="PMingLiU" w:hAnsi="PMingLiU" w:eastAsia="PMingLiU" w:cs="PMingLiU"/>
      <w:spacing w:val="30"/>
      <w:sz w:val="11"/>
      <w:szCs w:val="11"/>
      <w:u w:val="none"/>
      <w:lang w:val="zh-CN" w:eastAsia="zh-CN" w:bidi="zh-CN"/>
    </w:rPr>
  </w:style>
  <w:style w:type="paragraph" w:customStyle="1" w:styleId="75">
    <w:name w:val="Picture caption|3"/>
    <w:basedOn w:val="1"/>
    <w:link w:val="74"/>
    <w:qFormat/>
    <w:uiPriority w:val="0"/>
    <w:pPr>
      <w:widowControl w:val="0"/>
      <w:shd w:val="clear" w:color="auto" w:fill="FFFFFF"/>
      <w:spacing w:line="134" w:lineRule="exact"/>
      <w:ind w:firstLine="140"/>
    </w:pPr>
    <w:rPr>
      <w:rFonts w:ascii="PMingLiU" w:hAnsi="PMingLiU" w:eastAsia="PMingLiU" w:cs="PMingLiU"/>
      <w:spacing w:val="30"/>
      <w:sz w:val="11"/>
      <w:szCs w:val="11"/>
      <w:u w:val="none"/>
      <w:lang w:val="zh-CN" w:eastAsia="zh-CN" w:bidi="zh-CN"/>
    </w:rPr>
  </w:style>
  <w:style w:type="character" w:customStyle="1" w:styleId="76">
    <w:name w:val="Picture caption|3 Exact1"/>
    <w:basedOn w:val="74"/>
    <w:semiHidden/>
    <w:unhideWhenUsed/>
    <w:qFormat/>
    <w:uiPriority w:val="0"/>
    <w:rPr>
      <w:color w:val="231F20"/>
      <w:w w:val="100"/>
      <w:position w:val="0"/>
    </w:rPr>
  </w:style>
  <w:style w:type="character" w:customStyle="1" w:styleId="77">
    <w:name w:val="Picture caption|3 + Spacing 0 pt Exact"/>
    <w:basedOn w:val="74"/>
    <w:semiHidden/>
    <w:unhideWhenUsed/>
    <w:qFormat/>
    <w:uiPriority w:val="0"/>
    <w:rPr>
      <w:color w:val="231F20"/>
      <w:spacing w:val="0"/>
      <w:w w:val="100"/>
      <w:position w:val="0"/>
      <w:lang w:val="en-US" w:eastAsia="en-US" w:bidi="en-US"/>
    </w:rPr>
  </w:style>
  <w:style w:type="character" w:customStyle="1" w:styleId="78">
    <w:name w:val="Picture caption|3 + Times New Roman"/>
    <w:basedOn w:val="74"/>
    <w:semiHidden/>
    <w:unhideWhenUsed/>
    <w:qFormat/>
    <w:uiPriority w:val="0"/>
    <w:rPr>
      <w:rFonts w:ascii="Times New Roman" w:hAnsi="Times New Roman" w:eastAsia="Times New Roman" w:cs="Times New Roman"/>
      <w:color w:val="231F20"/>
      <w:spacing w:val="0"/>
      <w:w w:val="100"/>
      <w:position w:val="0"/>
      <w:sz w:val="10"/>
      <w:szCs w:val="10"/>
      <w:lang w:val="en-US" w:eastAsia="en-US" w:bidi="en-US"/>
    </w:rPr>
  </w:style>
  <w:style w:type="character" w:customStyle="1" w:styleId="79">
    <w:name w:val="Picture caption|4 Exact"/>
    <w:basedOn w:val="6"/>
    <w:link w:val="80"/>
    <w:qFormat/>
    <w:uiPriority w:val="0"/>
    <w:rPr>
      <w:rFonts w:ascii="Arial" w:hAnsi="Arial" w:eastAsia="Arial" w:cs="Arial"/>
      <w:i/>
      <w:iCs/>
      <w:sz w:val="11"/>
      <w:szCs w:val="11"/>
      <w:u w:val="none"/>
    </w:rPr>
  </w:style>
  <w:style w:type="paragraph" w:customStyle="1" w:styleId="80">
    <w:name w:val="Picture caption|4"/>
    <w:basedOn w:val="1"/>
    <w:link w:val="79"/>
    <w:qFormat/>
    <w:uiPriority w:val="0"/>
    <w:pPr>
      <w:widowControl w:val="0"/>
      <w:shd w:val="clear" w:color="auto" w:fill="FFFFFF"/>
      <w:spacing w:line="134" w:lineRule="exact"/>
    </w:pPr>
    <w:rPr>
      <w:rFonts w:ascii="Arial" w:hAnsi="Arial" w:eastAsia="Arial" w:cs="Arial"/>
      <w:i/>
      <w:iCs/>
      <w:sz w:val="11"/>
      <w:szCs w:val="11"/>
      <w:u w:val="none"/>
    </w:rPr>
  </w:style>
  <w:style w:type="character" w:customStyle="1" w:styleId="81">
    <w:name w:val="Picture caption|4 Exact1"/>
    <w:basedOn w:val="79"/>
    <w:semiHidden/>
    <w:unhideWhenUsed/>
    <w:qFormat/>
    <w:uiPriority w:val="0"/>
    <w:rPr>
      <w:color w:val="231F20"/>
      <w:spacing w:val="0"/>
      <w:w w:val="100"/>
      <w:position w:val="0"/>
      <w:lang w:val="en-US" w:eastAsia="en-US" w:bidi="en-US"/>
    </w:rPr>
  </w:style>
  <w:style w:type="character" w:customStyle="1" w:styleId="82">
    <w:name w:val="Body text|7 Exact"/>
    <w:basedOn w:val="6"/>
    <w:link w:val="83"/>
    <w:qFormat/>
    <w:uiPriority w:val="0"/>
    <w:rPr>
      <w:rFonts w:ascii="PMingLiU" w:hAnsi="PMingLiU" w:eastAsia="PMingLiU" w:cs="PMingLiU"/>
      <w:spacing w:val="40"/>
      <w:w w:val="70"/>
      <w:sz w:val="26"/>
      <w:szCs w:val="26"/>
      <w:u w:val="none"/>
    </w:rPr>
  </w:style>
  <w:style w:type="paragraph" w:customStyle="1" w:styleId="83">
    <w:name w:val="Body text|7"/>
    <w:basedOn w:val="1"/>
    <w:link w:val="82"/>
    <w:qFormat/>
    <w:uiPriority w:val="0"/>
    <w:pPr>
      <w:widowControl w:val="0"/>
      <w:shd w:val="clear" w:color="auto" w:fill="FFFFFF"/>
      <w:spacing w:line="260" w:lineRule="exact"/>
      <w:jc w:val="right"/>
    </w:pPr>
    <w:rPr>
      <w:rFonts w:ascii="PMingLiU" w:hAnsi="PMingLiU" w:eastAsia="PMingLiU" w:cs="PMingLiU"/>
      <w:spacing w:val="40"/>
      <w:w w:val="70"/>
      <w:sz w:val="26"/>
      <w:szCs w:val="26"/>
      <w:u w:val="none"/>
    </w:rPr>
  </w:style>
  <w:style w:type="character" w:customStyle="1" w:styleId="84">
    <w:name w:val="Body text|7 + 10 pt"/>
    <w:basedOn w:val="82"/>
    <w:semiHidden/>
    <w:unhideWhenUsed/>
    <w:qFormat/>
    <w:uiPriority w:val="0"/>
    <w:rPr>
      <w:color w:val="231F20"/>
      <w:spacing w:val="0"/>
      <w:w w:val="100"/>
      <w:position w:val="0"/>
      <w:sz w:val="20"/>
      <w:szCs w:val="20"/>
      <w:lang w:val="en-US" w:eastAsia="en-US" w:bidi="en-US"/>
    </w:rPr>
  </w:style>
  <w:style w:type="character" w:customStyle="1" w:styleId="85">
    <w:name w:val="Body text|7 Exact1"/>
    <w:basedOn w:val="82"/>
    <w:semiHidden/>
    <w:unhideWhenUsed/>
    <w:qFormat/>
    <w:uiPriority w:val="0"/>
    <w:rPr>
      <w:color w:val="231F20"/>
      <w:position w:val="0"/>
      <w:lang w:val="en-US" w:eastAsia="en-US" w:bidi="en-US"/>
    </w:rPr>
  </w:style>
  <w:style w:type="character" w:customStyle="1" w:styleId="86">
    <w:name w:val="Body text|7 Exact2"/>
    <w:basedOn w:val="82"/>
    <w:semiHidden/>
    <w:unhideWhenUsed/>
    <w:qFormat/>
    <w:uiPriority w:val="0"/>
    <w:rPr>
      <w:color w:val="B1AFB0"/>
      <w:position w:val="0"/>
      <w:lang w:val="zh-CN" w:eastAsia="zh-CN" w:bidi="zh-CN"/>
    </w:rPr>
  </w:style>
  <w:style w:type="character" w:customStyle="1" w:styleId="87">
    <w:name w:val="Heading #2|1 Exact"/>
    <w:basedOn w:val="6"/>
    <w:link w:val="88"/>
    <w:qFormat/>
    <w:uiPriority w:val="0"/>
    <w:rPr>
      <w:rFonts w:ascii="PMingLiU" w:hAnsi="PMingLiU" w:eastAsia="PMingLiU" w:cs="PMingLiU"/>
      <w:spacing w:val="40"/>
      <w:w w:val="70"/>
      <w:sz w:val="26"/>
      <w:szCs w:val="26"/>
      <w:u w:val="none"/>
    </w:rPr>
  </w:style>
  <w:style w:type="paragraph" w:customStyle="1" w:styleId="88">
    <w:name w:val="Heading #2|1"/>
    <w:basedOn w:val="1"/>
    <w:link w:val="87"/>
    <w:qFormat/>
    <w:uiPriority w:val="0"/>
    <w:pPr>
      <w:widowControl w:val="0"/>
      <w:shd w:val="clear" w:color="auto" w:fill="FFFFFF"/>
      <w:spacing w:line="278" w:lineRule="exact"/>
      <w:jc w:val="center"/>
      <w:outlineLvl w:val="1"/>
    </w:pPr>
    <w:rPr>
      <w:rFonts w:ascii="PMingLiU" w:hAnsi="PMingLiU" w:eastAsia="PMingLiU" w:cs="PMingLiU"/>
      <w:spacing w:val="40"/>
      <w:w w:val="70"/>
      <w:sz w:val="26"/>
      <w:szCs w:val="26"/>
      <w:u w:val="none"/>
    </w:rPr>
  </w:style>
  <w:style w:type="character" w:customStyle="1" w:styleId="89">
    <w:name w:val="Heading #2|1 Exact1"/>
    <w:basedOn w:val="87"/>
    <w:semiHidden/>
    <w:unhideWhenUsed/>
    <w:qFormat/>
    <w:uiPriority w:val="0"/>
    <w:rPr>
      <w:color w:val="231F20"/>
      <w:position w:val="0"/>
      <w:lang w:val="en-US" w:eastAsia="en-US" w:bidi="en-US"/>
    </w:rPr>
  </w:style>
  <w:style w:type="character" w:customStyle="1" w:styleId="90">
    <w:name w:val="Heading #2|1 + 10 pt"/>
    <w:basedOn w:val="87"/>
    <w:semiHidden/>
    <w:unhideWhenUsed/>
    <w:qFormat/>
    <w:uiPriority w:val="0"/>
    <w:rPr>
      <w:color w:val="231F20"/>
      <w:spacing w:val="0"/>
      <w:w w:val="100"/>
      <w:position w:val="0"/>
      <w:sz w:val="20"/>
      <w:szCs w:val="20"/>
      <w:lang w:val="en-US" w:eastAsia="en-US" w:bidi="en-US"/>
    </w:rPr>
  </w:style>
  <w:style w:type="character" w:customStyle="1" w:styleId="91">
    <w:name w:val="Body text|4 + SimSun1"/>
    <w:basedOn w:val="23"/>
    <w:semiHidden/>
    <w:unhideWhenUsed/>
    <w:qFormat/>
    <w:uiPriority w:val="0"/>
    <w:rPr>
      <w:rFonts w:ascii="宋体" w:hAnsi="宋体" w:eastAsia="宋体" w:cs="宋体"/>
      <w:color w:val="231F20"/>
      <w:spacing w:val="0"/>
      <w:w w:val="100"/>
      <w:position w:val="0"/>
      <w:sz w:val="11"/>
      <w:szCs w:val="11"/>
      <w:lang w:val="en-US" w:eastAsia="en-US" w:bidi="en-US"/>
    </w:rPr>
  </w:style>
  <w:style w:type="character" w:customStyle="1" w:styleId="92">
    <w:name w:val="Picture caption|5 Exact"/>
    <w:basedOn w:val="6"/>
    <w:link w:val="93"/>
    <w:qFormat/>
    <w:uiPriority w:val="0"/>
    <w:rPr>
      <w:rFonts w:ascii="PMingLiU" w:hAnsi="PMingLiU" w:eastAsia="PMingLiU" w:cs="PMingLiU"/>
      <w:sz w:val="16"/>
      <w:szCs w:val="16"/>
      <w:u w:val="none"/>
      <w:lang w:val="zh-CN" w:eastAsia="zh-CN" w:bidi="zh-CN"/>
    </w:rPr>
  </w:style>
  <w:style w:type="paragraph" w:customStyle="1" w:styleId="93">
    <w:name w:val="Picture caption|5"/>
    <w:basedOn w:val="1"/>
    <w:link w:val="92"/>
    <w:qFormat/>
    <w:uiPriority w:val="0"/>
    <w:pPr>
      <w:widowControl w:val="0"/>
      <w:shd w:val="clear" w:color="auto" w:fill="FFFFFF"/>
      <w:spacing w:line="178" w:lineRule="exact"/>
      <w:jc w:val="distribute"/>
    </w:pPr>
    <w:rPr>
      <w:rFonts w:ascii="PMingLiU" w:hAnsi="PMingLiU" w:eastAsia="PMingLiU" w:cs="PMingLiU"/>
      <w:sz w:val="16"/>
      <w:szCs w:val="16"/>
      <w:u w:val="none"/>
      <w:lang w:val="zh-CN" w:eastAsia="zh-CN" w:bidi="zh-CN"/>
    </w:rPr>
  </w:style>
  <w:style w:type="character" w:customStyle="1" w:styleId="94">
    <w:name w:val="Picture caption|5 Exact1"/>
    <w:basedOn w:val="92"/>
    <w:semiHidden/>
    <w:unhideWhenUsed/>
    <w:qFormat/>
    <w:uiPriority w:val="0"/>
    <w:rPr>
      <w:color w:val="231F20"/>
      <w:spacing w:val="0"/>
      <w:w w:val="100"/>
      <w:position w:val="0"/>
    </w:rPr>
  </w:style>
  <w:style w:type="character" w:customStyle="1" w:styleId="95">
    <w:name w:val="Picture caption|5 + SimSun"/>
    <w:basedOn w:val="92"/>
    <w:semiHidden/>
    <w:unhideWhenUsed/>
    <w:qFormat/>
    <w:uiPriority w:val="0"/>
    <w:rPr>
      <w:rFonts w:ascii="宋体" w:hAnsi="宋体" w:eastAsia="宋体" w:cs="宋体"/>
      <w:color w:val="231F20"/>
      <w:spacing w:val="0"/>
      <w:w w:val="100"/>
      <w:position w:val="0"/>
      <w:sz w:val="17"/>
      <w:szCs w:val="17"/>
      <w:lang w:val="en-US" w:eastAsia="en-US" w:bidi="en-US"/>
    </w:rPr>
  </w:style>
  <w:style w:type="character" w:customStyle="1" w:styleId="96">
    <w:name w:val="Body text|2 + Arial"/>
    <w:basedOn w:val="63"/>
    <w:semiHidden/>
    <w:unhideWhenUsed/>
    <w:qFormat/>
    <w:uiPriority w:val="0"/>
    <w:rPr>
      <w:rFonts w:ascii="Arial" w:hAnsi="Arial" w:eastAsia="Arial" w:cs="Arial"/>
      <w:i/>
      <w:iCs/>
      <w:color w:val="231F20"/>
      <w:spacing w:val="0"/>
      <w:w w:val="100"/>
      <w:position w:val="0"/>
      <w:sz w:val="24"/>
      <w:szCs w:val="24"/>
      <w:lang w:val="en-US" w:eastAsia="en-US" w:bidi="en-US"/>
    </w:rPr>
  </w:style>
  <w:style w:type="character" w:customStyle="1" w:styleId="97">
    <w:name w:val="Body text|2 + Arial1"/>
    <w:basedOn w:val="63"/>
    <w:semiHidden/>
    <w:unhideWhenUsed/>
    <w:qFormat/>
    <w:uiPriority w:val="0"/>
    <w:rPr>
      <w:rFonts w:ascii="Arial" w:hAnsi="Arial" w:eastAsia="Arial" w:cs="Arial"/>
      <w:i/>
      <w:iCs/>
      <w:color w:val="231F20"/>
      <w:spacing w:val="0"/>
      <w:w w:val="100"/>
      <w:position w:val="0"/>
      <w:sz w:val="9"/>
      <w:szCs w:val="9"/>
      <w:lang w:val="en-US" w:eastAsia="en-US" w:bidi="en-US"/>
    </w:rPr>
  </w:style>
  <w:style w:type="character" w:customStyle="1" w:styleId="98">
    <w:name w:val="Body text|2 + Arial2"/>
    <w:basedOn w:val="63"/>
    <w:semiHidden/>
    <w:unhideWhenUsed/>
    <w:qFormat/>
    <w:uiPriority w:val="0"/>
    <w:rPr>
      <w:rFonts w:ascii="Arial" w:hAnsi="Arial" w:eastAsia="Arial" w:cs="Arial"/>
      <w:i/>
      <w:iCs/>
      <w:smallCaps/>
      <w:color w:val="231F20"/>
      <w:spacing w:val="0"/>
      <w:w w:val="100"/>
      <w:position w:val="0"/>
      <w:sz w:val="24"/>
      <w:szCs w:val="24"/>
      <w:lang w:val="en-US" w:eastAsia="en-US" w:bidi="en-US"/>
    </w:rPr>
  </w:style>
  <w:style w:type="character" w:customStyle="1" w:styleId="99">
    <w:name w:val="Body text|2 + PMingLiU"/>
    <w:basedOn w:val="63"/>
    <w:semiHidden/>
    <w:unhideWhenUsed/>
    <w:qFormat/>
    <w:uiPriority w:val="0"/>
    <w:rPr>
      <w:rFonts w:ascii="PMingLiU" w:hAnsi="PMingLiU" w:eastAsia="PMingLiU" w:cs="PMingLiU"/>
      <w:color w:val="231F20"/>
      <w:spacing w:val="0"/>
      <w:w w:val="100"/>
      <w:position w:val="0"/>
      <w:sz w:val="24"/>
      <w:szCs w:val="24"/>
      <w:lang w:val="en-US" w:eastAsia="en-US" w:bidi="en-US"/>
    </w:rPr>
  </w:style>
  <w:style w:type="character" w:customStyle="1" w:styleId="100">
    <w:name w:val="Body text|2 + PMingLiU1"/>
    <w:basedOn w:val="63"/>
    <w:semiHidden/>
    <w:unhideWhenUsed/>
    <w:qFormat/>
    <w:uiPriority w:val="0"/>
    <w:rPr>
      <w:rFonts w:ascii="PMingLiU" w:hAnsi="PMingLiU" w:eastAsia="PMingLiU" w:cs="PMingLiU"/>
      <w:color w:val="231F20"/>
      <w:spacing w:val="0"/>
      <w:w w:val="75"/>
      <w:position w:val="0"/>
      <w:sz w:val="8"/>
      <w:szCs w:val="8"/>
      <w:lang w:val="zh-CN" w:eastAsia="zh-CN" w:bidi="zh-CN"/>
    </w:rPr>
  </w:style>
  <w:style w:type="character" w:customStyle="1" w:styleId="101">
    <w:name w:val="Body text|2 + Arial3"/>
    <w:basedOn w:val="63"/>
    <w:semiHidden/>
    <w:unhideWhenUsed/>
    <w:qFormat/>
    <w:uiPriority w:val="0"/>
    <w:rPr>
      <w:rFonts w:ascii="Arial" w:hAnsi="Arial" w:eastAsia="Arial" w:cs="Arial"/>
      <w:b/>
      <w:bCs/>
      <w:i/>
      <w:iCs/>
      <w:color w:val="231F20"/>
      <w:spacing w:val="0"/>
      <w:w w:val="100"/>
      <w:position w:val="0"/>
      <w:sz w:val="20"/>
      <w:szCs w:val="20"/>
      <w:lang w:val="zh-CN" w:eastAsia="zh-CN" w:bidi="zh-CN"/>
    </w:rPr>
  </w:style>
  <w:style w:type="character" w:customStyle="1" w:styleId="102">
    <w:name w:val="Body text|2 Exact"/>
    <w:basedOn w:val="6"/>
    <w:semiHidden/>
    <w:unhideWhenUsed/>
    <w:qFormat/>
    <w:uiPriority w:val="0"/>
    <w:rPr>
      <w:rFonts w:ascii="宋体" w:hAnsi="宋体" w:eastAsia="宋体" w:cs="宋体"/>
      <w:sz w:val="11"/>
      <w:szCs w:val="11"/>
      <w:u w:val="none"/>
    </w:rPr>
  </w:style>
  <w:style w:type="character" w:customStyle="1" w:styleId="103">
    <w:name w:val="Body text|2 Exact1"/>
    <w:basedOn w:val="63"/>
    <w:semiHidden/>
    <w:unhideWhenUsed/>
    <w:qFormat/>
    <w:uiPriority w:val="0"/>
    <w:rPr>
      <w:color w:val="231F20"/>
      <w:spacing w:val="0"/>
      <w:w w:val="100"/>
      <w:position w:val="0"/>
      <w:lang w:val="en-US" w:eastAsia="en-US" w:bidi="en-US"/>
    </w:rPr>
  </w:style>
  <w:style w:type="character" w:customStyle="1" w:styleId="104">
    <w:name w:val="Body text|6 + Not Bold"/>
    <w:basedOn w:val="66"/>
    <w:semiHidden/>
    <w:unhideWhenUsed/>
    <w:qFormat/>
    <w:uiPriority w:val="0"/>
    <w:rPr>
      <w:color w:val="231F20"/>
      <w:spacing w:val="0"/>
      <w:w w:val="100"/>
      <w:position w:val="0"/>
      <w:lang w:val="en-US" w:eastAsia="en-US" w:bidi="en-US"/>
    </w:rPr>
  </w:style>
  <w:style w:type="character" w:customStyle="1" w:styleId="105">
    <w:name w:val="Body text|3 + SimSun"/>
    <w:basedOn w:val="16"/>
    <w:semiHidden/>
    <w:unhideWhenUsed/>
    <w:qFormat/>
    <w:uiPriority w:val="0"/>
    <w:rPr>
      <w:rFonts w:ascii="宋体" w:hAnsi="宋体" w:eastAsia="宋体" w:cs="宋体"/>
      <w:color w:val="231F20"/>
      <w:spacing w:val="0"/>
      <w:w w:val="100"/>
      <w:position w:val="0"/>
      <w:sz w:val="11"/>
      <w:szCs w:val="11"/>
      <w:lang w:val="en-US" w:eastAsia="en-US" w:bidi="en-US"/>
    </w:rPr>
  </w:style>
  <w:style w:type="character" w:customStyle="1" w:styleId="106">
    <w:name w:val="Body text|2 + PMingLiU2"/>
    <w:basedOn w:val="63"/>
    <w:semiHidden/>
    <w:unhideWhenUsed/>
    <w:qFormat/>
    <w:uiPriority w:val="0"/>
    <w:rPr>
      <w:rFonts w:ascii="PMingLiU" w:hAnsi="PMingLiU" w:eastAsia="PMingLiU" w:cs="PMingLiU"/>
      <w:color w:val="231F20"/>
      <w:spacing w:val="0"/>
      <w:w w:val="100"/>
      <w:position w:val="0"/>
      <w:sz w:val="14"/>
      <w:szCs w:val="14"/>
      <w:lang w:val="zh-CN" w:eastAsia="zh-CN" w:bidi="zh-CN"/>
    </w:rPr>
  </w:style>
  <w:style w:type="character" w:customStyle="1" w:styleId="107">
    <w:name w:val="Body text|21"/>
    <w:basedOn w:val="63"/>
    <w:semiHidden/>
    <w:unhideWhenUsed/>
    <w:qFormat/>
    <w:uiPriority w:val="0"/>
    <w:rPr>
      <w:color w:val="231F20"/>
      <w:spacing w:val="0"/>
      <w:w w:val="100"/>
      <w:position w:val="0"/>
      <w:lang w:val="en-US" w:eastAsia="en-US" w:bidi="en-US"/>
    </w:rPr>
  </w:style>
  <w:style w:type="character" w:customStyle="1" w:styleId="108">
    <w:name w:val="Heading #3|1 + 13 pt"/>
    <w:basedOn w:val="11"/>
    <w:semiHidden/>
    <w:unhideWhenUsed/>
    <w:qFormat/>
    <w:uiPriority w:val="0"/>
    <w:rPr>
      <w:color w:val="231F20"/>
      <w:spacing w:val="0"/>
      <w:w w:val="100"/>
      <w:position w:val="0"/>
      <w:sz w:val="26"/>
      <w:szCs w:val="26"/>
      <w:lang w:val="en-US" w:eastAsia="en-US" w:bidi="en-US"/>
    </w:rPr>
  </w:style>
  <w:style w:type="character" w:customStyle="1" w:styleId="109">
    <w:name w:val="Heading #3|1"/>
    <w:basedOn w:val="11"/>
    <w:semiHidden/>
    <w:unhideWhenUsed/>
    <w:qFormat/>
    <w:uiPriority w:val="0"/>
    <w:rPr>
      <w:color w:val="231F20"/>
      <w:spacing w:val="0"/>
      <w:w w:val="100"/>
      <w:position w:val="0"/>
    </w:rPr>
  </w:style>
  <w:style w:type="character" w:customStyle="1" w:styleId="110">
    <w:name w:val="Body text|41"/>
    <w:basedOn w:val="23"/>
    <w:semiHidden/>
    <w:unhideWhenUsed/>
    <w:qFormat/>
    <w:uiPriority w:val="0"/>
    <w:rPr>
      <w:color w:val="B1AFB0"/>
      <w:spacing w:val="0"/>
      <w:w w:val="100"/>
      <w:position w:val="0"/>
    </w:rPr>
  </w:style>
  <w:style w:type="character" w:customStyle="1" w:styleId="111">
    <w:name w:val="Body text|4 + SimSun2"/>
    <w:basedOn w:val="23"/>
    <w:semiHidden/>
    <w:unhideWhenUsed/>
    <w:qFormat/>
    <w:uiPriority w:val="0"/>
    <w:rPr>
      <w:rFonts w:ascii="宋体" w:hAnsi="宋体" w:eastAsia="宋体" w:cs="宋体"/>
      <w:color w:val="B1AFB0"/>
      <w:spacing w:val="0"/>
      <w:w w:val="100"/>
      <w:position w:val="0"/>
      <w:sz w:val="11"/>
      <w:szCs w:val="11"/>
    </w:rPr>
  </w:style>
  <w:style w:type="character" w:customStyle="1" w:styleId="112">
    <w:name w:val="Body text|4 + SimSun3"/>
    <w:basedOn w:val="23"/>
    <w:semiHidden/>
    <w:unhideWhenUsed/>
    <w:uiPriority w:val="0"/>
    <w:rPr>
      <w:rFonts w:ascii="宋体" w:hAnsi="宋体" w:eastAsia="宋体" w:cs="宋体"/>
      <w:color w:val="B1AFB0"/>
      <w:spacing w:val="0"/>
      <w:w w:val="100"/>
      <w:position w:val="0"/>
      <w:sz w:val="11"/>
      <w:szCs w:val="11"/>
      <w:u w:val="single"/>
      <w:lang w:val="en-US" w:eastAsia="en-US" w:bidi="en-US"/>
    </w:rPr>
  </w:style>
  <w:style w:type="character" w:customStyle="1" w:styleId="113">
    <w:name w:val="Body text|4 + SimSun4"/>
    <w:basedOn w:val="23"/>
    <w:semiHidden/>
    <w:unhideWhenUsed/>
    <w:qFormat/>
    <w:uiPriority w:val="0"/>
    <w:rPr>
      <w:rFonts w:ascii="宋体" w:hAnsi="宋体" w:eastAsia="宋体" w:cs="宋体"/>
      <w:color w:val="231F20"/>
      <w:spacing w:val="0"/>
      <w:w w:val="100"/>
      <w:position w:val="0"/>
      <w:sz w:val="11"/>
      <w:szCs w:val="11"/>
      <w:u w:val="single"/>
      <w:lang w:val="en-US" w:eastAsia="en-US" w:bidi="en-US"/>
    </w:rPr>
  </w:style>
  <w:style w:type="character" w:customStyle="1" w:styleId="114">
    <w:name w:val="Body text|2 + PMingLiU3"/>
    <w:basedOn w:val="63"/>
    <w:semiHidden/>
    <w:unhideWhenUsed/>
    <w:qFormat/>
    <w:uiPriority w:val="0"/>
    <w:rPr>
      <w:rFonts w:ascii="PMingLiU" w:hAnsi="PMingLiU" w:eastAsia="PMingLiU" w:cs="PMingLiU"/>
      <w:color w:val="231F20"/>
      <w:spacing w:val="0"/>
      <w:w w:val="100"/>
      <w:position w:val="0"/>
      <w:sz w:val="14"/>
      <w:szCs w:val="14"/>
      <w:lang w:val="zh-CN" w:eastAsia="zh-CN" w:bidi="zh-CN"/>
    </w:rPr>
  </w:style>
  <w:style w:type="character" w:customStyle="1" w:styleId="115">
    <w:name w:val="Body text|4 + SimSun5"/>
    <w:basedOn w:val="23"/>
    <w:semiHidden/>
    <w:unhideWhenUsed/>
    <w:qFormat/>
    <w:uiPriority w:val="0"/>
    <w:rPr>
      <w:rFonts w:ascii="宋体" w:hAnsi="宋体" w:eastAsia="宋体" w:cs="宋体"/>
      <w:color w:val="000000"/>
      <w:spacing w:val="0"/>
      <w:w w:val="100"/>
      <w:position w:val="0"/>
      <w:sz w:val="11"/>
      <w:szCs w:val="11"/>
      <w:lang w:val="zh-CN"/>
    </w:rPr>
  </w:style>
  <w:style w:type="character" w:customStyle="1" w:styleId="116">
    <w:name w:val="Body text|2 + Spacing 4 pt"/>
    <w:basedOn w:val="63"/>
    <w:semiHidden/>
    <w:unhideWhenUsed/>
    <w:qFormat/>
    <w:uiPriority w:val="0"/>
    <w:rPr>
      <w:color w:val="231F20"/>
      <w:spacing w:val="90"/>
      <w:w w:val="100"/>
      <w:position w:val="0"/>
      <w:lang w:val="en-US" w:eastAsia="en-US" w:bidi="en-US"/>
    </w:rPr>
  </w:style>
  <w:style w:type="character" w:customStyle="1" w:styleId="117">
    <w:name w:val="Body text|4 + Spacing 9 pt"/>
    <w:basedOn w:val="23"/>
    <w:semiHidden/>
    <w:unhideWhenUsed/>
    <w:uiPriority w:val="0"/>
    <w:rPr>
      <w:color w:val="231F20"/>
      <w:spacing w:val="190"/>
      <w:w w:val="100"/>
      <w:position w:val="0"/>
    </w:rPr>
  </w:style>
  <w:style w:type="character" w:customStyle="1" w:styleId="118">
    <w:name w:val="Body text|4 + Spacing 2 pt"/>
    <w:basedOn w:val="23"/>
    <w:semiHidden/>
    <w:unhideWhenUsed/>
    <w:uiPriority w:val="0"/>
    <w:rPr>
      <w:color w:val="231F20"/>
      <w:spacing w:val="40"/>
      <w:w w:val="100"/>
      <w:position w:val="0"/>
    </w:rPr>
  </w:style>
  <w:style w:type="character" w:customStyle="1" w:styleId="119">
    <w:name w:val="Body text|42"/>
    <w:basedOn w:val="23"/>
    <w:semiHidden/>
    <w:unhideWhenUsed/>
    <w:uiPriority w:val="0"/>
    <w:rPr>
      <w:color w:val="231F20"/>
      <w:spacing w:val="0"/>
      <w:w w:val="100"/>
      <w:position w:val="0"/>
      <w:u w:val="single"/>
    </w:rPr>
  </w:style>
  <w:style w:type="character" w:customStyle="1" w:styleId="120">
    <w:name w:val="Body text|4 + SimSun6"/>
    <w:basedOn w:val="23"/>
    <w:semiHidden/>
    <w:unhideWhenUsed/>
    <w:uiPriority w:val="0"/>
    <w:rPr>
      <w:rFonts w:ascii="宋体" w:hAnsi="宋体" w:eastAsia="宋体" w:cs="宋体"/>
      <w:color w:val="BFBEBE"/>
      <w:spacing w:val="0"/>
      <w:w w:val="100"/>
      <w:position w:val="0"/>
      <w:sz w:val="11"/>
      <w:szCs w:val="11"/>
      <w:lang w:val="en-US" w:eastAsia="en-US" w:bidi="en-US"/>
    </w:rPr>
  </w:style>
  <w:style w:type="character" w:customStyle="1" w:styleId="121">
    <w:name w:val="Body text|8_"/>
    <w:basedOn w:val="6"/>
    <w:link w:val="122"/>
    <w:qFormat/>
    <w:uiPriority w:val="0"/>
    <w:rPr>
      <w:rFonts w:ascii="PMingLiU" w:hAnsi="PMingLiU" w:eastAsia="PMingLiU" w:cs="PMingLiU"/>
      <w:sz w:val="21"/>
      <w:szCs w:val="21"/>
      <w:u w:val="none"/>
      <w:lang w:val="zh-CN" w:eastAsia="zh-CN" w:bidi="zh-CN"/>
    </w:rPr>
  </w:style>
  <w:style w:type="paragraph" w:customStyle="1" w:styleId="122">
    <w:name w:val="Body text|81"/>
    <w:basedOn w:val="1"/>
    <w:link w:val="121"/>
    <w:uiPriority w:val="0"/>
    <w:pPr>
      <w:widowControl w:val="0"/>
      <w:shd w:val="clear" w:color="auto" w:fill="FFFFFF"/>
      <w:spacing w:before="160" w:after="160" w:line="210" w:lineRule="exact"/>
    </w:pPr>
    <w:rPr>
      <w:rFonts w:ascii="PMingLiU" w:hAnsi="PMingLiU" w:eastAsia="PMingLiU" w:cs="PMingLiU"/>
      <w:sz w:val="21"/>
      <w:szCs w:val="21"/>
      <w:u w:val="none"/>
      <w:lang w:val="zh-CN" w:eastAsia="zh-CN" w:bidi="zh-CN"/>
    </w:rPr>
  </w:style>
  <w:style w:type="character" w:customStyle="1" w:styleId="123">
    <w:name w:val="Body text|8"/>
    <w:basedOn w:val="121"/>
    <w:semiHidden/>
    <w:unhideWhenUsed/>
    <w:uiPriority w:val="0"/>
    <w:rPr>
      <w:color w:val="231F20"/>
      <w:spacing w:val="0"/>
      <w:w w:val="100"/>
      <w:position w:val="0"/>
    </w:rPr>
  </w:style>
  <w:style w:type="character" w:customStyle="1" w:styleId="124">
    <w:name w:val="Body text|9_"/>
    <w:basedOn w:val="6"/>
    <w:link w:val="125"/>
    <w:uiPriority w:val="0"/>
    <w:rPr>
      <w:rFonts w:ascii="PMingLiU" w:hAnsi="PMingLiU" w:eastAsia="PMingLiU" w:cs="PMingLiU"/>
      <w:sz w:val="17"/>
      <w:szCs w:val="17"/>
      <w:u w:val="none"/>
      <w:lang w:val="zh-CN" w:eastAsia="zh-CN" w:bidi="zh-CN"/>
    </w:rPr>
  </w:style>
  <w:style w:type="paragraph" w:customStyle="1" w:styleId="125">
    <w:name w:val="Body text|91"/>
    <w:basedOn w:val="1"/>
    <w:link w:val="124"/>
    <w:uiPriority w:val="0"/>
    <w:pPr>
      <w:widowControl w:val="0"/>
      <w:shd w:val="clear" w:color="auto" w:fill="FFFFFF"/>
      <w:spacing w:before="180" w:after="180" w:line="170" w:lineRule="exact"/>
    </w:pPr>
    <w:rPr>
      <w:rFonts w:ascii="PMingLiU" w:hAnsi="PMingLiU" w:eastAsia="PMingLiU" w:cs="PMingLiU"/>
      <w:sz w:val="17"/>
      <w:szCs w:val="17"/>
      <w:u w:val="none"/>
      <w:lang w:val="zh-CN" w:eastAsia="zh-CN" w:bidi="zh-CN"/>
    </w:rPr>
  </w:style>
  <w:style w:type="character" w:customStyle="1" w:styleId="126">
    <w:name w:val="Body text|9 + 8 pt"/>
    <w:basedOn w:val="124"/>
    <w:semiHidden/>
    <w:unhideWhenUsed/>
    <w:uiPriority w:val="0"/>
    <w:rPr>
      <w:color w:val="231F20"/>
      <w:spacing w:val="0"/>
      <w:w w:val="100"/>
      <w:position w:val="0"/>
      <w:sz w:val="16"/>
      <w:szCs w:val="16"/>
      <w:lang w:val="en-US" w:eastAsia="en-US" w:bidi="en-US"/>
    </w:rPr>
  </w:style>
  <w:style w:type="character" w:customStyle="1" w:styleId="127">
    <w:name w:val="Body text|9"/>
    <w:basedOn w:val="124"/>
    <w:semiHidden/>
    <w:unhideWhenUsed/>
    <w:uiPriority w:val="0"/>
    <w:rPr>
      <w:color w:val="231F20"/>
      <w:spacing w:val="0"/>
      <w:w w:val="100"/>
      <w:position w:val="0"/>
    </w:rPr>
  </w:style>
  <w:style w:type="character" w:customStyle="1" w:styleId="128">
    <w:name w:val="Picture caption|6_"/>
    <w:basedOn w:val="6"/>
    <w:link w:val="129"/>
    <w:uiPriority w:val="0"/>
    <w:rPr>
      <w:rFonts w:ascii="PMingLiU" w:hAnsi="PMingLiU" w:eastAsia="PMingLiU" w:cs="PMingLiU"/>
      <w:b/>
      <w:bCs/>
      <w:sz w:val="14"/>
      <w:szCs w:val="14"/>
      <w:u w:val="none"/>
      <w:lang w:val="zh-CN" w:eastAsia="zh-CN" w:bidi="zh-CN"/>
    </w:rPr>
  </w:style>
  <w:style w:type="paragraph" w:customStyle="1" w:styleId="129">
    <w:name w:val="Picture caption|61"/>
    <w:basedOn w:val="1"/>
    <w:link w:val="128"/>
    <w:uiPriority w:val="0"/>
    <w:pPr>
      <w:widowControl w:val="0"/>
      <w:shd w:val="clear" w:color="auto" w:fill="FFFFFF"/>
      <w:spacing w:line="140" w:lineRule="exact"/>
    </w:pPr>
    <w:rPr>
      <w:rFonts w:ascii="PMingLiU" w:hAnsi="PMingLiU" w:eastAsia="PMingLiU" w:cs="PMingLiU"/>
      <w:b/>
      <w:bCs/>
      <w:sz w:val="14"/>
      <w:szCs w:val="14"/>
      <w:u w:val="none"/>
      <w:lang w:val="zh-CN" w:eastAsia="zh-CN" w:bidi="zh-CN"/>
    </w:rPr>
  </w:style>
  <w:style w:type="character" w:customStyle="1" w:styleId="130">
    <w:name w:val="Picture caption|6"/>
    <w:basedOn w:val="128"/>
    <w:semiHidden/>
    <w:unhideWhenUsed/>
    <w:uiPriority w:val="0"/>
    <w:rPr>
      <w:color w:val="231F20"/>
      <w:spacing w:val="0"/>
      <w:w w:val="100"/>
      <w:position w:val="0"/>
    </w:rPr>
  </w:style>
  <w:style w:type="character" w:customStyle="1" w:styleId="131">
    <w:name w:val="Body text|10_"/>
    <w:basedOn w:val="6"/>
    <w:link w:val="132"/>
    <w:uiPriority w:val="0"/>
    <w:rPr>
      <w:rFonts w:ascii="PMingLiU" w:hAnsi="PMingLiU" w:eastAsia="PMingLiU" w:cs="PMingLiU"/>
      <w:sz w:val="16"/>
      <w:szCs w:val="16"/>
      <w:u w:val="none"/>
    </w:rPr>
  </w:style>
  <w:style w:type="paragraph" w:customStyle="1" w:styleId="132">
    <w:name w:val="Body text|101"/>
    <w:basedOn w:val="1"/>
    <w:link w:val="131"/>
    <w:qFormat/>
    <w:uiPriority w:val="0"/>
    <w:pPr>
      <w:widowControl w:val="0"/>
      <w:shd w:val="clear" w:color="auto" w:fill="FFFFFF"/>
      <w:spacing w:after="100" w:line="170" w:lineRule="exact"/>
    </w:pPr>
    <w:rPr>
      <w:rFonts w:ascii="PMingLiU" w:hAnsi="PMingLiU" w:eastAsia="PMingLiU" w:cs="PMingLiU"/>
      <w:sz w:val="16"/>
      <w:szCs w:val="16"/>
      <w:u w:val="none"/>
    </w:rPr>
  </w:style>
  <w:style w:type="character" w:customStyle="1" w:styleId="133">
    <w:name w:val="Body text|10"/>
    <w:basedOn w:val="131"/>
    <w:semiHidden/>
    <w:unhideWhenUsed/>
    <w:qFormat/>
    <w:uiPriority w:val="0"/>
    <w:rPr>
      <w:color w:val="231F20"/>
      <w:spacing w:val="0"/>
      <w:w w:val="100"/>
      <w:position w:val="0"/>
      <w:lang w:val="en-US" w:eastAsia="en-US" w:bidi="en-US"/>
    </w:rPr>
  </w:style>
  <w:style w:type="character" w:customStyle="1" w:styleId="134">
    <w:name w:val="Body text|10 + 8.5 pt"/>
    <w:basedOn w:val="131"/>
    <w:semiHidden/>
    <w:unhideWhenUsed/>
    <w:uiPriority w:val="0"/>
    <w:rPr>
      <w:color w:val="231F20"/>
      <w:spacing w:val="0"/>
      <w:w w:val="100"/>
      <w:position w:val="0"/>
      <w:sz w:val="17"/>
      <w:szCs w:val="17"/>
      <w:lang w:val="zh-CN" w:eastAsia="zh-CN" w:bidi="zh-CN"/>
    </w:rPr>
  </w:style>
  <w:style w:type="character" w:customStyle="1" w:styleId="135">
    <w:name w:val="Body text|3 + Bold"/>
    <w:basedOn w:val="16"/>
    <w:semiHidden/>
    <w:unhideWhenUsed/>
    <w:qFormat/>
    <w:uiPriority w:val="0"/>
    <w:rPr>
      <w:b/>
      <w:bCs/>
      <w:color w:val="231F20"/>
      <w:spacing w:val="0"/>
      <w:w w:val="100"/>
      <w:position w:val="0"/>
    </w:rPr>
  </w:style>
  <w:style w:type="character" w:customStyle="1" w:styleId="136">
    <w:name w:val="Body text|4 + SimSun7"/>
    <w:basedOn w:val="23"/>
    <w:semiHidden/>
    <w:unhideWhenUsed/>
    <w:qFormat/>
    <w:uiPriority w:val="0"/>
    <w:rPr>
      <w:rFonts w:ascii="宋体" w:hAnsi="宋体" w:eastAsia="宋体" w:cs="宋体"/>
      <w:color w:val="BFBEBE"/>
      <w:spacing w:val="0"/>
      <w:w w:val="100"/>
      <w:position w:val="0"/>
      <w:sz w:val="11"/>
      <w:szCs w:val="11"/>
      <w:u w:val="single"/>
      <w:lang w:val="en-US" w:eastAsia="en-US" w:bidi="en-US"/>
    </w:rPr>
  </w:style>
  <w:style w:type="character" w:customStyle="1" w:styleId="137">
    <w:name w:val="Body text|4 + SimSun8"/>
    <w:basedOn w:val="23"/>
    <w:semiHidden/>
    <w:unhideWhenUsed/>
    <w:qFormat/>
    <w:uiPriority w:val="0"/>
    <w:rPr>
      <w:rFonts w:ascii="宋体" w:hAnsi="宋体" w:eastAsia="宋体" w:cs="宋体"/>
      <w:smallCaps/>
      <w:color w:val="231F20"/>
      <w:spacing w:val="0"/>
      <w:w w:val="100"/>
      <w:position w:val="0"/>
      <w:sz w:val="11"/>
      <w:szCs w:val="11"/>
      <w:lang w:val="en-US" w:eastAsia="en-US" w:bidi="en-US"/>
    </w:rPr>
  </w:style>
  <w:style w:type="character" w:customStyle="1" w:styleId="138">
    <w:name w:val="Body text|2 + PMingLiU4"/>
    <w:basedOn w:val="63"/>
    <w:semiHidden/>
    <w:unhideWhenUsed/>
    <w:qFormat/>
    <w:uiPriority w:val="0"/>
    <w:rPr>
      <w:rFonts w:ascii="PMingLiU" w:hAnsi="PMingLiU" w:eastAsia="PMingLiU" w:cs="PMingLiU"/>
      <w:color w:val="231F20"/>
      <w:spacing w:val="40"/>
      <w:w w:val="100"/>
      <w:position w:val="0"/>
      <w:sz w:val="14"/>
      <w:szCs w:val="14"/>
      <w:lang w:val="zh-CN" w:eastAsia="zh-CN" w:bidi="zh-CN"/>
    </w:rPr>
  </w:style>
  <w:style w:type="character" w:customStyle="1" w:styleId="139">
    <w:name w:val="Body text|22"/>
    <w:basedOn w:val="63"/>
    <w:semiHidden/>
    <w:unhideWhenUsed/>
    <w:qFormat/>
    <w:uiPriority w:val="0"/>
    <w:rPr>
      <w:color w:val="231F20"/>
      <w:spacing w:val="0"/>
      <w:w w:val="100"/>
      <w:position w:val="0"/>
      <w:u w:val="single"/>
      <w:lang w:val="en-US" w:eastAsia="en-US" w:bidi="en-US"/>
    </w:rPr>
  </w:style>
  <w:style w:type="character" w:customStyle="1" w:styleId="140">
    <w:name w:val="Body text|2 + PMingLiU5"/>
    <w:basedOn w:val="63"/>
    <w:semiHidden/>
    <w:unhideWhenUsed/>
    <w:qFormat/>
    <w:uiPriority w:val="0"/>
    <w:rPr>
      <w:rFonts w:ascii="PMingLiU" w:hAnsi="PMingLiU" w:eastAsia="PMingLiU" w:cs="PMingLiU"/>
      <w:color w:val="231F20"/>
      <w:spacing w:val="0"/>
      <w:w w:val="100"/>
      <w:position w:val="0"/>
      <w:sz w:val="14"/>
      <w:szCs w:val="14"/>
      <w:u w:val="single"/>
      <w:lang w:val="zh-CN" w:eastAsia="zh-CN" w:bidi="zh-CN"/>
    </w:rPr>
  </w:style>
  <w:style w:type="character" w:customStyle="1" w:styleId="141">
    <w:name w:val="Table caption|1_"/>
    <w:basedOn w:val="6"/>
    <w:link w:val="142"/>
    <w:qFormat/>
    <w:uiPriority w:val="0"/>
    <w:rPr>
      <w:rFonts w:ascii="PMingLiU" w:hAnsi="PMingLiU" w:eastAsia="PMingLiU" w:cs="PMingLiU"/>
      <w:sz w:val="14"/>
      <w:szCs w:val="14"/>
      <w:u w:val="none"/>
      <w:lang w:val="zh-CN" w:eastAsia="zh-CN" w:bidi="zh-CN"/>
    </w:rPr>
  </w:style>
  <w:style w:type="paragraph" w:customStyle="1" w:styleId="142">
    <w:name w:val="Table caption|12"/>
    <w:basedOn w:val="1"/>
    <w:link w:val="141"/>
    <w:qFormat/>
    <w:uiPriority w:val="0"/>
    <w:pPr>
      <w:widowControl w:val="0"/>
      <w:shd w:val="clear" w:color="auto" w:fill="FFFFFF"/>
      <w:spacing w:after="80" w:line="140" w:lineRule="exact"/>
      <w:jc w:val="distribute"/>
    </w:pPr>
    <w:rPr>
      <w:rFonts w:ascii="PMingLiU" w:hAnsi="PMingLiU" w:eastAsia="PMingLiU" w:cs="PMingLiU"/>
      <w:sz w:val="14"/>
      <w:szCs w:val="14"/>
      <w:u w:val="none"/>
      <w:lang w:val="zh-CN" w:eastAsia="zh-CN" w:bidi="zh-CN"/>
    </w:rPr>
  </w:style>
  <w:style w:type="character" w:customStyle="1" w:styleId="143">
    <w:name w:val="Table caption|1"/>
    <w:basedOn w:val="141"/>
    <w:semiHidden/>
    <w:unhideWhenUsed/>
    <w:uiPriority w:val="0"/>
    <w:rPr>
      <w:color w:val="231F20"/>
      <w:spacing w:val="0"/>
      <w:w w:val="100"/>
      <w:position w:val="0"/>
      <w:u w:val="single"/>
    </w:rPr>
  </w:style>
  <w:style w:type="character" w:customStyle="1" w:styleId="144">
    <w:name w:val="Table caption|1 + SimSun"/>
    <w:basedOn w:val="141"/>
    <w:semiHidden/>
    <w:unhideWhenUsed/>
    <w:qFormat/>
    <w:uiPriority w:val="0"/>
    <w:rPr>
      <w:rFonts w:ascii="宋体" w:hAnsi="宋体" w:eastAsia="宋体" w:cs="宋体"/>
      <w:color w:val="231F20"/>
      <w:spacing w:val="0"/>
      <w:w w:val="100"/>
      <w:position w:val="0"/>
      <w:sz w:val="11"/>
      <w:szCs w:val="11"/>
    </w:rPr>
  </w:style>
  <w:style w:type="character" w:customStyle="1" w:styleId="145">
    <w:name w:val="Table caption|11"/>
    <w:basedOn w:val="141"/>
    <w:semiHidden/>
    <w:unhideWhenUsed/>
    <w:uiPriority w:val="0"/>
    <w:rPr>
      <w:color w:val="231F20"/>
      <w:spacing w:val="0"/>
      <w:w w:val="100"/>
      <w:position w:val="0"/>
    </w:rPr>
  </w:style>
  <w:style w:type="character" w:customStyle="1" w:styleId="146">
    <w:name w:val="Body text|23"/>
    <w:basedOn w:val="63"/>
    <w:semiHidden/>
    <w:unhideWhenUsed/>
    <w:uiPriority w:val="0"/>
    <w:rPr>
      <w:color w:val="000000"/>
      <w:spacing w:val="0"/>
      <w:w w:val="100"/>
      <w:position w:val="0"/>
      <w:lang w:val="zh-CN"/>
    </w:rPr>
  </w:style>
  <w:style w:type="character" w:customStyle="1" w:styleId="147">
    <w:name w:val="Body text|2 + PMingLiU6"/>
    <w:basedOn w:val="63"/>
    <w:semiHidden/>
    <w:unhideWhenUsed/>
    <w:uiPriority w:val="0"/>
    <w:rPr>
      <w:rFonts w:ascii="PMingLiU" w:hAnsi="PMingLiU" w:eastAsia="PMingLiU" w:cs="PMingLiU"/>
      <w:color w:val="231F20"/>
      <w:spacing w:val="0"/>
      <w:w w:val="100"/>
      <w:position w:val="0"/>
      <w:sz w:val="16"/>
      <w:szCs w:val="16"/>
      <w:lang w:val="zh-CN" w:eastAsia="zh-CN" w:bidi="zh-CN"/>
    </w:rPr>
  </w:style>
  <w:style w:type="character" w:customStyle="1" w:styleId="148">
    <w:name w:val="Heading #4|2_"/>
    <w:basedOn w:val="6"/>
    <w:link w:val="149"/>
    <w:uiPriority w:val="0"/>
    <w:rPr>
      <w:rFonts w:ascii="PMingLiU" w:hAnsi="PMingLiU" w:eastAsia="PMingLiU" w:cs="PMingLiU"/>
      <w:sz w:val="28"/>
      <w:szCs w:val="28"/>
      <w:u w:val="none"/>
      <w:lang w:val="zh-CN" w:eastAsia="zh-CN" w:bidi="zh-CN"/>
    </w:rPr>
  </w:style>
  <w:style w:type="paragraph" w:customStyle="1" w:styleId="149">
    <w:name w:val="Heading #4|21"/>
    <w:basedOn w:val="1"/>
    <w:link w:val="148"/>
    <w:qFormat/>
    <w:uiPriority w:val="0"/>
    <w:pPr>
      <w:widowControl w:val="0"/>
      <w:shd w:val="clear" w:color="auto" w:fill="FFFFFF"/>
      <w:spacing w:after="300" w:line="280" w:lineRule="exact"/>
      <w:outlineLvl w:val="3"/>
    </w:pPr>
    <w:rPr>
      <w:rFonts w:ascii="PMingLiU" w:hAnsi="PMingLiU" w:eastAsia="PMingLiU" w:cs="PMingLiU"/>
      <w:sz w:val="28"/>
      <w:szCs w:val="28"/>
      <w:u w:val="none"/>
      <w:lang w:val="zh-CN" w:eastAsia="zh-CN" w:bidi="zh-CN"/>
    </w:rPr>
  </w:style>
  <w:style w:type="character" w:customStyle="1" w:styleId="150">
    <w:name w:val="Heading #4|2 + 13 pt"/>
    <w:basedOn w:val="148"/>
    <w:semiHidden/>
    <w:unhideWhenUsed/>
    <w:qFormat/>
    <w:uiPriority w:val="0"/>
    <w:rPr>
      <w:color w:val="231F20"/>
      <w:spacing w:val="0"/>
      <w:w w:val="100"/>
      <w:position w:val="0"/>
      <w:sz w:val="26"/>
      <w:szCs w:val="26"/>
      <w:lang w:val="en-US" w:eastAsia="en-US" w:bidi="en-US"/>
    </w:rPr>
  </w:style>
  <w:style w:type="character" w:customStyle="1" w:styleId="151">
    <w:name w:val="Heading #4|2"/>
    <w:basedOn w:val="148"/>
    <w:semiHidden/>
    <w:unhideWhenUsed/>
    <w:qFormat/>
    <w:uiPriority w:val="0"/>
    <w:rPr>
      <w:color w:val="231F20"/>
      <w:spacing w:val="0"/>
      <w:w w:val="100"/>
      <w:position w:val="0"/>
    </w:rPr>
  </w:style>
  <w:style w:type="character" w:customStyle="1" w:styleId="152">
    <w:name w:val="Body text|2 + PMingLiU7"/>
    <w:basedOn w:val="63"/>
    <w:semiHidden/>
    <w:unhideWhenUsed/>
    <w:qFormat/>
    <w:uiPriority w:val="0"/>
    <w:rPr>
      <w:rFonts w:ascii="PMingLiU" w:hAnsi="PMingLiU" w:eastAsia="PMingLiU" w:cs="PMingLiU"/>
      <w:color w:val="000000"/>
      <w:spacing w:val="0"/>
      <w:w w:val="100"/>
      <w:position w:val="0"/>
      <w:sz w:val="14"/>
      <w:szCs w:val="14"/>
      <w:lang w:val="zh-CN"/>
    </w:rPr>
  </w:style>
  <w:style w:type="character" w:customStyle="1" w:styleId="153">
    <w:name w:val="Body text|11 Exact"/>
    <w:basedOn w:val="6"/>
    <w:semiHidden/>
    <w:unhideWhenUsed/>
    <w:qFormat/>
    <w:uiPriority w:val="0"/>
    <w:rPr>
      <w:rFonts w:ascii="PMingLiU" w:hAnsi="PMingLiU" w:eastAsia="PMingLiU" w:cs="PMingLiU"/>
      <w:sz w:val="14"/>
      <w:szCs w:val="14"/>
      <w:u w:val="none"/>
    </w:rPr>
  </w:style>
  <w:style w:type="character" w:customStyle="1" w:styleId="154">
    <w:name w:val="Body text|11 Exact1"/>
    <w:basedOn w:val="155"/>
    <w:semiHidden/>
    <w:unhideWhenUsed/>
    <w:qFormat/>
    <w:uiPriority w:val="0"/>
    <w:rPr>
      <w:color w:val="231F20"/>
    </w:rPr>
  </w:style>
  <w:style w:type="character" w:customStyle="1" w:styleId="155">
    <w:name w:val="Body text|11_"/>
    <w:basedOn w:val="6"/>
    <w:link w:val="156"/>
    <w:qFormat/>
    <w:uiPriority w:val="0"/>
    <w:rPr>
      <w:rFonts w:ascii="PMingLiU" w:hAnsi="PMingLiU" w:eastAsia="PMingLiU" w:cs="PMingLiU"/>
      <w:sz w:val="14"/>
      <w:szCs w:val="14"/>
      <w:u w:val="none"/>
    </w:rPr>
  </w:style>
  <w:style w:type="paragraph" w:customStyle="1" w:styleId="156">
    <w:name w:val="Body text|111"/>
    <w:basedOn w:val="1"/>
    <w:link w:val="155"/>
    <w:qFormat/>
    <w:uiPriority w:val="0"/>
    <w:pPr>
      <w:widowControl w:val="0"/>
      <w:shd w:val="clear" w:color="auto" w:fill="FFFFFF"/>
      <w:spacing w:line="259" w:lineRule="exact"/>
    </w:pPr>
    <w:rPr>
      <w:rFonts w:ascii="PMingLiU" w:hAnsi="PMingLiU" w:eastAsia="PMingLiU" w:cs="PMingLiU"/>
      <w:sz w:val="14"/>
      <w:szCs w:val="14"/>
      <w:u w:val="none"/>
    </w:rPr>
  </w:style>
  <w:style w:type="character" w:customStyle="1" w:styleId="157">
    <w:name w:val="Body text|2 + Times New Roman"/>
    <w:basedOn w:val="63"/>
    <w:semiHidden/>
    <w:unhideWhenUsed/>
    <w:qFormat/>
    <w:uiPriority w:val="0"/>
    <w:rPr>
      <w:rFonts w:ascii="Times New Roman" w:hAnsi="Times New Roman" w:eastAsia="Times New Roman" w:cs="Times New Roman"/>
      <w:color w:val="231F20"/>
      <w:spacing w:val="0"/>
      <w:w w:val="100"/>
      <w:position w:val="0"/>
      <w:lang w:val="en-US" w:eastAsia="en-US" w:bidi="en-US"/>
    </w:rPr>
  </w:style>
  <w:style w:type="character" w:customStyle="1" w:styleId="158">
    <w:name w:val="Body text|3 + Spacing 2 pt"/>
    <w:basedOn w:val="16"/>
    <w:semiHidden/>
    <w:unhideWhenUsed/>
    <w:qFormat/>
    <w:uiPriority w:val="0"/>
    <w:rPr>
      <w:color w:val="231F20"/>
      <w:spacing w:val="40"/>
      <w:w w:val="100"/>
      <w:position w:val="0"/>
    </w:rPr>
  </w:style>
  <w:style w:type="character" w:customStyle="1" w:styleId="159">
    <w:name w:val="Body text|2 + Spacing 1 pt"/>
    <w:basedOn w:val="63"/>
    <w:semiHidden/>
    <w:unhideWhenUsed/>
    <w:qFormat/>
    <w:uiPriority w:val="0"/>
    <w:rPr>
      <w:color w:val="231F20"/>
      <w:spacing w:val="30"/>
      <w:w w:val="100"/>
      <w:position w:val="0"/>
      <w:lang w:val="en-US" w:eastAsia="en-US" w:bidi="en-US"/>
    </w:rPr>
  </w:style>
  <w:style w:type="character" w:customStyle="1" w:styleId="160">
    <w:name w:val="Body text|12_"/>
    <w:basedOn w:val="6"/>
    <w:link w:val="161"/>
    <w:qFormat/>
    <w:uiPriority w:val="0"/>
    <w:rPr>
      <w:rFonts w:ascii="Arial" w:hAnsi="Arial" w:eastAsia="Arial" w:cs="Arial"/>
      <w:b/>
      <w:bCs/>
      <w:i/>
      <w:iCs/>
      <w:sz w:val="30"/>
      <w:szCs w:val="30"/>
      <w:u w:val="none"/>
    </w:rPr>
  </w:style>
  <w:style w:type="paragraph" w:customStyle="1" w:styleId="161">
    <w:name w:val="Body text|121"/>
    <w:basedOn w:val="1"/>
    <w:link w:val="160"/>
    <w:qFormat/>
    <w:uiPriority w:val="0"/>
    <w:pPr>
      <w:widowControl w:val="0"/>
      <w:shd w:val="clear" w:color="auto" w:fill="FFFFFF"/>
      <w:spacing w:line="334" w:lineRule="exact"/>
      <w:jc w:val="center"/>
    </w:pPr>
    <w:rPr>
      <w:rFonts w:ascii="Arial" w:hAnsi="Arial" w:eastAsia="Arial" w:cs="Arial"/>
      <w:b/>
      <w:bCs/>
      <w:i/>
      <w:iCs/>
      <w:sz w:val="30"/>
      <w:szCs w:val="30"/>
      <w:u w:val="none"/>
    </w:rPr>
  </w:style>
  <w:style w:type="character" w:customStyle="1" w:styleId="162">
    <w:name w:val="Body text|12"/>
    <w:basedOn w:val="160"/>
    <w:semiHidden/>
    <w:unhideWhenUsed/>
    <w:qFormat/>
    <w:uiPriority w:val="0"/>
    <w:rPr>
      <w:color w:val="231F20"/>
      <w:spacing w:val="0"/>
      <w:w w:val="100"/>
      <w:position w:val="0"/>
      <w:lang w:val="en-US" w:eastAsia="en-US" w:bidi="en-US"/>
    </w:rPr>
  </w:style>
  <w:style w:type="character" w:customStyle="1" w:styleId="163">
    <w:name w:val="Heading #4|1_"/>
    <w:basedOn w:val="6"/>
    <w:link w:val="164"/>
    <w:qFormat/>
    <w:uiPriority w:val="0"/>
    <w:rPr>
      <w:rFonts w:ascii="PMingLiU" w:hAnsi="PMingLiU" w:eastAsia="PMingLiU" w:cs="PMingLiU"/>
      <w:sz w:val="26"/>
      <w:szCs w:val="26"/>
      <w:u w:val="none"/>
    </w:rPr>
  </w:style>
  <w:style w:type="paragraph" w:customStyle="1" w:styleId="164">
    <w:name w:val="Heading #4|11"/>
    <w:basedOn w:val="1"/>
    <w:link w:val="163"/>
    <w:qFormat/>
    <w:uiPriority w:val="0"/>
    <w:pPr>
      <w:widowControl w:val="0"/>
      <w:shd w:val="clear" w:color="auto" w:fill="FFFFFF"/>
      <w:spacing w:after="200" w:line="260" w:lineRule="exact"/>
      <w:jc w:val="center"/>
      <w:outlineLvl w:val="3"/>
    </w:pPr>
    <w:rPr>
      <w:rFonts w:ascii="PMingLiU" w:hAnsi="PMingLiU" w:eastAsia="PMingLiU" w:cs="PMingLiU"/>
      <w:sz w:val="26"/>
      <w:szCs w:val="26"/>
      <w:u w:val="none"/>
    </w:rPr>
  </w:style>
  <w:style w:type="character" w:customStyle="1" w:styleId="165">
    <w:name w:val="Heading #4|1"/>
    <w:basedOn w:val="163"/>
    <w:semiHidden/>
    <w:unhideWhenUsed/>
    <w:qFormat/>
    <w:uiPriority w:val="0"/>
    <w:rPr>
      <w:color w:val="231F20"/>
      <w:spacing w:val="0"/>
      <w:w w:val="100"/>
      <w:position w:val="0"/>
      <w:lang w:val="en-US" w:eastAsia="en-US" w:bidi="en-US"/>
    </w:rPr>
  </w:style>
  <w:style w:type="character" w:customStyle="1" w:styleId="166">
    <w:name w:val="Body text|24"/>
    <w:basedOn w:val="63"/>
    <w:semiHidden/>
    <w:unhideWhenUsed/>
    <w:qFormat/>
    <w:uiPriority w:val="0"/>
    <w:rPr>
      <w:color w:val="B1AFB0"/>
      <w:spacing w:val="0"/>
      <w:w w:val="100"/>
      <w:position w:val="0"/>
      <w:lang w:val="en-US" w:eastAsia="en-US" w:bidi="en-US"/>
    </w:rPr>
  </w:style>
  <w:style w:type="character" w:customStyle="1" w:styleId="167">
    <w:name w:val="Body text|13"/>
    <w:basedOn w:val="168"/>
    <w:semiHidden/>
    <w:unhideWhenUsed/>
    <w:qFormat/>
    <w:uiPriority w:val="0"/>
    <w:rPr>
      <w:color w:val="231F20"/>
    </w:rPr>
  </w:style>
  <w:style w:type="character" w:customStyle="1" w:styleId="168">
    <w:name w:val="Body text|13_"/>
    <w:basedOn w:val="6"/>
    <w:link w:val="169"/>
    <w:qFormat/>
    <w:uiPriority w:val="0"/>
    <w:rPr>
      <w:rFonts w:ascii="PMingLiU" w:hAnsi="PMingLiU" w:eastAsia="PMingLiU" w:cs="PMingLiU"/>
      <w:sz w:val="21"/>
      <w:szCs w:val="21"/>
      <w:u w:val="none"/>
    </w:rPr>
  </w:style>
  <w:style w:type="paragraph" w:customStyle="1" w:styleId="169">
    <w:name w:val="Body text|131"/>
    <w:basedOn w:val="1"/>
    <w:link w:val="168"/>
    <w:qFormat/>
    <w:uiPriority w:val="0"/>
    <w:pPr>
      <w:widowControl w:val="0"/>
      <w:shd w:val="clear" w:color="auto" w:fill="FFFFFF"/>
      <w:spacing w:before="200" w:after="200" w:line="210" w:lineRule="exact"/>
      <w:jc w:val="both"/>
    </w:pPr>
    <w:rPr>
      <w:rFonts w:ascii="PMingLiU" w:hAnsi="PMingLiU" w:eastAsia="PMingLiU" w:cs="PMingLiU"/>
      <w:sz w:val="21"/>
      <w:szCs w:val="21"/>
      <w:u w:val="none"/>
    </w:rPr>
  </w:style>
  <w:style w:type="character" w:customStyle="1" w:styleId="170">
    <w:name w:val="Body text|11"/>
    <w:basedOn w:val="155"/>
    <w:semiHidden/>
    <w:unhideWhenUsed/>
    <w:qFormat/>
    <w:uiPriority w:val="0"/>
    <w:rPr>
      <w:color w:val="231F20"/>
      <w:spacing w:val="0"/>
      <w:w w:val="100"/>
      <w:position w:val="0"/>
      <w:lang w:val="en-US" w:eastAsia="en-US" w:bidi="en-US"/>
    </w:rPr>
  </w:style>
  <w:style w:type="character" w:customStyle="1" w:styleId="171">
    <w:name w:val="Body text|14_"/>
    <w:basedOn w:val="6"/>
    <w:link w:val="172"/>
    <w:qFormat/>
    <w:uiPriority w:val="0"/>
    <w:rPr>
      <w:rFonts w:ascii="PMingLiU" w:hAnsi="PMingLiU" w:eastAsia="PMingLiU" w:cs="PMingLiU"/>
      <w:w w:val="120"/>
      <w:sz w:val="8"/>
      <w:szCs w:val="8"/>
      <w:u w:val="none"/>
    </w:rPr>
  </w:style>
  <w:style w:type="paragraph" w:customStyle="1" w:styleId="172">
    <w:name w:val="Body text|142"/>
    <w:basedOn w:val="1"/>
    <w:link w:val="171"/>
    <w:qFormat/>
    <w:uiPriority w:val="0"/>
    <w:pPr>
      <w:widowControl w:val="0"/>
      <w:shd w:val="clear" w:color="auto" w:fill="FFFFFF"/>
      <w:spacing w:before="660" w:line="80" w:lineRule="exact"/>
      <w:jc w:val="both"/>
    </w:pPr>
    <w:rPr>
      <w:rFonts w:ascii="PMingLiU" w:hAnsi="PMingLiU" w:eastAsia="PMingLiU" w:cs="PMingLiU"/>
      <w:w w:val="120"/>
      <w:sz w:val="8"/>
      <w:szCs w:val="8"/>
      <w:u w:val="none"/>
    </w:rPr>
  </w:style>
  <w:style w:type="character" w:customStyle="1" w:styleId="173">
    <w:name w:val="Body text|14"/>
    <w:basedOn w:val="171"/>
    <w:semiHidden/>
    <w:unhideWhenUsed/>
    <w:qFormat/>
    <w:uiPriority w:val="0"/>
    <w:rPr>
      <w:color w:val="231F20"/>
      <w:spacing w:val="0"/>
      <w:position w:val="0"/>
      <w:lang w:val="en-US" w:eastAsia="en-US" w:bidi="en-US"/>
    </w:rPr>
  </w:style>
  <w:style w:type="character" w:customStyle="1" w:styleId="174">
    <w:name w:val="Body text|141"/>
    <w:basedOn w:val="171"/>
    <w:semiHidden/>
    <w:unhideWhenUsed/>
    <w:qFormat/>
    <w:uiPriority w:val="0"/>
    <w:rPr>
      <w:color w:val="B1AFB0"/>
      <w:spacing w:val="0"/>
      <w:position w:val="0"/>
      <w:lang w:val="en-US" w:eastAsia="en-US" w:bidi="en-US"/>
    </w:rPr>
  </w:style>
  <w:style w:type="character" w:customStyle="1" w:styleId="175">
    <w:name w:val="Picture caption|7 Exact"/>
    <w:basedOn w:val="6"/>
    <w:link w:val="176"/>
    <w:qFormat/>
    <w:uiPriority w:val="0"/>
    <w:rPr>
      <w:rFonts w:ascii="PMingLiU" w:hAnsi="PMingLiU" w:eastAsia="PMingLiU" w:cs="PMingLiU"/>
      <w:sz w:val="16"/>
      <w:szCs w:val="16"/>
      <w:u w:val="none"/>
    </w:rPr>
  </w:style>
  <w:style w:type="paragraph" w:customStyle="1" w:styleId="176">
    <w:name w:val="Picture caption|7"/>
    <w:basedOn w:val="1"/>
    <w:link w:val="175"/>
    <w:qFormat/>
    <w:uiPriority w:val="0"/>
    <w:pPr>
      <w:widowControl w:val="0"/>
      <w:shd w:val="clear" w:color="auto" w:fill="FFFFFF"/>
      <w:spacing w:line="240" w:lineRule="exact"/>
    </w:pPr>
    <w:rPr>
      <w:rFonts w:ascii="PMingLiU" w:hAnsi="PMingLiU" w:eastAsia="PMingLiU" w:cs="PMingLiU"/>
      <w:sz w:val="16"/>
      <w:szCs w:val="16"/>
      <w:u w:val="none"/>
    </w:rPr>
  </w:style>
  <w:style w:type="character" w:customStyle="1" w:styleId="177">
    <w:name w:val="Picture caption|7 Exact1"/>
    <w:basedOn w:val="175"/>
    <w:semiHidden/>
    <w:unhideWhenUsed/>
    <w:qFormat/>
    <w:uiPriority w:val="0"/>
    <w:rPr>
      <w:color w:val="231F20"/>
      <w:spacing w:val="0"/>
      <w:w w:val="100"/>
      <w:position w:val="0"/>
      <w:lang w:val="en-US" w:eastAsia="en-US" w:bidi="en-US"/>
    </w:rPr>
  </w:style>
  <w:style w:type="character" w:customStyle="1" w:styleId="178">
    <w:name w:val="Picture caption|7 + 12 pt"/>
    <w:basedOn w:val="175"/>
    <w:semiHidden/>
    <w:unhideWhenUsed/>
    <w:qFormat/>
    <w:uiPriority w:val="0"/>
    <w:rPr>
      <w:color w:val="231F20"/>
      <w:spacing w:val="0"/>
      <w:w w:val="50"/>
      <w:position w:val="0"/>
      <w:sz w:val="24"/>
      <w:szCs w:val="24"/>
      <w:lang w:val="zh-CN" w:eastAsia="zh-CN" w:bidi="zh-CN"/>
    </w:rPr>
  </w:style>
  <w:style w:type="character" w:customStyle="1" w:styleId="179">
    <w:name w:val="Picture caption|8 Exact"/>
    <w:basedOn w:val="6"/>
    <w:link w:val="180"/>
    <w:qFormat/>
    <w:uiPriority w:val="0"/>
    <w:rPr>
      <w:rFonts w:ascii="PMingLiU" w:hAnsi="PMingLiU" w:eastAsia="PMingLiU" w:cs="PMingLiU"/>
      <w:spacing w:val="40"/>
      <w:w w:val="70"/>
      <w:sz w:val="26"/>
      <w:szCs w:val="26"/>
      <w:u w:val="none"/>
    </w:rPr>
  </w:style>
  <w:style w:type="paragraph" w:customStyle="1" w:styleId="180">
    <w:name w:val="Picture caption|8"/>
    <w:basedOn w:val="1"/>
    <w:link w:val="179"/>
    <w:qFormat/>
    <w:uiPriority w:val="0"/>
    <w:pPr>
      <w:widowControl w:val="0"/>
      <w:shd w:val="clear" w:color="auto" w:fill="FFFFFF"/>
      <w:spacing w:line="260" w:lineRule="exact"/>
    </w:pPr>
    <w:rPr>
      <w:rFonts w:ascii="PMingLiU" w:hAnsi="PMingLiU" w:eastAsia="PMingLiU" w:cs="PMingLiU"/>
      <w:spacing w:val="40"/>
      <w:w w:val="70"/>
      <w:sz w:val="26"/>
      <w:szCs w:val="26"/>
      <w:u w:val="none"/>
    </w:rPr>
  </w:style>
  <w:style w:type="character" w:customStyle="1" w:styleId="181">
    <w:name w:val="Picture caption|8 Exact1"/>
    <w:basedOn w:val="179"/>
    <w:semiHidden/>
    <w:unhideWhenUsed/>
    <w:qFormat/>
    <w:uiPriority w:val="0"/>
    <w:rPr>
      <w:color w:val="231F20"/>
      <w:position w:val="0"/>
      <w:lang w:val="en-US" w:eastAsia="en-US" w:bidi="en-US"/>
    </w:rPr>
  </w:style>
  <w:style w:type="character" w:customStyle="1" w:styleId="182">
    <w:name w:val="Picture caption|8 + 10 pt"/>
    <w:basedOn w:val="179"/>
    <w:semiHidden/>
    <w:unhideWhenUsed/>
    <w:qFormat/>
    <w:uiPriority w:val="0"/>
    <w:rPr>
      <w:color w:val="231F20"/>
      <w:spacing w:val="0"/>
      <w:w w:val="100"/>
      <w:position w:val="0"/>
      <w:sz w:val="20"/>
      <w:szCs w:val="20"/>
      <w:lang w:val="en-US" w:eastAsia="en-US" w:bidi="en-US"/>
    </w:rPr>
  </w:style>
  <w:style w:type="character" w:customStyle="1" w:styleId="183">
    <w:name w:val="Picture caption|9 Exact"/>
    <w:basedOn w:val="6"/>
    <w:link w:val="184"/>
    <w:qFormat/>
    <w:uiPriority w:val="0"/>
    <w:rPr>
      <w:rFonts w:ascii="PMingLiU" w:hAnsi="PMingLiU" w:eastAsia="PMingLiU" w:cs="PMingLiU"/>
      <w:sz w:val="20"/>
      <w:szCs w:val="20"/>
      <w:u w:val="none"/>
    </w:rPr>
  </w:style>
  <w:style w:type="paragraph" w:customStyle="1" w:styleId="184">
    <w:name w:val="Picture caption|9"/>
    <w:basedOn w:val="1"/>
    <w:link w:val="183"/>
    <w:qFormat/>
    <w:uiPriority w:val="0"/>
    <w:pPr>
      <w:widowControl w:val="0"/>
      <w:shd w:val="clear" w:color="auto" w:fill="FFFFFF"/>
      <w:spacing w:line="274" w:lineRule="exact"/>
    </w:pPr>
    <w:rPr>
      <w:rFonts w:ascii="PMingLiU" w:hAnsi="PMingLiU" w:eastAsia="PMingLiU" w:cs="PMingLiU"/>
      <w:sz w:val="20"/>
      <w:szCs w:val="20"/>
      <w:u w:val="none"/>
    </w:rPr>
  </w:style>
  <w:style w:type="character" w:customStyle="1" w:styleId="185">
    <w:name w:val="Picture caption|9 + 13 pt"/>
    <w:basedOn w:val="183"/>
    <w:semiHidden/>
    <w:unhideWhenUsed/>
    <w:qFormat/>
    <w:uiPriority w:val="0"/>
    <w:rPr>
      <w:color w:val="231F20"/>
      <w:spacing w:val="40"/>
      <w:w w:val="70"/>
      <w:position w:val="0"/>
      <w:sz w:val="26"/>
      <w:szCs w:val="26"/>
      <w:lang w:val="en-US" w:eastAsia="en-US" w:bidi="en-US"/>
    </w:rPr>
  </w:style>
  <w:style w:type="character" w:customStyle="1" w:styleId="186">
    <w:name w:val="Picture caption|9 Exact1"/>
    <w:basedOn w:val="183"/>
    <w:semiHidden/>
    <w:unhideWhenUsed/>
    <w:qFormat/>
    <w:uiPriority w:val="0"/>
    <w:rPr>
      <w:color w:val="231F20"/>
      <w:spacing w:val="0"/>
      <w:w w:val="100"/>
      <w:position w:val="0"/>
      <w:lang w:val="en-US" w:eastAsia="en-US" w:bidi="en-US"/>
    </w:rPr>
  </w:style>
  <w:style w:type="character" w:customStyle="1" w:styleId="187">
    <w:name w:val="Picture caption|1 Exact"/>
    <w:basedOn w:val="6"/>
    <w:link w:val="188"/>
    <w:qFormat/>
    <w:uiPriority w:val="0"/>
    <w:rPr>
      <w:rFonts w:ascii="宋体" w:hAnsi="宋体" w:eastAsia="宋体" w:cs="宋体"/>
      <w:sz w:val="11"/>
      <w:szCs w:val="11"/>
      <w:u w:val="none"/>
    </w:rPr>
  </w:style>
  <w:style w:type="paragraph" w:customStyle="1" w:styleId="188">
    <w:name w:val="Picture caption|1"/>
    <w:basedOn w:val="1"/>
    <w:link w:val="187"/>
    <w:qFormat/>
    <w:uiPriority w:val="0"/>
    <w:pPr>
      <w:widowControl w:val="0"/>
      <w:shd w:val="clear" w:color="auto" w:fill="FFFFFF"/>
      <w:spacing w:line="110" w:lineRule="exact"/>
      <w:jc w:val="both"/>
    </w:pPr>
    <w:rPr>
      <w:rFonts w:ascii="宋体" w:hAnsi="宋体" w:eastAsia="宋体" w:cs="宋体"/>
      <w:sz w:val="11"/>
      <w:szCs w:val="11"/>
      <w:u w:val="none"/>
    </w:rPr>
  </w:style>
  <w:style w:type="character" w:customStyle="1" w:styleId="189">
    <w:name w:val="Picture caption|1 Exact1"/>
    <w:basedOn w:val="187"/>
    <w:semiHidden/>
    <w:unhideWhenUsed/>
    <w:qFormat/>
    <w:uiPriority w:val="0"/>
    <w:rPr>
      <w:color w:val="231F20"/>
      <w:spacing w:val="0"/>
      <w:w w:val="100"/>
      <w:position w:val="0"/>
      <w:lang w:val="en-US" w:eastAsia="en-US" w:bidi="en-US"/>
    </w:rPr>
  </w:style>
  <w:style w:type="character" w:customStyle="1" w:styleId="190">
    <w:name w:val="Body text|2 Exact2"/>
    <w:basedOn w:val="63"/>
    <w:semiHidden/>
    <w:unhideWhenUsed/>
    <w:qFormat/>
    <w:uiPriority w:val="0"/>
    <w:rPr>
      <w:color w:val="231F20"/>
      <w:spacing w:val="0"/>
      <w:w w:val="100"/>
      <w:position w:val="0"/>
      <w:u w:val="single"/>
      <w:lang w:val="en-US" w:eastAsia="en-US" w:bidi="en-US"/>
    </w:rPr>
  </w:style>
  <w:style w:type="character" w:customStyle="1" w:styleId="191">
    <w:name w:val="Body text|25"/>
    <w:basedOn w:val="63"/>
    <w:semiHidden/>
    <w:unhideWhenUsed/>
    <w:qFormat/>
    <w:uiPriority w:val="0"/>
    <w:rPr>
      <w:color w:val="B1AFB0"/>
      <w:spacing w:val="0"/>
      <w:w w:val="100"/>
      <w:position w:val="0"/>
      <w:u w:val="single"/>
      <w:lang w:val="en-US" w:eastAsia="en-US" w:bidi="en-US"/>
    </w:rPr>
  </w:style>
  <w:style w:type="character" w:customStyle="1" w:styleId="192">
    <w:name w:val="Body text|2 + Arial4"/>
    <w:basedOn w:val="63"/>
    <w:semiHidden/>
    <w:unhideWhenUsed/>
    <w:qFormat/>
    <w:uiPriority w:val="0"/>
    <w:rPr>
      <w:rFonts w:ascii="Arial" w:hAnsi="Arial" w:eastAsia="Arial" w:cs="Arial"/>
      <w:i/>
      <w:iCs/>
      <w:color w:val="231F20"/>
      <w:spacing w:val="0"/>
      <w:w w:val="100"/>
      <w:position w:val="0"/>
      <w:sz w:val="13"/>
      <w:szCs w:val="13"/>
      <w:lang w:val="en-US" w:eastAsia="en-US" w:bidi="en-US"/>
    </w:rPr>
  </w:style>
  <w:style w:type="character" w:customStyle="1" w:styleId="193">
    <w:name w:val="Body text|2 + PMingLiU8"/>
    <w:basedOn w:val="63"/>
    <w:semiHidden/>
    <w:unhideWhenUsed/>
    <w:qFormat/>
    <w:uiPriority w:val="0"/>
    <w:rPr>
      <w:rFonts w:ascii="PMingLiU" w:hAnsi="PMingLiU" w:eastAsia="PMingLiU" w:cs="PMingLiU"/>
      <w:color w:val="231F20"/>
      <w:spacing w:val="0"/>
      <w:w w:val="100"/>
      <w:position w:val="0"/>
      <w:sz w:val="19"/>
      <w:szCs w:val="19"/>
      <w:lang w:val="en-US" w:eastAsia="en-US" w:bidi="en-US"/>
    </w:rPr>
  </w:style>
  <w:style w:type="character" w:customStyle="1" w:styleId="194">
    <w:name w:val="Body text|2 + Small Caps"/>
    <w:basedOn w:val="63"/>
    <w:semiHidden/>
    <w:unhideWhenUsed/>
    <w:qFormat/>
    <w:uiPriority w:val="0"/>
    <w:rPr>
      <w:smallCaps/>
      <w:color w:val="231F20"/>
      <w:spacing w:val="0"/>
      <w:w w:val="100"/>
      <w:position w:val="0"/>
      <w:lang w:val="en-US" w:eastAsia="en-US" w:bidi="en-US"/>
    </w:rPr>
  </w:style>
  <w:style w:type="character" w:customStyle="1" w:styleId="195">
    <w:name w:val="Body text|26"/>
    <w:basedOn w:val="63"/>
    <w:semiHidden/>
    <w:unhideWhenUsed/>
    <w:qFormat/>
    <w:uiPriority w:val="0"/>
    <w:rPr>
      <w:color w:val="BFBEBE"/>
      <w:spacing w:val="0"/>
      <w:w w:val="100"/>
      <w:position w:val="0"/>
      <w:lang w:val="en-US" w:eastAsia="en-US" w:bidi="en-US"/>
    </w:rPr>
  </w:style>
  <w:style w:type="character" w:customStyle="1" w:styleId="196">
    <w:name w:val="Heading #5|11"/>
    <w:basedOn w:val="48"/>
    <w:semiHidden/>
    <w:unhideWhenUsed/>
    <w:qFormat/>
    <w:uiPriority w:val="0"/>
    <w:rPr>
      <w:color w:val="979595"/>
      <w:spacing w:val="0"/>
      <w:w w:val="100"/>
      <w:position w:val="0"/>
      <w:lang w:val="en-US" w:eastAsia="en-US" w:bidi="en-US"/>
    </w:rPr>
  </w:style>
  <w:style w:type="character" w:customStyle="1" w:styleId="197">
    <w:name w:val="Heading #5|12"/>
    <w:basedOn w:val="48"/>
    <w:semiHidden/>
    <w:unhideWhenUsed/>
    <w:qFormat/>
    <w:uiPriority w:val="0"/>
    <w:rPr>
      <w:color w:val="B1AFB0"/>
      <w:spacing w:val="0"/>
      <w:w w:val="100"/>
      <w:position w:val="0"/>
      <w:lang w:val="en-US" w:eastAsia="en-US" w:bidi="en-US"/>
    </w:rPr>
  </w:style>
  <w:style w:type="character" w:customStyle="1" w:styleId="198">
    <w:name w:val="Body text|2 + Times New Roman1"/>
    <w:basedOn w:val="63"/>
    <w:semiHidden/>
    <w:unhideWhenUsed/>
    <w:qFormat/>
    <w:uiPriority w:val="0"/>
    <w:rPr>
      <w:rFonts w:ascii="Times New Roman" w:hAnsi="Times New Roman" w:eastAsia="Times New Roman" w:cs="Times New Roman"/>
      <w:color w:val="231F20"/>
      <w:spacing w:val="0"/>
      <w:w w:val="100"/>
      <w:position w:val="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0" Type="http://schemas.openxmlformats.org/officeDocument/2006/relationships/fontTable" Target="fontTable.xml"/><Relationship Id="rId7" Type="http://schemas.openxmlformats.org/officeDocument/2006/relationships/header" Target="header3.xml"/><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44.png"/><Relationship Id="rId66" Type="http://schemas.openxmlformats.org/officeDocument/2006/relationships/image" Target="media/image43.png"/><Relationship Id="rId65" Type="http://schemas.openxmlformats.org/officeDocument/2006/relationships/image" Target="media/image42.png"/><Relationship Id="rId64" Type="http://schemas.openxmlformats.org/officeDocument/2006/relationships/image" Target="media/image41.png"/><Relationship Id="rId63" Type="http://schemas.openxmlformats.org/officeDocument/2006/relationships/image" Target="media/image40.png"/><Relationship Id="rId62" Type="http://schemas.openxmlformats.org/officeDocument/2006/relationships/image" Target="media/image39.png"/><Relationship Id="rId61" Type="http://schemas.openxmlformats.org/officeDocument/2006/relationships/image" Target="media/image38.png"/><Relationship Id="rId60" Type="http://schemas.openxmlformats.org/officeDocument/2006/relationships/image" Target="media/image37.png"/><Relationship Id="rId6" Type="http://schemas.openxmlformats.org/officeDocument/2006/relationships/header" Target="header2.xml"/><Relationship Id="rId59" Type="http://schemas.openxmlformats.org/officeDocument/2006/relationships/image" Target="media/image36.png"/><Relationship Id="rId58" Type="http://schemas.openxmlformats.org/officeDocument/2006/relationships/image" Target="media/image10.jpeg" TargetMode="External"/><Relationship Id="rId57" Type="http://schemas.openxmlformats.org/officeDocument/2006/relationships/image" Target="media/image35.jpeg"/><Relationship Id="rId56" Type="http://schemas.openxmlformats.org/officeDocument/2006/relationships/image" Target="media/image9.jpeg" TargetMode="External"/><Relationship Id="rId55" Type="http://schemas.openxmlformats.org/officeDocument/2006/relationships/image" Target="media/image34.jpeg"/><Relationship Id="rId54" Type="http://schemas.openxmlformats.org/officeDocument/2006/relationships/image" Target="media/image8.jpeg" TargetMode="External"/><Relationship Id="rId53" Type="http://schemas.openxmlformats.org/officeDocument/2006/relationships/image" Target="media/image33.jpeg"/><Relationship Id="rId52" Type="http://schemas.openxmlformats.org/officeDocument/2006/relationships/image" Target="media/image7.jpeg" TargetMode="External"/><Relationship Id="rId51" Type="http://schemas.openxmlformats.org/officeDocument/2006/relationships/image" Target="media/image32.jpeg"/><Relationship Id="rId50" Type="http://schemas.openxmlformats.org/officeDocument/2006/relationships/image" Target="media/image31.png"/><Relationship Id="rId5" Type="http://schemas.openxmlformats.org/officeDocument/2006/relationships/header" Target="header1.xml"/><Relationship Id="rId49" Type="http://schemas.openxmlformats.org/officeDocument/2006/relationships/image" Target="media/image30.png"/><Relationship Id="rId48" Type="http://schemas.openxmlformats.org/officeDocument/2006/relationships/image" Target="media/image29.png"/><Relationship Id="rId47" Type="http://schemas.openxmlformats.org/officeDocument/2006/relationships/image" Target="media/image28.png"/><Relationship Id="rId46" Type="http://schemas.openxmlformats.org/officeDocument/2006/relationships/image" Target="media/image27.png"/><Relationship Id="rId45" Type="http://schemas.openxmlformats.org/officeDocument/2006/relationships/image" Target="media/image26.png"/><Relationship Id="rId44" Type="http://schemas.openxmlformats.org/officeDocument/2006/relationships/image" Target="media/image25.png"/><Relationship Id="rId43" Type="http://schemas.openxmlformats.org/officeDocument/2006/relationships/image" Target="media/image24.png"/><Relationship Id="rId42" Type="http://schemas.openxmlformats.org/officeDocument/2006/relationships/image" Target="media/image23.png"/><Relationship Id="rId41" Type="http://schemas.openxmlformats.org/officeDocument/2006/relationships/image" Target="media/image22.png"/><Relationship Id="rId40" Type="http://schemas.openxmlformats.org/officeDocument/2006/relationships/image" Target="media/image21.png"/><Relationship Id="rId4" Type="http://schemas.openxmlformats.org/officeDocument/2006/relationships/endnotes" Target="endnotes.xml"/><Relationship Id="rId39" Type="http://schemas.openxmlformats.org/officeDocument/2006/relationships/image" Target="media/image20.png"/><Relationship Id="rId38" Type="http://schemas.openxmlformats.org/officeDocument/2006/relationships/image" Target="media/image19.png"/><Relationship Id="rId37" Type="http://schemas.openxmlformats.org/officeDocument/2006/relationships/image" Target="media/image18.png"/><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png"/><Relationship Id="rId33" Type="http://schemas.openxmlformats.org/officeDocument/2006/relationships/image" Target="media/image14.png"/><Relationship Id="rId32" Type="http://schemas.openxmlformats.org/officeDocument/2006/relationships/image" Target="media/image13.png"/><Relationship Id="rId31" Type="http://schemas.openxmlformats.org/officeDocument/2006/relationships/image" Target="media/image12.png"/><Relationship Id="rId30" Type="http://schemas.openxmlformats.org/officeDocument/2006/relationships/image" Target="media/image11.png"/><Relationship Id="rId3" Type="http://schemas.openxmlformats.org/officeDocument/2006/relationships/footnotes" Target="footnotes.xml"/><Relationship Id="rId29" Type="http://schemas.openxmlformats.org/officeDocument/2006/relationships/image" Target="media/image10.pn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6.jpeg" TargetMode="External"/><Relationship Id="rId25" Type="http://schemas.openxmlformats.org/officeDocument/2006/relationships/image" Target="media/image7.jpeg"/><Relationship Id="rId24" Type="http://schemas.openxmlformats.org/officeDocument/2006/relationships/image" Target="media/image5.jpeg" TargetMode="External"/><Relationship Id="rId23" Type="http://schemas.openxmlformats.org/officeDocument/2006/relationships/image" Target="media/image6.jpeg"/><Relationship Id="rId22" Type="http://schemas.openxmlformats.org/officeDocument/2006/relationships/image" Target="media/image4.jpeg" TargetMode="External"/><Relationship Id="rId21" Type="http://schemas.openxmlformats.org/officeDocument/2006/relationships/image" Target="media/image5.jpe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Office_11.1.0.7875_F1E327BC-269C-435d-A152-05C5408002CA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2018-10-10T06:24:00Z</dcterms:created>
  <dc:creator>design</dc:creator>
  <cp:lastModifiedBy>Administrator</cp:lastModifiedBy>
  <dcterms:modified xsi:type="dcterms:W3CDTF">2018-10-11T03:07:22Z</dcterms:modified>
  <dc:title>&lt;D6D0D3A2CEC4BACFC6B46F6B2E46483131&gt;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